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/>
          <w:b w:val="0"/>
          <w:sz w:val="20"/>
        </w:rPr>
      </w:pPr>
    </w:p>
    <w:p>
      <w:pPr>
        <w:pStyle w:val="2"/>
        <w:ind w:left="0"/>
        <w:rPr>
          <w:rFonts w:ascii="Times New Roman"/>
          <w:b w:val="0"/>
          <w:sz w:val="20"/>
        </w:rPr>
      </w:pPr>
    </w:p>
    <w:p>
      <w:pPr>
        <w:pStyle w:val="2"/>
        <w:ind w:left="0"/>
        <w:rPr>
          <w:rFonts w:ascii="Times New Roman"/>
          <w:b w:val="0"/>
          <w:sz w:val="21"/>
        </w:rPr>
      </w:pPr>
    </w:p>
    <w:p>
      <w:pPr>
        <w:pStyle w:val="2"/>
        <w:tabs>
          <w:tab w:val="left" w:pos="5734"/>
        </w:tabs>
        <w:spacing w:line="271" w:lineRule="auto"/>
        <w:ind w:left="5094" w:right="2473" w:hanging="2572"/>
      </w:pPr>
      <w:r>
        <w:t>2021</w:t>
      </w:r>
      <w:r>
        <w:rPr>
          <w:spacing w:val="42"/>
        </w:rPr>
        <w:t xml:space="preserve"> </w:t>
      </w:r>
      <w:r>
        <w:t>年普通高等学校招生全国统一考试（新高考</w:t>
      </w:r>
      <w:r>
        <w:rPr>
          <w:spacing w:val="45"/>
        </w:rPr>
        <w:t xml:space="preserve"> </w:t>
      </w:r>
      <w:r>
        <w:rPr>
          <w:w w:val="135"/>
        </w:rPr>
        <w:t>I</w:t>
      </w:r>
      <w:r>
        <w:rPr>
          <w:spacing w:val="21"/>
          <w:w w:val="135"/>
        </w:rPr>
        <w:t xml:space="preserve"> </w:t>
      </w:r>
      <w:r>
        <w:t>卷）</w:t>
      </w:r>
      <w:r>
        <w:rPr>
          <w:spacing w:val="-57"/>
        </w:rPr>
        <w:t xml:space="preserve"> </w:t>
      </w:r>
      <w:r>
        <w:t>英</w:t>
      </w:r>
      <w:r>
        <w:tab/>
      </w:r>
      <w:r>
        <w:t>语</w:t>
      </w:r>
    </w:p>
    <w:p>
      <w:pPr>
        <w:pStyle w:val="2"/>
        <w:spacing w:before="170"/>
      </w:pPr>
      <w:r>
        <w:t>注意事项：</w:t>
      </w:r>
    </w:p>
    <w:p>
      <w:pPr>
        <w:pStyle w:val="7"/>
        <w:numPr>
          <w:ilvl w:val="0"/>
          <w:numId w:val="1"/>
        </w:numPr>
        <w:tabs>
          <w:tab w:val="left" w:pos="1122"/>
        </w:tabs>
        <w:spacing w:before="145" w:after="0" w:line="240" w:lineRule="auto"/>
        <w:ind w:left="1121" w:right="0" w:hanging="402"/>
        <w:jc w:val="left"/>
        <w:rPr>
          <w:b/>
          <w:sz w:val="24"/>
        </w:rPr>
      </w:pPr>
      <w:r>
        <w:rPr>
          <w:b/>
          <w:sz w:val="24"/>
        </w:rPr>
        <w:t>答卷前，考生务必将自己的姓名、考生号、考场号、座位号填写在答题卡上。</w:t>
      </w:r>
    </w:p>
    <w:p>
      <w:pPr>
        <w:pStyle w:val="7"/>
        <w:numPr>
          <w:ilvl w:val="0"/>
          <w:numId w:val="1"/>
        </w:numPr>
        <w:tabs>
          <w:tab w:val="left" w:pos="1122"/>
        </w:tabs>
        <w:spacing w:before="86" w:after="0" w:line="256" w:lineRule="auto"/>
        <w:ind w:left="300" w:right="244" w:firstLine="420"/>
        <w:jc w:val="left"/>
        <w:rPr>
          <w:b/>
          <w:sz w:val="24"/>
        </w:rPr>
      </w:pPr>
      <w:r>
        <w:rPr>
          <w:b/>
          <w:w w:val="95"/>
          <w:sz w:val="24"/>
        </w:rPr>
        <w:t>回答选择题时，选出每小题答案后，用铅笔把答题卡上对应题目的答案标号涂黑。如需改动，</w:t>
      </w:r>
      <w:r>
        <w:rPr>
          <w:b/>
          <w:spacing w:val="44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用橡皮擦干净后，再选涂其他答案标号。回答非选 择题时，将答案写在答题卡上，写在本试卷上无效。</w:t>
      </w:r>
    </w:p>
    <w:p>
      <w:pPr>
        <w:pStyle w:val="7"/>
        <w:numPr>
          <w:ilvl w:val="0"/>
          <w:numId w:val="1"/>
        </w:numPr>
        <w:tabs>
          <w:tab w:val="left" w:pos="1119"/>
        </w:tabs>
        <w:spacing w:before="60" w:after="0" w:line="240" w:lineRule="auto"/>
        <w:ind w:left="1118" w:right="0" w:hanging="401"/>
        <w:jc w:val="left"/>
        <w:rPr>
          <w:b/>
          <w:sz w:val="24"/>
        </w:rPr>
      </w:pPr>
      <w:r>
        <w:rPr>
          <w:b/>
          <w:sz w:val="24"/>
        </w:rPr>
        <w:t>考试结束后，将本试卷和答题卡一并交回。</w:t>
      </w:r>
    </w:p>
    <w:p>
      <w:pPr>
        <w:pStyle w:val="2"/>
        <w:ind w:left="0"/>
        <w:rPr>
          <w:sz w:val="27"/>
        </w:rPr>
      </w:pPr>
    </w:p>
    <w:p>
      <w:pPr>
        <w:pStyle w:val="2"/>
      </w:pPr>
      <w:r>
        <w:rPr>
          <w:spacing w:val="6"/>
        </w:rPr>
        <w:t>第一部分 听力</w:t>
      </w:r>
      <w:r>
        <w:t>（</w:t>
      </w:r>
      <w:r>
        <w:rPr>
          <w:spacing w:val="7"/>
        </w:rPr>
        <w:t xml:space="preserve">共两节，满分 </w:t>
      </w:r>
      <w:r>
        <w:t>30</w:t>
      </w:r>
      <w:r>
        <w:rPr>
          <w:spacing w:val="26"/>
        </w:rPr>
        <w:t xml:space="preserve"> 分</w:t>
      </w:r>
      <w:r>
        <w:t>）</w:t>
      </w:r>
    </w:p>
    <w:p>
      <w:pPr>
        <w:pStyle w:val="2"/>
        <w:spacing w:before="84" w:line="256" w:lineRule="auto"/>
        <w:ind w:right="292" w:firstLine="420"/>
      </w:pPr>
      <w:r>
        <w:rPr>
          <w:w w:val="95"/>
        </w:rPr>
        <w:t>做题时，先将答案标在试卷上。录音内容结束后，你将有两分钟的时间</w:t>
      </w:r>
      <w:r>
        <w:rPr>
          <w:spacing w:val="70"/>
        </w:rPr>
        <w:t xml:space="preserve">  </w:t>
      </w:r>
      <w:r>
        <w:rPr>
          <w:w w:val="95"/>
        </w:rPr>
        <w:t>将试卷上的答案转涂到答</w:t>
      </w:r>
      <w:r>
        <w:t>题卡上。</w:t>
      </w:r>
    </w:p>
    <w:p>
      <w:pPr>
        <w:pStyle w:val="2"/>
        <w:spacing w:before="4"/>
      </w:pPr>
      <w:r>
        <w:t>第一节（</w:t>
      </w:r>
      <w:r>
        <w:rPr>
          <w:spacing w:val="3"/>
        </w:rPr>
        <w:t xml:space="preserve">共 </w:t>
      </w:r>
      <w:r>
        <w:t>5</w:t>
      </w:r>
      <w:r>
        <w:rPr>
          <w:spacing w:val="15"/>
        </w:rPr>
        <w:t xml:space="preserve"> 小题；每小题 </w:t>
      </w:r>
      <w:r>
        <w:t>1.5</w:t>
      </w:r>
      <w:r>
        <w:rPr>
          <w:spacing w:val="20"/>
        </w:rPr>
        <w:t xml:space="preserve"> 分，满分 </w:t>
      </w:r>
      <w:r>
        <w:t>7.5</w:t>
      </w:r>
      <w:r>
        <w:rPr>
          <w:spacing w:val="32"/>
        </w:rPr>
        <w:t xml:space="preserve"> 分</w:t>
      </w:r>
      <w:r>
        <w:t>）</w:t>
      </w:r>
    </w:p>
    <w:p>
      <w:pPr>
        <w:pStyle w:val="2"/>
        <w:spacing w:before="85" w:line="256" w:lineRule="auto"/>
        <w:ind w:right="246" w:firstLine="420"/>
      </w:pPr>
      <w:r>
        <w:rPr>
          <w:spacing w:val="-7"/>
        </w:rPr>
        <w:t xml:space="preserve">听下面 </w:t>
      </w:r>
      <w:r>
        <w:t>5</w:t>
      </w:r>
      <w:r>
        <w:rPr>
          <w:spacing w:val="-10"/>
        </w:rPr>
        <w:t xml:space="preserve"> 段对话。每段对话后有一个小题，从题中所给的 </w:t>
      </w:r>
      <w:r>
        <w:t>A</w:t>
      </w:r>
      <w:r>
        <w:rPr>
          <w:spacing w:val="-22"/>
        </w:rPr>
        <w:t>、</w:t>
      </w:r>
      <w:r>
        <w:t>B</w:t>
      </w:r>
      <w:r>
        <w:rPr>
          <w:spacing w:val="-22"/>
        </w:rPr>
        <w:t>、</w:t>
      </w:r>
      <w:r>
        <w:t>C</w:t>
      </w:r>
      <w:r>
        <w:rPr>
          <w:spacing w:val="-2"/>
        </w:rPr>
        <w:t xml:space="preserve"> 三个选项中选出最佳选项。听</w:t>
      </w:r>
      <w:r>
        <w:rPr>
          <w:spacing w:val="4"/>
        </w:rPr>
        <w:t xml:space="preserve">完每段对话后，你都有 </w:t>
      </w:r>
      <w:r>
        <w:t>10 秒钟的时间来回答有关小题和阅读下一小题。每段对话仅读一遍。</w:t>
      </w:r>
    </w:p>
    <w:p>
      <w:pPr>
        <w:pStyle w:val="2"/>
        <w:tabs>
          <w:tab w:val="left" w:pos="1046"/>
          <w:tab w:val="left" w:pos="5900"/>
          <w:tab w:val="left" w:pos="6385"/>
        </w:tabs>
        <w:spacing w:before="1" w:line="571" w:lineRule="auto"/>
        <w:ind w:right="2402"/>
      </w:pPr>
      <w:r>
        <w:rPr>
          <w:spacing w:val="2"/>
        </w:rPr>
        <w:t>例</w:t>
      </w:r>
      <w:r>
        <w:rPr>
          <w:w w:val="196"/>
        </w:rPr>
        <w:t>:</w:t>
      </w:r>
      <w:r>
        <w:tab/>
      </w:r>
      <w:r>
        <w:rPr>
          <w:spacing w:val="2"/>
          <w:w w:val="63"/>
        </w:rPr>
        <w:t>H</w:t>
      </w:r>
      <w:r>
        <w:rPr>
          <w:w w:val="68"/>
        </w:rPr>
        <w:t>ow</w:t>
      </w:r>
      <w:r>
        <w:t xml:space="preserve"> </w:t>
      </w:r>
      <w:r>
        <w:rPr>
          <w:spacing w:val="2"/>
        </w:rPr>
        <w:t xml:space="preserve"> </w:t>
      </w:r>
      <w:r>
        <w:rPr>
          <w:w w:val="63"/>
        </w:rPr>
        <w:t>m</w:t>
      </w:r>
      <w:r>
        <w:rPr>
          <w:spacing w:val="2"/>
          <w:w w:val="63"/>
        </w:rPr>
        <w:t>u</w:t>
      </w:r>
      <w:r>
        <w:rPr>
          <w:w w:val="88"/>
        </w:rPr>
        <w:t>ch</w:t>
      </w:r>
      <w:r>
        <w:t xml:space="preserve"> </w:t>
      </w:r>
      <w:r>
        <w:rPr>
          <w:spacing w:val="2"/>
        </w:rPr>
        <w:t xml:space="preserve"> </w:t>
      </w:r>
      <w:r>
        <w:rPr>
          <w:w w:val="133"/>
        </w:rPr>
        <w:t>is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05"/>
        </w:rPr>
        <w:t>s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28"/>
        </w:rPr>
        <w:t>r</w:t>
      </w:r>
      <w:r>
        <w:rPr>
          <w:spacing w:val="2"/>
          <w:w w:val="128"/>
        </w:rPr>
        <w:t>t</w:t>
      </w:r>
      <w:r>
        <w:rPr>
          <w:w w:val="104"/>
        </w:rPr>
        <w:t>?</w:t>
      </w:r>
      <w:r>
        <w:t xml:space="preserve"> </w:t>
      </w:r>
      <w:r>
        <w:rPr>
          <w:spacing w:val="3"/>
        </w:rPr>
        <w:t xml:space="preserve"> </w:t>
      </w:r>
      <w:r>
        <w:rPr>
          <w:w w:val="102"/>
        </w:rPr>
        <w:t>A.</w:t>
      </w:r>
      <w:r>
        <w:t xml:space="preserve">  </w:t>
      </w:r>
      <w:r>
        <w:rPr>
          <w:spacing w:val="19"/>
        </w:rPr>
        <w:t xml:space="preserve"> </w:t>
      </w:r>
      <w:r>
        <w:rPr>
          <w:spacing w:val="2"/>
        </w:rPr>
        <w:t>￡</w:t>
      </w:r>
      <w:r>
        <w:rPr>
          <w:w w:val="103"/>
        </w:rPr>
        <w:t>19</w:t>
      </w:r>
      <w:r>
        <w:rPr>
          <w:spacing w:val="2"/>
          <w:w w:val="103"/>
        </w:rPr>
        <w:t>.</w:t>
      </w:r>
      <w:r>
        <w:rPr>
          <w:w w:val="83"/>
        </w:rPr>
        <w:t>1</w:t>
      </w:r>
      <w:r>
        <w:rPr>
          <w:spacing w:val="2"/>
          <w:w w:val="83"/>
        </w:rPr>
        <w:t>5</w:t>
      </w:r>
      <w:r>
        <w:rPr>
          <w:w w:val="196"/>
        </w:rPr>
        <w:t>.</w:t>
      </w:r>
      <w:r>
        <w:tab/>
      </w:r>
      <w:r>
        <w:rPr>
          <w:spacing w:val="2"/>
          <w:w w:val="77"/>
        </w:rPr>
        <w:t>B</w:t>
      </w:r>
      <w:r>
        <w:rPr>
          <w:w w:val="196"/>
        </w:rPr>
        <w:t>.</w:t>
      </w:r>
      <w:r>
        <w:tab/>
      </w:r>
      <w:r>
        <w:t>￡</w:t>
      </w:r>
      <w:r>
        <w:rPr>
          <w:spacing w:val="2"/>
          <w:w w:val="83"/>
        </w:rPr>
        <w:t>9</w:t>
      </w:r>
      <w:r>
        <w:rPr>
          <w:w w:val="117"/>
        </w:rPr>
        <w:t>.</w:t>
      </w:r>
      <w:r>
        <w:rPr>
          <w:spacing w:val="2"/>
          <w:w w:val="117"/>
        </w:rPr>
        <w:t>1</w:t>
      </w:r>
      <w:r>
        <w:rPr>
          <w:w w:val="117"/>
        </w:rPr>
        <w:t>8.</w:t>
      </w:r>
      <w:r>
        <w:t xml:space="preserve"> </w:t>
      </w:r>
      <w:r>
        <w:rPr>
          <w:spacing w:val="-9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.</w:t>
      </w:r>
      <w:r>
        <w:t xml:space="preserve">  </w:t>
      </w:r>
      <w:r>
        <w:rPr>
          <w:spacing w:val="19"/>
        </w:rPr>
        <w:t xml:space="preserve"> </w:t>
      </w:r>
      <w:r>
        <w:rPr>
          <w:spacing w:val="-3"/>
        </w:rPr>
        <w:t>￡</w:t>
      </w:r>
      <w:r>
        <w:rPr>
          <w:spacing w:val="-1"/>
          <w:w w:val="83"/>
        </w:rPr>
        <w:t>9</w:t>
      </w:r>
      <w:r>
        <w:rPr>
          <w:spacing w:val="-3"/>
          <w:w w:val="117"/>
        </w:rPr>
        <w:t>.</w:t>
      </w:r>
      <w:r>
        <w:rPr>
          <w:spacing w:val="-1"/>
          <w:w w:val="117"/>
        </w:rPr>
        <w:t>1</w:t>
      </w:r>
      <w:r>
        <w:rPr>
          <w:spacing w:val="-3"/>
          <w:w w:val="117"/>
        </w:rPr>
        <w:t>5.</w:t>
      </w:r>
      <w:r>
        <w:rPr>
          <w:w w:val="115"/>
        </w:rPr>
        <w:t>答案是</w:t>
      </w:r>
      <w:r>
        <w:rPr>
          <w:spacing w:val="50"/>
          <w:w w:val="115"/>
        </w:rPr>
        <w:t xml:space="preserve"> </w:t>
      </w:r>
      <w:r>
        <w:t>C</w:t>
      </w:r>
      <w:r>
        <w:rPr>
          <w:w w:val="115"/>
        </w:rPr>
        <w:t>。</w:t>
      </w:r>
    </w:p>
    <w:p>
      <w:pPr>
        <w:pStyle w:val="2"/>
        <w:spacing w:before="18"/>
        <w:ind w:left="0"/>
        <w:rPr>
          <w:sz w:val="25"/>
        </w:rPr>
      </w:pPr>
    </w:p>
    <w:p>
      <w:pPr>
        <w:pStyle w:val="7"/>
        <w:numPr>
          <w:ilvl w:val="0"/>
          <w:numId w:val="2"/>
        </w:numPr>
        <w:tabs>
          <w:tab w:val="left" w:pos="613"/>
        </w:tabs>
        <w:spacing w:before="0" w:after="0" w:line="240" w:lineRule="auto"/>
        <w:ind w:left="612" w:right="0" w:hanging="316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5"/>
          <w:sz w:val="24"/>
        </w:rPr>
        <w:t>hy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8"/>
          <w:sz w:val="24"/>
        </w:rPr>
        <w:t>d</w:t>
      </w:r>
      <w:r>
        <w:rPr>
          <w:b/>
          <w:spacing w:val="2"/>
          <w:w w:val="108"/>
          <w:sz w:val="24"/>
        </w:rPr>
        <w:t>i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61"/>
          <w:sz w:val="24"/>
        </w:rPr>
        <w:t>w</w:t>
      </w:r>
      <w:r>
        <w:rPr>
          <w:b/>
          <w:w w:val="69"/>
          <w:sz w:val="24"/>
        </w:rPr>
        <w:t>om</w:t>
      </w:r>
      <w:r>
        <w:rPr>
          <w:b/>
          <w:spacing w:val="2"/>
          <w:w w:val="69"/>
          <w:sz w:val="24"/>
        </w:rPr>
        <w:t>a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g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5"/>
          <w:sz w:val="24"/>
        </w:rPr>
        <w:t xml:space="preserve"> </w:t>
      </w:r>
      <w:r>
        <w:rPr>
          <w:b/>
          <w:spacing w:val="2"/>
          <w:w w:val="50"/>
          <w:sz w:val="24"/>
        </w:rPr>
        <w:t>M</w:t>
      </w:r>
      <w:r>
        <w:rPr>
          <w:b/>
          <w:w w:val="119"/>
          <w:sz w:val="24"/>
        </w:rPr>
        <w:t>a</w:t>
      </w:r>
      <w:r>
        <w:rPr>
          <w:b/>
          <w:spacing w:val="2"/>
          <w:w w:val="119"/>
          <w:sz w:val="24"/>
        </w:rPr>
        <w:t>l</w:t>
      </w:r>
      <w:r>
        <w:rPr>
          <w:b/>
          <w:w w:val="114"/>
          <w:sz w:val="24"/>
        </w:rPr>
        <w:t>lo</w:t>
      </w:r>
      <w:r>
        <w:rPr>
          <w:b/>
          <w:spacing w:val="2"/>
          <w:w w:val="114"/>
          <w:sz w:val="24"/>
        </w:rPr>
        <w:t>r</w:t>
      </w:r>
      <w:r>
        <w:rPr>
          <w:b/>
          <w:w w:val="93"/>
          <w:sz w:val="24"/>
        </w:rPr>
        <w:t>c</w:t>
      </w:r>
      <w:r>
        <w:rPr>
          <w:b/>
          <w:spacing w:val="2"/>
          <w:w w:val="93"/>
          <w:sz w:val="24"/>
        </w:rPr>
        <w:t>a</w:t>
      </w:r>
      <w:r>
        <w:rPr>
          <w:b/>
          <w:w w:val="104"/>
          <w:sz w:val="24"/>
        </w:rPr>
        <w:t>?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2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sz w:val="24"/>
        </w:rPr>
        <w:t>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teach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Spanish.</w:t>
      </w:r>
    </w:p>
    <w:p>
      <w:pPr>
        <w:pStyle w:val="7"/>
        <w:numPr>
          <w:ilvl w:val="1"/>
          <w:numId w:val="2"/>
        </w:numPr>
        <w:tabs>
          <w:tab w:val="left" w:pos="1088"/>
        </w:tabs>
        <w:spacing w:before="13" w:after="0" w:line="240" w:lineRule="auto"/>
        <w:ind w:left="1087" w:right="0" w:hanging="370"/>
        <w:jc w:val="left"/>
        <w:rPr>
          <w:rFonts w:ascii="Times New Roman"/>
          <w:b/>
          <w:sz w:val="32"/>
        </w:rPr>
      </w:pPr>
      <w:r>
        <w:rPr>
          <w:b/>
          <w:spacing w:val="-12"/>
          <w:w w:val="81"/>
          <w:sz w:val="24"/>
        </w:rPr>
        <w:t>T</w:t>
      </w:r>
      <w:r>
        <w:rPr>
          <w:b/>
          <w:w w:val="81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-24"/>
          <w:sz w:val="24"/>
        </w:rPr>
        <w:t xml:space="preserve"> </w:t>
      </w:r>
      <w:r>
        <w:rPr>
          <w:b/>
          <w:spacing w:val="2"/>
          <w:w w:val="181"/>
          <w:sz w:val="24"/>
        </w:rPr>
        <w:t>l</w:t>
      </w:r>
      <w:r>
        <w:rPr>
          <w:b/>
          <w:w w:val="77"/>
          <w:sz w:val="24"/>
        </w:rPr>
        <w:t>o</w:t>
      </w:r>
      <w:r>
        <w:rPr>
          <w:b/>
          <w:spacing w:val="2"/>
          <w:w w:val="77"/>
          <w:sz w:val="24"/>
        </w:rPr>
        <w:t>o</w:t>
      </w:r>
      <w:r>
        <w:rPr>
          <w:b/>
          <w:w w:val="89"/>
          <w:sz w:val="24"/>
        </w:rPr>
        <w:t>k</w:t>
      </w:r>
      <w:r>
        <w:rPr>
          <w:b/>
          <w:sz w:val="24"/>
        </w:rPr>
        <w:t xml:space="preserve">  </w:t>
      </w:r>
      <w:r>
        <w:rPr>
          <w:b/>
          <w:spacing w:val="2"/>
          <w:w w:val="137"/>
          <w:sz w:val="24"/>
        </w:rPr>
        <w:t>f</w:t>
      </w:r>
      <w:r>
        <w:rPr>
          <w:b/>
          <w:w w:val="96"/>
          <w:sz w:val="24"/>
        </w:rPr>
        <w:t>or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8"/>
          <w:sz w:val="24"/>
        </w:rPr>
        <w:t xml:space="preserve"> </w:t>
      </w:r>
      <w:r>
        <w:rPr>
          <w:b/>
          <w:w w:val="108"/>
          <w:sz w:val="24"/>
        </w:rPr>
        <w:t>j</w:t>
      </w:r>
      <w:r>
        <w:rPr>
          <w:b/>
          <w:spacing w:val="2"/>
          <w:w w:val="108"/>
          <w:sz w:val="24"/>
        </w:rPr>
        <w:t>o</w:t>
      </w:r>
      <w:r>
        <w:rPr>
          <w:b/>
          <w:w w:val="110"/>
          <w:sz w:val="24"/>
        </w:rPr>
        <w:t>b.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2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spacing w:val="-12"/>
          <w:w w:val="81"/>
          <w:sz w:val="24"/>
        </w:rPr>
        <w:t>T</w:t>
      </w:r>
      <w:r>
        <w:rPr>
          <w:b/>
          <w:w w:val="81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-24"/>
          <w:sz w:val="24"/>
        </w:rPr>
        <w:t xml:space="preserve"> </w:t>
      </w:r>
      <w:r>
        <w:rPr>
          <w:b/>
          <w:spacing w:val="2"/>
          <w:w w:val="105"/>
          <w:sz w:val="24"/>
        </w:rPr>
        <w:t>s</w:t>
      </w:r>
      <w:r>
        <w:rPr>
          <w:b/>
          <w:w w:val="87"/>
          <w:sz w:val="24"/>
        </w:rPr>
        <w:t>ee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10"/>
          <w:sz w:val="24"/>
        </w:rPr>
        <w:t xml:space="preserve"> </w:t>
      </w:r>
      <w:r>
        <w:rPr>
          <w:b/>
          <w:spacing w:val="2"/>
          <w:w w:val="137"/>
          <w:sz w:val="24"/>
        </w:rPr>
        <w:t>f</w:t>
      </w:r>
      <w:r>
        <w:rPr>
          <w:b/>
          <w:w w:val="149"/>
          <w:sz w:val="24"/>
        </w:rPr>
        <w:t>r</w:t>
      </w:r>
      <w:r>
        <w:rPr>
          <w:b/>
          <w:spacing w:val="2"/>
          <w:w w:val="149"/>
          <w:sz w:val="24"/>
        </w:rPr>
        <w:t>i</w:t>
      </w:r>
      <w:r>
        <w:rPr>
          <w:b/>
          <w:w w:val="81"/>
          <w:sz w:val="24"/>
        </w:rPr>
        <w:t>en</w:t>
      </w:r>
      <w:r>
        <w:rPr>
          <w:b/>
          <w:spacing w:val="2"/>
          <w:w w:val="81"/>
          <w:sz w:val="24"/>
        </w:rPr>
        <w:t>d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2"/>
        </w:numPr>
        <w:tabs>
          <w:tab w:val="left" w:pos="613"/>
        </w:tabs>
        <w:spacing w:before="183" w:after="0" w:line="240" w:lineRule="auto"/>
        <w:ind w:left="612" w:right="0" w:hanging="316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82"/>
          <w:sz w:val="24"/>
        </w:rPr>
        <w:t>o</w:t>
      </w:r>
      <w:r>
        <w:rPr>
          <w:b/>
          <w:spacing w:val="2"/>
          <w:w w:val="82"/>
          <w:sz w:val="24"/>
        </w:rPr>
        <w:t>e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6"/>
          <w:sz w:val="24"/>
        </w:rPr>
        <w:t>m</w:t>
      </w:r>
      <w:r>
        <w:rPr>
          <w:b/>
          <w:spacing w:val="2"/>
          <w:w w:val="66"/>
          <w:sz w:val="24"/>
        </w:rPr>
        <w:t>a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spacing w:val="2"/>
          <w:w w:val="89"/>
          <w:sz w:val="24"/>
        </w:rPr>
        <w:t>a</w:t>
      </w:r>
      <w:r>
        <w:rPr>
          <w:b/>
          <w:w w:val="96"/>
          <w:sz w:val="24"/>
        </w:rPr>
        <w:t>sk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8"/>
          <w:sz w:val="24"/>
        </w:rPr>
        <w:t>w</w:t>
      </w:r>
      <w:r>
        <w:rPr>
          <w:b/>
          <w:spacing w:val="2"/>
          <w:w w:val="68"/>
          <w:sz w:val="24"/>
        </w:rPr>
        <w:t>o</w:t>
      </w:r>
      <w:r>
        <w:rPr>
          <w:b/>
          <w:w w:val="70"/>
          <w:sz w:val="24"/>
        </w:rPr>
        <w:t>man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8"/>
          <w:sz w:val="24"/>
        </w:rPr>
        <w:t xml:space="preserve"> </w:t>
      </w:r>
      <w:r>
        <w:rPr>
          <w:b/>
          <w:w w:val="77"/>
          <w:sz w:val="24"/>
        </w:rPr>
        <w:t>d</w:t>
      </w:r>
      <w:r>
        <w:rPr>
          <w:b/>
          <w:spacing w:val="2"/>
          <w:w w:val="77"/>
          <w:sz w:val="24"/>
        </w:rPr>
        <w:t>o</w:t>
      </w:r>
      <w:r>
        <w:rPr>
          <w:b/>
          <w:w w:val="104"/>
          <w:sz w:val="24"/>
        </w:rPr>
        <w:t>?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3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sz w:val="24"/>
        </w:rPr>
        <w:t>Take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him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hospital.</w:t>
      </w:r>
    </w:p>
    <w:p>
      <w:pPr>
        <w:pStyle w:val="7"/>
        <w:numPr>
          <w:ilvl w:val="1"/>
          <w:numId w:val="2"/>
        </w:numPr>
        <w:tabs>
          <w:tab w:val="left" w:pos="1093"/>
        </w:tabs>
        <w:spacing w:before="183" w:after="0" w:line="240" w:lineRule="auto"/>
        <w:ind w:left="1092" w:right="0" w:hanging="373"/>
        <w:jc w:val="left"/>
        <w:rPr>
          <w:rFonts w:ascii="Times New Roman"/>
          <w:b/>
          <w:sz w:val="32"/>
        </w:rPr>
      </w:pPr>
      <w:r>
        <w:rPr>
          <w:b/>
          <w:sz w:val="24"/>
        </w:rPr>
        <w:t>Go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him.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3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spacing w:val="2"/>
          <w:w w:val="85"/>
          <w:sz w:val="24"/>
        </w:rPr>
        <w:t>S</w:t>
      </w:r>
      <w:r>
        <w:rPr>
          <w:b/>
          <w:w w:val="78"/>
          <w:sz w:val="24"/>
        </w:rPr>
        <w:t>u</w:t>
      </w:r>
      <w:r>
        <w:rPr>
          <w:b/>
          <w:spacing w:val="2"/>
          <w:w w:val="78"/>
          <w:sz w:val="24"/>
        </w:rPr>
        <w:t>b</w:t>
      </w:r>
      <w:r>
        <w:rPr>
          <w:b/>
          <w:w w:val="93"/>
          <w:sz w:val="24"/>
        </w:rPr>
        <w:t>mit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3"/>
          <w:sz w:val="24"/>
        </w:rPr>
        <w:t>r</w:t>
      </w:r>
      <w:r>
        <w:rPr>
          <w:b/>
          <w:spacing w:val="2"/>
          <w:w w:val="103"/>
          <w:sz w:val="24"/>
        </w:rPr>
        <w:t>e</w:t>
      </w:r>
      <w:r>
        <w:rPr>
          <w:b/>
          <w:w w:val="77"/>
          <w:sz w:val="24"/>
        </w:rPr>
        <w:t>p</w:t>
      </w:r>
      <w:r>
        <w:rPr>
          <w:b/>
          <w:spacing w:val="2"/>
          <w:w w:val="77"/>
          <w:sz w:val="24"/>
        </w:rPr>
        <w:t>o</w:t>
      </w:r>
      <w:r>
        <w:rPr>
          <w:b/>
          <w:w w:val="128"/>
          <w:sz w:val="24"/>
        </w:rPr>
        <w:t>rt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7"/>
          <w:sz w:val="24"/>
        </w:rPr>
        <w:t>for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spacing w:val="2"/>
          <w:w w:val="80"/>
          <w:sz w:val="24"/>
        </w:rPr>
        <w:t>h</w:t>
      </w:r>
      <w:r>
        <w:rPr>
          <w:b/>
          <w:w w:val="81"/>
          <w:sz w:val="24"/>
        </w:rPr>
        <w:t>i</w:t>
      </w:r>
      <w:r>
        <w:rPr>
          <w:b/>
          <w:spacing w:val="2"/>
          <w:w w:val="81"/>
          <w:sz w:val="24"/>
        </w:rPr>
        <w:t>m</w:t>
      </w:r>
      <w:r>
        <w:rPr>
          <w:b/>
          <w:w w:val="196"/>
          <w:sz w:val="24"/>
        </w:rPr>
        <w:t>.</w:t>
      </w:r>
    </w:p>
    <w:p>
      <w:pPr>
        <w:spacing w:after="0" w:line="240" w:lineRule="auto"/>
        <w:jc w:val="left"/>
        <w:rPr>
          <w:rFonts w:ascii="Times New Roman"/>
          <w:sz w:val="32"/>
        </w:rPr>
        <w:sectPr>
          <w:type w:val="continuous"/>
          <w:pgSz w:w="11920" w:h="16850"/>
          <w:pgMar w:top="540" w:right="460" w:bottom="280" w:left="420" w:header="350" w:footer="0" w:gutter="0"/>
          <w:pgNumType w:start="1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613"/>
        </w:tabs>
        <w:spacing w:before="69" w:after="0" w:line="240" w:lineRule="auto"/>
        <w:ind w:left="612" w:right="0" w:hanging="316"/>
        <w:jc w:val="left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25"/>
          <w:sz w:val="24"/>
        </w:rPr>
        <w:t xml:space="preserve"> </w:t>
      </w:r>
      <w:r>
        <w:rPr>
          <w:b/>
          <w:w w:val="105"/>
          <w:sz w:val="24"/>
        </w:rPr>
        <w:t>will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look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after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19"/>
          <w:w w:val="105"/>
          <w:sz w:val="24"/>
        </w:rPr>
        <w:t xml:space="preserve"> </w:t>
      </w:r>
      <w:r>
        <w:rPr>
          <w:b/>
          <w:w w:val="105"/>
          <w:sz w:val="24"/>
        </w:rPr>
        <w:t>children?</w:t>
      </w:r>
    </w:p>
    <w:p>
      <w:pPr>
        <w:pStyle w:val="7"/>
        <w:numPr>
          <w:ilvl w:val="1"/>
          <w:numId w:val="2"/>
        </w:numPr>
        <w:tabs>
          <w:tab w:val="left" w:pos="1083"/>
          <w:tab w:val="left" w:pos="4498"/>
          <w:tab w:val="left" w:pos="8279"/>
        </w:tabs>
        <w:spacing w:before="125" w:after="0" w:line="240" w:lineRule="auto"/>
        <w:ind w:left="1082" w:right="0" w:hanging="363"/>
        <w:jc w:val="left"/>
        <w:rPr>
          <w:b/>
          <w:sz w:val="24"/>
        </w:rPr>
      </w:pPr>
      <w:r>
        <w:rPr>
          <w:b/>
          <w:spacing w:val="-3"/>
          <w:w w:val="119"/>
          <w:sz w:val="24"/>
        </w:rPr>
        <w:t>J</w:t>
      </w:r>
      <w:r>
        <w:rPr>
          <w:b/>
          <w:w w:val="83"/>
          <w:sz w:val="24"/>
        </w:rPr>
        <w:t>e</w:t>
      </w:r>
      <w:r>
        <w:rPr>
          <w:b/>
          <w:spacing w:val="-3"/>
          <w:w w:val="83"/>
          <w:sz w:val="24"/>
        </w:rPr>
        <w:t>n</w:t>
      </w:r>
      <w:r>
        <w:rPr>
          <w:b/>
          <w:spacing w:val="-3"/>
          <w:w w:val="79"/>
          <w:sz w:val="24"/>
        </w:rPr>
        <w:t>n</w:t>
      </w:r>
      <w:r>
        <w:rPr>
          <w:b/>
          <w:spacing w:val="-3"/>
          <w:w w:val="181"/>
          <w:sz w:val="24"/>
        </w:rPr>
        <w:t>i</w:t>
      </w:r>
      <w:r>
        <w:rPr>
          <w:b/>
          <w:spacing w:val="-3"/>
          <w:w w:val="137"/>
          <w:sz w:val="24"/>
        </w:rPr>
        <w:t>f</w:t>
      </w:r>
      <w:r>
        <w:rPr>
          <w:b/>
          <w:spacing w:val="-3"/>
          <w:w w:val="87"/>
          <w:sz w:val="24"/>
        </w:rPr>
        <w:t>e</w:t>
      </w:r>
      <w:r>
        <w:rPr>
          <w:b/>
          <w:spacing w:val="-3"/>
          <w:w w:val="126"/>
          <w:sz w:val="24"/>
        </w:rPr>
        <w:t>r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111"/>
          <w:sz w:val="24"/>
        </w:rPr>
        <w:t>B</w:t>
      </w:r>
      <w:r>
        <w:rPr>
          <w:b/>
          <w:w w:val="111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pacing w:val="-3"/>
          <w:w w:val="85"/>
          <w:sz w:val="24"/>
        </w:rPr>
        <w:t>S</w:t>
      </w:r>
      <w:r>
        <w:rPr>
          <w:b/>
          <w:spacing w:val="-3"/>
          <w:w w:val="79"/>
          <w:sz w:val="24"/>
        </w:rPr>
        <w:t>u</w:t>
      </w:r>
      <w:r>
        <w:rPr>
          <w:b/>
          <w:w w:val="96"/>
          <w:sz w:val="24"/>
        </w:rPr>
        <w:t>z</w:t>
      </w:r>
      <w:r>
        <w:rPr>
          <w:b/>
          <w:spacing w:val="-3"/>
          <w:w w:val="96"/>
          <w:sz w:val="24"/>
        </w:rPr>
        <w:t>y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108"/>
          <w:sz w:val="24"/>
        </w:rPr>
        <w:t>C</w:t>
      </w:r>
      <w:r>
        <w:rPr>
          <w:b/>
          <w:w w:val="108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4"/>
          <w:sz w:val="24"/>
        </w:rPr>
        <w:t>M</w:t>
      </w:r>
      <w:r>
        <w:rPr>
          <w:b/>
          <w:spacing w:val="2"/>
          <w:w w:val="64"/>
          <w:sz w:val="24"/>
        </w:rPr>
        <w:t>a</w:t>
      </w:r>
      <w:r>
        <w:rPr>
          <w:b/>
          <w:w w:val="149"/>
          <w:sz w:val="24"/>
        </w:rPr>
        <w:t>r</w:t>
      </w:r>
      <w:r>
        <w:rPr>
          <w:b/>
          <w:spacing w:val="2"/>
          <w:w w:val="149"/>
          <w:sz w:val="24"/>
        </w:rPr>
        <w:t>i</w:t>
      </w:r>
      <w:r>
        <w:rPr>
          <w:b/>
          <w:w w:val="121"/>
          <w:sz w:val="24"/>
        </w:rPr>
        <w:t>e.</w:t>
      </w:r>
    </w:p>
    <w:p>
      <w:pPr>
        <w:pStyle w:val="7"/>
        <w:numPr>
          <w:ilvl w:val="0"/>
          <w:numId w:val="2"/>
        </w:numPr>
        <w:tabs>
          <w:tab w:val="left" w:pos="613"/>
        </w:tabs>
        <w:spacing w:before="183" w:after="0" w:line="240" w:lineRule="auto"/>
        <w:ind w:left="612" w:right="0" w:hanging="316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89"/>
          <w:sz w:val="24"/>
        </w:rPr>
        <w:t>a</w:t>
      </w:r>
      <w:r>
        <w:rPr>
          <w:b/>
          <w:w w:val="103"/>
          <w:sz w:val="24"/>
        </w:rPr>
        <w:t>re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8"/>
          <w:sz w:val="24"/>
        </w:rPr>
        <w:t>sp</w:t>
      </w:r>
      <w:r>
        <w:rPr>
          <w:b/>
          <w:spacing w:val="2"/>
          <w:w w:val="88"/>
          <w:sz w:val="24"/>
        </w:rPr>
        <w:t>e</w:t>
      </w:r>
      <w:r>
        <w:rPr>
          <w:b/>
          <w:w w:val="88"/>
          <w:sz w:val="24"/>
        </w:rPr>
        <w:t>ak</w:t>
      </w:r>
      <w:r>
        <w:rPr>
          <w:b/>
          <w:spacing w:val="2"/>
          <w:w w:val="88"/>
          <w:sz w:val="24"/>
        </w:rPr>
        <w:t>e</w:t>
      </w:r>
      <w:r>
        <w:rPr>
          <w:b/>
          <w:w w:val="115"/>
          <w:sz w:val="24"/>
        </w:rPr>
        <w:t>rs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g</w:t>
      </w:r>
      <w:r>
        <w:rPr>
          <w:b/>
          <w:w w:val="97"/>
          <w:sz w:val="24"/>
        </w:rPr>
        <w:t>oi</w:t>
      </w:r>
      <w:r>
        <w:rPr>
          <w:b/>
          <w:spacing w:val="2"/>
          <w:w w:val="97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 </w:t>
      </w:r>
      <w:r>
        <w:rPr>
          <w:b/>
          <w:w w:val="77"/>
          <w:sz w:val="24"/>
        </w:rPr>
        <w:t>d</w:t>
      </w:r>
      <w:r>
        <w:rPr>
          <w:b/>
          <w:spacing w:val="2"/>
          <w:w w:val="77"/>
          <w:sz w:val="24"/>
        </w:rPr>
        <w:t>o</w:t>
      </w:r>
      <w:r>
        <w:rPr>
          <w:b/>
          <w:w w:val="104"/>
          <w:sz w:val="24"/>
        </w:rPr>
        <w:t>?</w:t>
      </w:r>
    </w:p>
    <w:p>
      <w:pPr>
        <w:pStyle w:val="7"/>
        <w:numPr>
          <w:ilvl w:val="1"/>
          <w:numId w:val="2"/>
        </w:numPr>
        <w:tabs>
          <w:tab w:val="left" w:pos="1083"/>
          <w:tab w:val="left" w:pos="4498"/>
          <w:tab w:val="left" w:pos="8279"/>
        </w:tabs>
        <w:spacing w:before="125" w:after="0" w:line="240" w:lineRule="auto"/>
        <w:ind w:left="1082" w:right="0" w:hanging="363"/>
        <w:jc w:val="left"/>
        <w:rPr>
          <w:b/>
          <w:sz w:val="24"/>
        </w:rPr>
      </w:pPr>
      <w:r>
        <w:rPr>
          <w:b/>
          <w:spacing w:val="2"/>
          <w:w w:val="64"/>
          <w:sz w:val="24"/>
        </w:rPr>
        <w:t>D</w:t>
      </w:r>
      <w:r>
        <w:rPr>
          <w:b/>
          <w:w w:val="123"/>
          <w:sz w:val="24"/>
        </w:rPr>
        <w:t>ri</w:t>
      </w:r>
      <w:r>
        <w:rPr>
          <w:b/>
          <w:spacing w:val="2"/>
          <w:w w:val="123"/>
          <w:sz w:val="24"/>
        </w:rPr>
        <w:t>v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7"/>
          <w:sz w:val="24"/>
        </w:rPr>
        <w:t>ho</w:t>
      </w:r>
      <w:r>
        <w:rPr>
          <w:b/>
          <w:spacing w:val="2"/>
          <w:w w:val="67"/>
          <w:sz w:val="24"/>
        </w:rPr>
        <w:t>m</w:t>
      </w:r>
      <w:r>
        <w:rPr>
          <w:b/>
          <w:w w:val="121"/>
          <w:sz w:val="24"/>
        </w:rPr>
        <w:t>e.</w:t>
      </w:r>
      <w:r>
        <w:rPr>
          <w:b/>
          <w:sz w:val="24"/>
        </w:rPr>
        <w:tab/>
      </w:r>
      <w:r>
        <w:rPr>
          <w:b/>
          <w:spacing w:val="2"/>
          <w:w w:val="111"/>
          <w:sz w:val="24"/>
        </w:rPr>
        <w:t>B</w:t>
      </w:r>
      <w:r>
        <w:rPr>
          <w:b/>
          <w:w w:val="111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pacing w:val="2"/>
          <w:w w:val="66"/>
          <w:sz w:val="24"/>
        </w:rPr>
        <w:t>G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6"/>
          <w:sz w:val="24"/>
        </w:rPr>
        <w:t>sh</w:t>
      </w:r>
      <w:r>
        <w:rPr>
          <w:b/>
          <w:spacing w:val="2"/>
          <w:w w:val="86"/>
          <w:sz w:val="24"/>
        </w:rPr>
        <w:t>o</w:t>
      </w:r>
      <w:r>
        <w:rPr>
          <w:b/>
          <w:w w:val="95"/>
          <w:sz w:val="24"/>
        </w:rPr>
        <w:t>pp</w:t>
      </w:r>
      <w:r>
        <w:rPr>
          <w:b/>
          <w:spacing w:val="2"/>
          <w:w w:val="95"/>
          <w:sz w:val="24"/>
        </w:rPr>
        <w:t>i</w:t>
      </w:r>
      <w:r>
        <w:rPr>
          <w:b/>
          <w:w w:val="78"/>
          <w:sz w:val="24"/>
        </w:rPr>
        <w:t>n</w:t>
      </w:r>
      <w:r>
        <w:rPr>
          <w:b/>
          <w:spacing w:val="2"/>
          <w:w w:val="78"/>
          <w:sz w:val="24"/>
        </w:rPr>
        <w:t>g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74"/>
          <w:sz w:val="24"/>
        </w:rPr>
        <w:t>C</w:t>
      </w:r>
      <w:r>
        <w:rPr>
          <w:b/>
          <w:w w:val="196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Eat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8"/>
          <w:sz w:val="24"/>
        </w:rPr>
        <w:t>o</w:t>
      </w:r>
      <w:r>
        <w:rPr>
          <w:b/>
          <w:spacing w:val="2"/>
          <w:w w:val="78"/>
          <w:sz w:val="24"/>
        </w:rPr>
        <w:t>u</w:t>
      </w:r>
      <w:r>
        <w:rPr>
          <w:b/>
          <w:w w:val="156"/>
          <w:sz w:val="24"/>
        </w:rPr>
        <w:t>t.</w:t>
      </w:r>
    </w:p>
    <w:p>
      <w:pPr>
        <w:pStyle w:val="7"/>
        <w:numPr>
          <w:ilvl w:val="0"/>
          <w:numId w:val="2"/>
        </w:numPr>
        <w:tabs>
          <w:tab w:val="left" w:pos="613"/>
        </w:tabs>
        <w:spacing w:before="185" w:after="0" w:line="240" w:lineRule="auto"/>
        <w:ind w:left="612" w:right="0" w:hanging="316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89"/>
          <w:sz w:val="24"/>
        </w:rPr>
        <w:t>a</w:t>
      </w:r>
      <w:r>
        <w:rPr>
          <w:b/>
          <w:w w:val="103"/>
          <w:sz w:val="24"/>
        </w:rPr>
        <w:t>re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8"/>
          <w:sz w:val="24"/>
        </w:rPr>
        <w:t>sp</w:t>
      </w:r>
      <w:r>
        <w:rPr>
          <w:b/>
          <w:spacing w:val="2"/>
          <w:w w:val="88"/>
          <w:sz w:val="24"/>
        </w:rPr>
        <w:t>e</w:t>
      </w:r>
      <w:r>
        <w:rPr>
          <w:b/>
          <w:w w:val="88"/>
          <w:sz w:val="24"/>
        </w:rPr>
        <w:t>ak</w:t>
      </w:r>
      <w:r>
        <w:rPr>
          <w:b/>
          <w:spacing w:val="2"/>
          <w:w w:val="88"/>
          <w:sz w:val="24"/>
        </w:rPr>
        <w:t>e</w:t>
      </w:r>
      <w:r>
        <w:rPr>
          <w:b/>
          <w:w w:val="115"/>
          <w:sz w:val="24"/>
        </w:rPr>
        <w:t>rs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107"/>
          <w:sz w:val="24"/>
        </w:rPr>
        <w:t>al</w:t>
      </w:r>
      <w:r>
        <w:rPr>
          <w:b/>
          <w:spacing w:val="2"/>
          <w:w w:val="107"/>
          <w:sz w:val="24"/>
        </w:rPr>
        <w:t>k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 </w:t>
      </w:r>
      <w:r>
        <w:rPr>
          <w:b/>
          <w:spacing w:val="2"/>
          <w:w w:val="89"/>
          <w:sz w:val="24"/>
        </w:rPr>
        <w:t>a</w:t>
      </w:r>
      <w:r>
        <w:rPr>
          <w:b/>
          <w:w w:val="77"/>
          <w:sz w:val="24"/>
        </w:rPr>
        <w:t>b</w:t>
      </w:r>
      <w:r>
        <w:rPr>
          <w:b/>
          <w:spacing w:val="2"/>
          <w:w w:val="77"/>
          <w:sz w:val="24"/>
        </w:rPr>
        <w:t>o</w:t>
      </w:r>
      <w:r>
        <w:rPr>
          <w:b/>
          <w:w w:val="100"/>
          <w:sz w:val="24"/>
        </w:rPr>
        <w:t>ut?</w:t>
      </w:r>
    </w:p>
    <w:p>
      <w:pPr>
        <w:pStyle w:val="7"/>
        <w:numPr>
          <w:ilvl w:val="1"/>
          <w:numId w:val="2"/>
        </w:numPr>
        <w:tabs>
          <w:tab w:val="left" w:pos="1011"/>
        </w:tabs>
        <w:spacing w:before="183" w:after="0" w:line="240" w:lineRule="auto"/>
        <w:ind w:left="1010" w:right="0" w:hanging="394"/>
        <w:jc w:val="left"/>
        <w:rPr>
          <w:rFonts w:ascii="Times New Roman"/>
          <w:b/>
          <w:sz w:val="32"/>
        </w:rPr>
      </w:pPr>
      <w:r>
        <w:rPr>
          <w:b/>
          <w:sz w:val="24"/>
        </w:rPr>
        <w:t>How</w:t>
      </w:r>
      <w:r>
        <w:rPr>
          <w:b/>
          <w:spacing w:val="31"/>
          <w:sz w:val="24"/>
        </w:rPr>
        <w:t xml:space="preserve"> </w:t>
      </w:r>
      <w:r>
        <w:rPr>
          <w:b/>
          <w:w w:val="110"/>
          <w:sz w:val="24"/>
        </w:rPr>
        <w:t>to</w:t>
      </w:r>
      <w:r>
        <w:rPr>
          <w:b/>
          <w:spacing w:val="25"/>
          <w:w w:val="110"/>
          <w:sz w:val="24"/>
        </w:rPr>
        <w:t xml:space="preserve"> </w:t>
      </w:r>
      <w:r>
        <w:rPr>
          <w:b/>
          <w:w w:val="110"/>
          <w:sz w:val="24"/>
        </w:rPr>
        <w:t>fry</w:t>
      </w:r>
      <w:r>
        <w:rPr>
          <w:b/>
          <w:spacing w:val="28"/>
          <w:w w:val="110"/>
          <w:sz w:val="24"/>
        </w:rPr>
        <w:t xml:space="preserve"> </w:t>
      </w:r>
      <w:r>
        <w:rPr>
          <w:b/>
          <w:w w:val="110"/>
          <w:sz w:val="24"/>
        </w:rPr>
        <w:t>fish.</w:t>
      </w:r>
    </w:p>
    <w:p>
      <w:pPr>
        <w:pStyle w:val="7"/>
        <w:numPr>
          <w:ilvl w:val="1"/>
          <w:numId w:val="2"/>
        </w:numPr>
        <w:tabs>
          <w:tab w:val="left" w:pos="992"/>
        </w:tabs>
        <w:spacing w:before="182" w:after="0" w:line="240" w:lineRule="auto"/>
        <w:ind w:left="991" w:right="0" w:hanging="375"/>
        <w:jc w:val="left"/>
        <w:rPr>
          <w:rFonts w:ascii="Times New Roman"/>
          <w:b/>
          <w:sz w:val="32"/>
        </w:rPr>
      </w:pPr>
      <w:r>
        <w:rPr>
          <w:b/>
          <w:w w:val="90"/>
          <w:sz w:val="24"/>
        </w:rPr>
        <w:t>How</w:t>
      </w:r>
      <w:r>
        <w:rPr>
          <w:b/>
          <w:spacing w:val="52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53"/>
          <w:w w:val="90"/>
          <w:sz w:val="24"/>
        </w:rPr>
        <w:t xml:space="preserve"> </w:t>
      </w:r>
      <w:r>
        <w:rPr>
          <w:b/>
          <w:w w:val="90"/>
          <w:sz w:val="24"/>
        </w:rPr>
        <w:t>make</w:t>
      </w:r>
      <w:r>
        <w:rPr>
          <w:b/>
          <w:spacing w:val="2"/>
          <w:w w:val="90"/>
          <w:sz w:val="24"/>
        </w:rPr>
        <w:t xml:space="preserve"> </w:t>
      </w:r>
      <w:r>
        <w:rPr>
          <w:b/>
          <w:w w:val="90"/>
          <w:sz w:val="24"/>
        </w:rPr>
        <w:t>coffee.</w:t>
      </w:r>
    </w:p>
    <w:p>
      <w:pPr>
        <w:pStyle w:val="7"/>
        <w:numPr>
          <w:ilvl w:val="1"/>
          <w:numId w:val="2"/>
        </w:numPr>
        <w:tabs>
          <w:tab w:val="left" w:pos="1011"/>
        </w:tabs>
        <w:spacing w:before="184" w:after="0" w:line="240" w:lineRule="auto"/>
        <w:ind w:left="1010" w:right="0" w:hanging="394"/>
        <w:jc w:val="left"/>
        <w:rPr>
          <w:rFonts w:ascii="Times New Roman"/>
          <w:b/>
          <w:sz w:val="32"/>
        </w:rPr>
      </w:pPr>
      <w:r>
        <w:rPr>
          <w:b/>
          <w:spacing w:val="2"/>
          <w:w w:val="63"/>
          <w:sz w:val="24"/>
        </w:rPr>
        <w:t>H</w:t>
      </w:r>
      <w:r>
        <w:rPr>
          <w:b/>
          <w:w w:val="68"/>
          <w:sz w:val="24"/>
        </w:rPr>
        <w:t>ow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6"/>
          <w:sz w:val="24"/>
        </w:rPr>
        <w:t>r</w:t>
      </w:r>
      <w:r>
        <w:rPr>
          <w:b/>
          <w:w w:val="69"/>
          <w:sz w:val="24"/>
        </w:rPr>
        <w:t>em</w:t>
      </w:r>
      <w:r>
        <w:rPr>
          <w:b/>
          <w:spacing w:val="2"/>
          <w:w w:val="69"/>
          <w:sz w:val="24"/>
        </w:rPr>
        <w:t>o</w:t>
      </w:r>
      <w:r>
        <w:rPr>
          <w:b/>
          <w:w w:val="89"/>
          <w:sz w:val="24"/>
        </w:rPr>
        <w:t>ve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0"/>
          <w:sz w:val="24"/>
        </w:rPr>
        <w:t>bad</w:t>
      </w:r>
      <w:r>
        <w:rPr>
          <w:b/>
          <w:sz w:val="24"/>
        </w:rPr>
        <w:t xml:space="preserve"> </w:t>
      </w:r>
      <w:r>
        <w:rPr>
          <w:b/>
          <w:spacing w:val="4"/>
          <w:sz w:val="24"/>
        </w:rPr>
        <w:t xml:space="preserve"> </w:t>
      </w:r>
      <w:r>
        <w:rPr>
          <w:b/>
          <w:spacing w:val="2"/>
          <w:w w:val="105"/>
          <w:sz w:val="24"/>
        </w:rPr>
        <w:t>s</w:t>
      </w:r>
      <w:r>
        <w:rPr>
          <w:b/>
          <w:w w:val="65"/>
          <w:sz w:val="24"/>
        </w:rPr>
        <w:t>m</w:t>
      </w:r>
      <w:r>
        <w:rPr>
          <w:b/>
          <w:spacing w:val="2"/>
          <w:w w:val="65"/>
          <w:sz w:val="24"/>
        </w:rPr>
        <w:t>e</w:t>
      </w:r>
      <w:r>
        <w:rPr>
          <w:b/>
          <w:w w:val="186"/>
          <w:sz w:val="24"/>
        </w:rPr>
        <w:t>ll.</w:t>
      </w:r>
    </w:p>
    <w:p>
      <w:pPr>
        <w:pStyle w:val="2"/>
        <w:spacing w:before="5"/>
        <w:ind w:left="0"/>
        <w:rPr>
          <w:sz w:val="27"/>
        </w:rPr>
      </w:pPr>
    </w:p>
    <w:p>
      <w:pPr>
        <w:pStyle w:val="2"/>
      </w:pPr>
      <w:r>
        <w:t>第二节（</w:t>
      </w:r>
      <w:r>
        <w:rPr>
          <w:spacing w:val="29"/>
        </w:rPr>
        <w:t xml:space="preserve">共 </w:t>
      </w:r>
      <w:r>
        <w:t>15</w:t>
      </w:r>
      <w:r>
        <w:rPr>
          <w:spacing w:val="13"/>
        </w:rPr>
        <w:t xml:space="preserve"> 小题；每小题 </w:t>
      </w:r>
      <w:r>
        <w:t>1.5</w:t>
      </w:r>
      <w:r>
        <w:rPr>
          <w:spacing w:val="18"/>
        </w:rPr>
        <w:t xml:space="preserve"> 分，满分 </w:t>
      </w:r>
      <w:r>
        <w:t>22.5</w:t>
      </w:r>
      <w:r>
        <w:rPr>
          <w:spacing w:val="28"/>
        </w:rPr>
        <w:t xml:space="preserve"> 分</w:t>
      </w:r>
      <w:r>
        <w:t>）</w:t>
      </w:r>
    </w:p>
    <w:p>
      <w:pPr>
        <w:pStyle w:val="2"/>
        <w:spacing w:before="84" w:line="256" w:lineRule="auto"/>
        <w:ind w:right="236" w:firstLine="420"/>
      </w:pPr>
      <w:r>
        <w:rPr>
          <w:w w:val="95"/>
        </w:rPr>
        <w:t>听下面</w:t>
      </w:r>
      <w:r>
        <w:rPr>
          <w:spacing w:val="107"/>
        </w:rPr>
        <w:t xml:space="preserve"> </w:t>
      </w:r>
      <w:r>
        <w:rPr>
          <w:w w:val="95"/>
        </w:rPr>
        <w:t>5</w:t>
      </w:r>
      <w:r>
        <w:rPr>
          <w:spacing w:val="154"/>
        </w:rPr>
        <w:t xml:space="preserve"> </w:t>
      </w:r>
      <w:r>
        <w:rPr>
          <w:w w:val="95"/>
        </w:rPr>
        <w:t>段对话或独白。每段对话或独白后有几个小题，从题中所给的A、B、C</w:t>
      </w:r>
      <w:r>
        <w:rPr>
          <w:spacing w:val="153"/>
        </w:rPr>
        <w:t xml:space="preserve"> </w:t>
      </w:r>
      <w:r>
        <w:rPr>
          <w:w w:val="95"/>
        </w:rPr>
        <w:t>三个选项中选</w:t>
      </w:r>
      <w:r>
        <w:rPr>
          <w:spacing w:val="-5"/>
        </w:rPr>
        <w:t xml:space="preserve">出最佳选项。听每段对话或独白前，你将有时间阅读各个小题，每小题 </w:t>
      </w:r>
      <w:r>
        <w:t>5</w:t>
      </w:r>
      <w:r>
        <w:rPr>
          <w:spacing w:val="-14"/>
        </w:rPr>
        <w:t xml:space="preserve"> 秒钟；听完后，各小题将给</w:t>
      </w:r>
    </w:p>
    <w:p>
      <w:pPr>
        <w:pStyle w:val="2"/>
        <w:spacing w:before="1"/>
      </w:pPr>
      <w:r>
        <w:rPr>
          <w:spacing w:val="2"/>
        </w:rPr>
        <w:t xml:space="preserve">出 </w:t>
      </w:r>
      <w:r>
        <w:t>5 秒钟的作答时间。每段对话或独白读两遍。</w:t>
      </w:r>
    </w:p>
    <w:p>
      <w:pPr>
        <w:pStyle w:val="2"/>
        <w:spacing w:before="6"/>
        <w:ind w:left="0"/>
        <w:rPr>
          <w:sz w:val="30"/>
        </w:rPr>
      </w:pPr>
    </w:p>
    <w:p>
      <w:pPr>
        <w:pStyle w:val="2"/>
      </w:pPr>
      <w:r>
        <w:rPr>
          <w:spacing w:val="15"/>
        </w:rPr>
        <w:t xml:space="preserve">听第 </w:t>
      </w:r>
      <w:r>
        <w:t>6</w:t>
      </w:r>
      <w:r>
        <w:rPr>
          <w:spacing w:val="9"/>
        </w:rPr>
        <w:t xml:space="preserve"> 段材料，回答第 </w:t>
      </w:r>
      <w:r>
        <w:t>6、7</w:t>
      </w:r>
      <w:r>
        <w:rPr>
          <w:spacing w:val="16"/>
        </w:rPr>
        <w:t xml:space="preserve"> 题。</w:t>
      </w:r>
    </w:p>
    <w:p>
      <w:pPr>
        <w:pStyle w:val="7"/>
        <w:numPr>
          <w:ilvl w:val="0"/>
          <w:numId w:val="2"/>
        </w:numPr>
        <w:tabs>
          <w:tab w:val="left" w:pos="613"/>
        </w:tabs>
        <w:spacing w:before="159" w:after="0" w:line="240" w:lineRule="auto"/>
        <w:ind w:left="612" w:right="0" w:hanging="316"/>
        <w:jc w:val="left"/>
        <w:rPr>
          <w:b/>
          <w:sz w:val="24"/>
        </w:rPr>
      </w:pPr>
      <w:r>
        <w:rPr>
          <w:b/>
          <w:w w:val="90"/>
          <w:sz w:val="24"/>
        </w:rPr>
        <w:t>When</w:t>
      </w:r>
      <w:r>
        <w:rPr>
          <w:b/>
          <w:spacing w:val="29"/>
          <w:w w:val="90"/>
          <w:sz w:val="24"/>
        </w:rPr>
        <w:t xml:space="preserve"> </w:t>
      </w:r>
      <w:r>
        <w:rPr>
          <w:b/>
          <w:w w:val="90"/>
          <w:sz w:val="24"/>
        </w:rPr>
        <w:t>does</w:t>
      </w:r>
      <w:r>
        <w:rPr>
          <w:b/>
          <w:spacing w:val="29"/>
          <w:w w:val="90"/>
          <w:sz w:val="24"/>
        </w:rPr>
        <w:t xml:space="preserve"> </w:t>
      </w:r>
      <w:r>
        <w:rPr>
          <w:b/>
          <w:w w:val="90"/>
          <w:sz w:val="24"/>
        </w:rPr>
        <w:t>Gomez</w:t>
      </w:r>
      <w:r>
        <w:rPr>
          <w:b/>
          <w:spacing w:val="31"/>
          <w:w w:val="90"/>
          <w:sz w:val="24"/>
        </w:rPr>
        <w:t xml:space="preserve"> </w:t>
      </w:r>
      <w:r>
        <w:rPr>
          <w:b/>
          <w:w w:val="90"/>
          <w:sz w:val="24"/>
        </w:rPr>
        <w:t>watch</w:t>
      </w:r>
      <w:r>
        <w:rPr>
          <w:b/>
          <w:spacing w:val="31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30"/>
          <w:w w:val="90"/>
          <w:sz w:val="24"/>
        </w:rPr>
        <w:t xml:space="preserve"> </w:t>
      </w:r>
      <w:r>
        <w:rPr>
          <w:b/>
          <w:w w:val="90"/>
          <w:sz w:val="24"/>
        </w:rPr>
        <w:t>football</w:t>
      </w:r>
      <w:r>
        <w:rPr>
          <w:b/>
          <w:spacing w:val="31"/>
          <w:w w:val="90"/>
          <w:sz w:val="24"/>
        </w:rPr>
        <w:t xml:space="preserve"> </w:t>
      </w:r>
      <w:r>
        <w:rPr>
          <w:b/>
          <w:w w:val="90"/>
          <w:sz w:val="24"/>
        </w:rPr>
        <w:t>game</w:t>
      </w:r>
      <w:r>
        <w:rPr>
          <w:b/>
          <w:spacing w:val="29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29"/>
          <w:w w:val="90"/>
          <w:sz w:val="24"/>
        </w:rPr>
        <w:t xml:space="preserve"> </w:t>
      </w:r>
      <w:r>
        <w:rPr>
          <w:b/>
          <w:w w:val="90"/>
          <w:sz w:val="24"/>
        </w:rPr>
        <w:t>TV?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5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sz w:val="24"/>
        </w:rPr>
        <w:t>When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he</w:t>
      </w:r>
      <w:r>
        <w:rPr>
          <w:b/>
          <w:spacing w:val="42"/>
          <w:sz w:val="24"/>
        </w:rPr>
        <w:t xml:space="preserve"> </w:t>
      </w:r>
      <w:r>
        <w:rPr>
          <w:b/>
          <w:w w:val="110"/>
          <w:sz w:val="24"/>
        </w:rPr>
        <w:t>fails</w:t>
      </w:r>
      <w:r>
        <w:rPr>
          <w:b/>
          <w:spacing w:val="36"/>
          <w:w w:val="1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6"/>
          <w:sz w:val="24"/>
        </w:rPr>
        <w:t xml:space="preserve"> </w:t>
      </w:r>
      <w:r>
        <w:rPr>
          <w:b/>
          <w:w w:val="110"/>
          <w:sz w:val="24"/>
        </w:rPr>
        <w:t>ticket.</w:t>
      </w:r>
    </w:p>
    <w:p>
      <w:pPr>
        <w:spacing w:after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7"/>
        <w:numPr>
          <w:ilvl w:val="1"/>
          <w:numId w:val="2"/>
        </w:numPr>
        <w:tabs>
          <w:tab w:val="left" w:pos="1088"/>
        </w:tabs>
        <w:spacing w:before="216" w:after="0" w:line="240" w:lineRule="auto"/>
        <w:ind w:left="1087" w:right="0" w:hanging="370"/>
        <w:jc w:val="left"/>
        <w:rPr>
          <w:rFonts w:ascii="Times New Roman"/>
          <w:b/>
          <w:sz w:val="32"/>
        </w:rPr>
      </w:pPr>
      <w:r>
        <w:rPr>
          <w:b/>
          <w:w w:val="90"/>
          <w:sz w:val="24"/>
        </w:rPr>
        <w:t>When</w:t>
      </w:r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54"/>
          <w:sz w:val="24"/>
        </w:rPr>
        <w:t xml:space="preserve"> </w:t>
      </w:r>
      <w:r>
        <w:rPr>
          <w:b/>
          <w:w w:val="90"/>
          <w:sz w:val="24"/>
        </w:rPr>
        <w:t>stadium</w:t>
      </w:r>
      <w:r>
        <w:rPr>
          <w:b/>
          <w:spacing w:val="56"/>
          <w:sz w:val="24"/>
        </w:rPr>
        <w:t xml:space="preserve"> </w:t>
      </w:r>
      <w:r>
        <w:rPr>
          <w:b/>
          <w:w w:val="90"/>
          <w:sz w:val="24"/>
        </w:rPr>
        <w:t>is</w:t>
      </w:r>
      <w:r>
        <w:rPr>
          <w:b/>
          <w:spacing w:val="56"/>
          <w:sz w:val="24"/>
        </w:rPr>
        <w:t xml:space="preserve"> </w:t>
      </w:r>
      <w:r>
        <w:rPr>
          <w:b/>
          <w:w w:val="90"/>
          <w:sz w:val="24"/>
        </w:rPr>
        <w:t>crowded.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3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3"/>
          <w:sz w:val="24"/>
        </w:rPr>
        <w:t>h</w:t>
      </w:r>
      <w:r>
        <w:rPr>
          <w:b/>
          <w:spacing w:val="2"/>
          <w:w w:val="83"/>
          <w:sz w:val="24"/>
        </w:rPr>
        <w:t>e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spacing w:val="2"/>
          <w:w w:val="80"/>
          <w:sz w:val="24"/>
        </w:rPr>
        <w:t>h</w:t>
      </w:r>
      <w:r>
        <w:rPr>
          <w:b/>
          <w:w w:val="133"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31"/>
          <w:sz w:val="24"/>
        </w:rPr>
        <w:t>f</w:t>
      </w:r>
      <w:r>
        <w:rPr>
          <w:b/>
          <w:spacing w:val="2"/>
          <w:w w:val="131"/>
          <w:sz w:val="24"/>
        </w:rPr>
        <w:t>r</w:t>
      </w:r>
      <w:r>
        <w:rPr>
          <w:b/>
          <w:w w:val="118"/>
          <w:sz w:val="24"/>
        </w:rPr>
        <w:t>i</w:t>
      </w:r>
      <w:r>
        <w:rPr>
          <w:b/>
          <w:spacing w:val="2"/>
          <w:w w:val="118"/>
          <w:sz w:val="24"/>
        </w:rPr>
        <w:t>e</w:t>
      </w:r>
      <w:r>
        <w:rPr>
          <w:b/>
          <w:w w:val="85"/>
          <w:sz w:val="24"/>
        </w:rPr>
        <w:t>nds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4"/>
          <w:sz w:val="24"/>
        </w:rPr>
        <w:t>a</w:t>
      </w:r>
      <w:r>
        <w:rPr>
          <w:b/>
          <w:spacing w:val="2"/>
          <w:w w:val="104"/>
          <w:sz w:val="24"/>
        </w:rPr>
        <w:t>r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</w:t>
      </w:r>
      <w:r>
        <w:rPr>
          <w:b/>
          <w:spacing w:val="2"/>
          <w:w w:val="97"/>
          <w:sz w:val="24"/>
        </w:rPr>
        <w:t>o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w w:val="77"/>
          <w:sz w:val="24"/>
        </w:rPr>
        <w:t>b</w:t>
      </w:r>
      <w:r>
        <w:rPr>
          <w:b/>
          <w:spacing w:val="-3"/>
          <w:w w:val="79"/>
          <w:sz w:val="24"/>
        </w:rPr>
        <w:t>u</w:t>
      </w:r>
      <w:r>
        <w:rPr>
          <w:b/>
          <w:w w:val="98"/>
          <w:sz w:val="24"/>
        </w:rPr>
        <w:t>s</w:t>
      </w:r>
      <w:r>
        <w:rPr>
          <w:b/>
          <w:spacing w:val="-3"/>
          <w:w w:val="98"/>
          <w:sz w:val="24"/>
        </w:rPr>
        <w:t>y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2"/>
        </w:numPr>
        <w:tabs>
          <w:tab w:val="left" w:pos="620"/>
        </w:tabs>
        <w:spacing w:before="185" w:after="0" w:line="240" w:lineRule="auto"/>
        <w:ind w:left="619" w:right="0" w:hanging="323"/>
        <w:jc w:val="left"/>
        <w:rPr>
          <w:b/>
          <w:sz w:val="24"/>
        </w:rPr>
      </w:pPr>
      <w:r>
        <w:rPr>
          <w:b/>
          <w:spacing w:val="2"/>
          <w:w w:val="63"/>
          <w:sz w:val="24"/>
        </w:rPr>
        <w:t>H</w:t>
      </w:r>
      <w:r>
        <w:rPr>
          <w:b/>
          <w:w w:val="68"/>
          <w:sz w:val="24"/>
        </w:rPr>
        <w:t>ow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3"/>
          <w:sz w:val="24"/>
        </w:rPr>
        <w:t>m</w:t>
      </w:r>
      <w:r>
        <w:rPr>
          <w:b/>
          <w:spacing w:val="2"/>
          <w:w w:val="63"/>
          <w:sz w:val="24"/>
        </w:rPr>
        <w:t>u</w:t>
      </w:r>
      <w:r>
        <w:rPr>
          <w:b/>
          <w:w w:val="88"/>
          <w:sz w:val="24"/>
        </w:rPr>
        <w:t>ch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8"/>
          <w:sz w:val="24"/>
        </w:rPr>
        <w:t>d</w:t>
      </w:r>
      <w:r>
        <w:rPr>
          <w:b/>
          <w:spacing w:val="2"/>
          <w:w w:val="108"/>
          <w:sz w:val="24"/>
        </w:rPr>
        <w:t>i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4"/>
          <w:sz w:val="24"/>
        </w:rPr>
        <w:t>Go</w:t>
      </w:r>
      <w:r>
        <w:rPr>
          <w:b/>
          <w:spacing w:val="2"/>
          <w:w w:val="64"/>
          <w:sz w:val="24"/>
        </w:rPr>
        <w:t>m</w:t>
      </w:r>
      <w:r>
        <w:rPr>
          <w:b/>
          <w:w w:val="93"/>
          <w:sz w:val="24"/>
        </w:rPr>
        <w:t>ez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2"/>
          <w:sz w:val="24"/>
        </w:rPr>
        <w:t>p</w:t>
      </w:r>
      <w:r>
        <w:rPr>
          <w:b/>
          <w:spacing w:val="2"/>
          <w:w w:val="82"/>
          <w:sz w:val="24"/>
        </w:rPr>
        <w:t>a</w:t>
      </w:r>
      <w:r>
        <w:rPr>
          <w:b/>
          <w:w w:val="92"/>
          <w:sz w:val="24"/>
        </w:rPr>
        <w:t>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7"/>
          <w:sz w:val="24"/>
        </w:rPr>
        <w:t>for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f</w:t>
      </w:r>
      <w:r>
        <w:rPr>
          <w:b/>
          <w:spacing w:val="2"/>
          <w:w w:val="99"/>
          <w:sz w:val="24"/>
        </w:rPr>
        <w:t>o</w:t>
      </w:r>
      <w:r>
        <w:rPr>
          <w:b/>
          <w:w w:val="89"/>
          <w:sz w:val="24"/>
        </w:rPr>
        <w:t>ot</w:t>
      </w:r>
      <w:r>
        <w:rPr>
          <w:b/>
          <w:spacing w:val="2"/>
          <w:w w:val="89"/>
          <w:sz w:val="24"/>
        </w:rPr>
        <w:t>b</w:t>
      </w:r>
      <w:r>
        <w:rPr>
          <w:b/>
          <w:w w:val="134"/>
          <w:sz w:val="24"/>
        </w:rPr>
        <w:t>all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g</w:t>
      </w:r>
      <w:r>
        <w:rPr>
          <w:b/>
          <w:w w:val="66"/>
          <w:sz w:val="24"/>
        </w:rPr>
        <w:t>a</w:t>
      </w:r>
      <w:r>
        <w:rPr>
          <w:b/>
          <w:spacing w:val="2"/>
          <w:w w:val="66"/>
          <w:sz w:val="24"/>
        </w:rPr>
        <w:t>m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l</w:t>
      </w:r>
      <w:r>
        <w:rPr>
          <w:b/>
          <w:w w:val="96"/>
          <w:sz w:val="24"/>
        </w:rPr>
        <w:t>a</w:t>
      </w:r>
      <w:r>
        <w:rPr>
          <w:b/>
          <w:spacing w:val="2"/>
          <w:w w:val="96"/>
          <w:sz w:val="24"/>
        </w:rPr>
        <w:t>s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w w:val="151"/>
          <w:sz w:val="24"/>
        </w:rPr>
        <w:t>t</w:t>
      </w:r>
      <w:r>
        <w:rPr>
          <w:b/>
          <w:spacing w:val="2"/>
          <w:w w:val="151"/>
          <w:sz w:val="24"/>
        </w:rPr>
        <w:t>i</w:t>
      </w:r>
      <w:r>
        <w:rPr>
          <w:b/>
          <w:w w:val="65"/>
          <w:sz w:val="24"/>
        </w:rPr>
        <w:t>m</w:t>
      </w:r>
      <w:r>
        <w:rPr>
          <w:b/>
          <w:spacing w:val="2"/>
          <w:w w:val="65"/>
          <w:sz w:val="24"/>
        </w:rPr>
        <w:t>e</w:t>
      </w:r>
      <w:r>
        <w:rPr>
          <w:b/>
          <w:w w:val="104"/>
          <w:sz w:val="24"/>
        </w:rPr>
        <w:t>?</w:t>
      </w:r>
    </w:p>
    <w:p>
      <w:pPr>
        <w:pStyle w:val="2"/>
        <w:tabs>
          <w:tab w:val="left" w:pos="4498"/>
          <w:tab w:val="left" w:pos="8279"/>
        </w:tabs>
        <w:spacing w:before="125"/>
        <w:ind w:left="720"/>
      </w:pPr>
      <w:r>
        <w:rPr>
          <w:spacing w:val="2"/>
          <w:w w:val="69"/>
        </w:rPr>
        <w:t>A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$2</w:t>
      </w:r>
      <w:r>
        <w:rPr>
          <w:spacing w:val="2"/>
          <w:w w:val="83"/>
        </w:rPr>
        <w:t>0</w:t>
      </w:r>
      <w:r>
        <w:rPr>
          <w:w w:val="196"/>
        </w:rPr>
        <w:t>.</w:t>
      </w:r>
      <w:r>
        <w:tab/>
      </w:r>
      <w:r>
        <w:rPr>
          <w:spacing w:val="2"/>
          <w:w w:val="111"/>
        </w:rPr>
        <w:t>B</w:t>
      </w:r>
      <w:r>
        <w:rPr>
          <w:w w:val="111"/>
        </w:rPr>
        <w:t>.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83"/>
        </w:rPr>
        <w:t>$</w:t>
      </w:r>
      <w:r>
        <w:rPr>
          <w:w w:val="83"/>
        </w:rPr>
        <w:t>2</w:t>
      </w:r>
      <w:r>
        <w:rPr>
          <w:spacing w:val="2"/>
          <w:w w:val="83"/>
        </w:rPr>
        <w:t>5</w:t>
      </w:r>
      <w:r>
        <w:rPr>
          <w:w w:val="196"/>
        </w:rPr>
        <w:t>.</w:t>
      </w:r>
      <w:r>
        <w:tab/>
      </w:r>
      <w:r>
        <w:rPr>
          <w:spacing w:val="2"/>
          <w:w w:val="108"/>
        </w:rPr>
        <w:t>C</w:t>
      </w:r>
      <w:r>
        <w:rPr>
          <w:w w:val="108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$</w:t>
      </w:r>
      <w:r>
        <w:rPr>
          <w:spacing w:val="2"/>
          <w:w w:val="83"/>
        </w:rPr>
        <w:t>5</w:t>
      </w:r>
      <w:r>
        <w:rPr>
          <w:w w:val="117"/>
        </w:rPr>
        <w:t>0.</w:t>
      </w:r>
    </w:p>
    <w:p>
      <w:pPr>
        <w:pStyle w:val="2"/>
        <w:spacing w:before="5"/>
        <w:ind w:left="0"/>
        <w:rPr>
          <w:sz w:val="27"/>
        </w:rPr>
      </w:pPr>
    </w:p>
    <w:p>
      <w:pPr>
        <w:pStyle w:val="2"/>
      </w:pPr>
      <w:r>
        <w:rPr>
          <w:spacing w:val="16"/>
        </w:rPr>
        <w:t xml:space="preserve">听第 </w:t>
      </w:r>
      <w:r>
        <w:t>7</w:t>
      </w:r>
      <w:r>
        <w:rPr>
          <w:spacing w:val="9"/>
        </w:rPr>
        <w:t xml:space="preserve"> 段材料，回答第 </w:t>
      </w:r>
      <w:r>
        <w:t>8</w:t>
      </w:r>
      <w:r>
        <w:rPr>
          <w:spacing w:val="32"/>
        </w:rPr>
        <w:t xml:space="preserve"> 至 </w:t>
      </w:r>
      <w:r>
        <w:t>10</w:t>
      </w:r>
      <w:r>
        <w:rPr>
          <w:spacing w:val="16"/>
        </w:rPr>
        <w:t xml:space="preserve"> 题。</w:t>
      </w:r>
    </w:p>
    <w:p>
      <w:pPr>
        <w:pStyle w:val="7"/>
        <w:numPr>
          <w:ilvl w:val="0"/>
          <w:numId w:val="2"/>
        </w:numPr>
        <w:tabs>
          <w:tab w:val="left" w:pos="613"/>
        </w:tabs>
        <w:spacing w:before="159" w:after="0" w:line="240" w:lineRule="auto"/>
        <w:ind w:left="612" w:right="0" w:hanging="316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108"/>
          <w:sz w:val="24"/>
        </w:rPr>
        <w:t>id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0"/>
          <w:sz w:val="24"/>
        </w:rPr>
        <w:t>A</w:t>
      </w:r>
      <w:r>
        <w:rPr>
          <w:b/>
          <w:spacing w:val="2"/>
          <w:w w:val="100"/>
          <w:sz w:val="24"/>
        </w:rPr>
        <w:t>l</w:t>
      </w:r>
      <w:r>
        <w:rPr>
          <w:b/>
          <w:w w:val="90"/>
          <w:sz w:val="24"/>
        </w:rPr>
        <w:t>ex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7"/>
          <w:sz w:val="24"/>
        </w:rPr>
        <w:t>do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-12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113"/>
          <w:sz w:val="24"/>
        </w:rPr>
        <w:t>ft</w:t>
      </w:r>
      <w:r>
        <w:rPr>
          <w:b/>
          <w:spacing w:val="2"/>
          <w:w w:val="113"/>
          <w:sz w:val="24"/>
        </w:rPr>
        <w:t>e</w:t>
      </w:r>
      <w:r>
        <w:rPr>
          <w:b/>
          <w:w w:val="97"/>
          <w:sz w:val="24"/>
        </w:rPr>
        <w:t>r</w:t>
      </w:r>
      <w:r>
        <w:rPr>
          <w:b/>
          <w:spacing w:val="2"/>
          <w:w w:val="97"/>
          <w:sz w:val="24"/>
        </w:rPr>
        <w:t>n</w:t>
      </w:r>
      <w:r>
        <w:rPr>
          <w:b/>
          <w:w w:val="78"/>
          <w:sz w:val="24"/>
        </w:rPr>
        <w:t>oo</w:t>
      </w:r>
      <w:r>
        <w:rPr>
          <w:b/>
          <w:spacing w:val="2"/>
          <w:w w:val="78"/>
          <w:sz w:val="24"/>
        </w:rPr>
        <w:t>n</w:t>
      </w:r>
      <w:r>
        <w:rPr>
          <w:b/>
          <w:w w:val="104"/>
          <w:sz w:val="24"/>
        </w:rPr>
        <w:t>?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6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w w:val="95"/>
          <w:sz w:val="24"/>
        </w:rPr>
        <w:t>He</w:t>
      </w:r>
      <w:r>
        <w:rPr>
          <w:b/>
          <w:spacing w:val="39"/>
          <w:w w:val="95"/>
          <w:sz w:val="24"/>
        </w:rPr>
        <w:t xml:space="preserve"> </w:t>
      </w:r>
      <w:r>
        <w:rPr>
          <w:b/>
          <w:w w:val="95"/>
          <w:sz w:val="24"/>
        </w:rPr>
        <w:t>had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41"/>
          <w:w w:val="95"/>
          <w:sz w:val="24"/>
        </w:rPr>
        <w:t xml:space="preserve"> </w:t>
      </w:r>
      <w:r>
        <w:rPr>
          <w:b/>
          <w:w w:val="95"/>
          <w:sz w:val="24"/>
        </w:rPr>
        <w:t>walk.</w:t>
      </w:r>
    </w:p>
    <w:p>
      <w:pPr>
        <w:pStyle w:val="7"/>
        <w:numPr>
          <w:ilvl w:val="1"/>
          <w:numId w:val="2"/>
        </w:numPr>
        <w:tabs>
          <w:tab w:val="left" w:pos="1093"/>
        </w:tabs>
        <w:spacing w:before="182" w:after="0" w:line="240" w:lineRule="auto"/>
        <w:ind w:left="1092" w:right="0" w:hanging="373"/>
        <w:jc w:val="left"/>
        <w:rPr>
          <w:rFonts w:ascii="Times New Roman"/>
          <w:b/>
          <w:sz w:val="32"/>
        </w:rPr>
      </w:pPr>
      <w:r>
        <w:rPr>
          <w:b/>
          <w:w w:val="95"/>
          <w:sz w:val="24"/>
        </w:rPr>
        <w:t>He</w:t>
      </w:r>
      <w:r>
        <w:rPr>
          <w:b/>
          <w:spacing w:val="29"/>
          <w:w w:val="95"/>
          <w:sz w:val="24"/>
        </w:rPr>
        <w:t xml:space="preserve"> </w:t>
      </w:r>
      <w:r>
        <w:rPr>
          <w:b/>
          <w:w w:val="95"/>
          <w:sz w:val="24"/>
        </w:rPr>
        <w:t>went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hunting.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3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spacing w:val="2"/>
          <w:w w:val="63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1"/>
          <w:sz w:val="24"/>
        </w:rPr>
        <w:t>pl</w:t>
      </w:r>
      <w:r>
        <w:rPr>
          <w:b/>
          <w:spacing w:val="2"/>
          <w:w w:val="101"/>
          <w:sz w:val="24"/>
        </w:rPr>
        <w:t>a</w:t>
      </w:r>
      <w:r>
        <w:rPr>
          <w:b/>
          <w:w w:val="98"/>
          <w:sz w:val="24"/>
        </w:rPr>
        <w:t>n</w:t>
      </w:r>
      <w:r>
        <w:rPr>
          <w:b/>
          <w:spacing w:val="2"/>
          <w:w w:val="98"/>
          <w:sz w:val="24"/>
        </w:rPr>
        <w:t>t</w:t>
      </w:r>
      <w:r>
        <w:rPr>
          <w:b/>
          <w:w w:val="82"/>
          <w:sz w:val="24"/>
        </w:rPr>
        <w:t>ed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 </w:t>
      </w:r>
      <w:r>
        <w:rPr>
          <w:b/>
          <w:w w:val="110"/>
          <w:sz w:val="24"/>
        </w:rPr>
        <w:t>tr</w:t>
      </w:r>
      <w:r>
        <w:rPr>
          <w:b/>
          <w:spacing w:val="2"/>
          <w:w w:val="110"/>
          <w:sz w:val="24"/>
        </w:rPr>
        <w:t>e</w:t>
      </w:r>
      <w:r>
        <w:rPr>
          <w:b/>
          <w:w w:val="95"/>
          <w:sz w:val="24"/>
        </w:rPr>
        <w:t>e</w:t>
      </w:r>
      <w:r>
        <w:rPr>
          <w:b/>
          <w:spacing w:val="2"/>
          <w:w w:val="95"/>
          <w:sz w:val="24"/>
        </w:rPr>
        <w:t>s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2"/>
        </w:numPr>
        <w:tabs>
          <w:tab w:val="left" w:pos="613"/>
        </w:tabs>
        <w:spacing w:before="183" w:after="0" w:line="240" w:lineRule="auto"/>
        <w:ind w:left="612" w:right="0" w:hanging="316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108"/>
          <w:sz w:val="24"/>
        </w:rPr>
        <w:t>id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0"/>
          <w:sz w:val="24"/>
        </w:rPr>
        <w:t>A</w:t>
      </w:r>
      <w:r>
        <w:rPr>
          <w:b/>
          <w:spacing w:val="2"/>
          <w:w w:val="100"/>
          <w:sz w:val="24"/>
        </w:rPr>
        <w:t>l</w:t>
      </w:r>
      <w:r>
        <w:rPr>
          <w:b/>
          <w:w w:val="90"/>
          <w:sz w:val="24"/>
        </w:rPr>
        <w:t>ex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6"/>
          <w:sz w:val="24"/>
        </w:rPr>
        <w:t>b</w:t>
      </w:r>
      <w:r>
        <w:rPr>
          <w:b/>
          <w:spacing w:val="2"/>
          <w:w w:val="96"/>
          <w:sz w:val="24"/>
        </w:rPr>
        <w:t>r</w:t>
      </w:r>
      <w:r>
        <w:rPr>
          <w:b/>
          <w:w w:val="96"/>
          <w:sz w:val="24"/>
        </w:rPr>
        <w:t>ing</w:t>
      </w:r>
      <w:r>
        <w:rPr>
          <w:b/>
          <w:sz w:val="24"/>
        </w:rPr>
        <w:t xml:space="preserve"> </w:t>
      </w:r>
      <w:r>
        <w:rPr>
          <w:b/>
          <w:spacing w:val="-13"/>
          <w:sz w:val="24"/>
        </w:rPr>
        <w:t xml:space="preserve"> </w:t>
      </w:r>
      <w:r>
        <w:rPr>
          <w:b/>
          <w:spacing w:val="2"/>
          <w:w w:val="77"/>
          <w:sz w:val="24"/>
        </w:rPr>
        <w:t>b</w:t>
      </w:r>
      <w:r>
        <w:rPr>
          <w:b/>
          <w:w w:val="93"/>
          <w:sz w:val="24"/>
        </w:rPr>
        <w:t>a</w:t>
      </w:r>
      <w:r>
        <w:rPr>
          <w:b/>
          <w:spacing w:val="2"/>
          <w:w w:val="93"/>
          <w:sz w:val="24"/>
        </w:rPr>
        <w:t>c</w:t>
      </w:r>
      <w:r>
        <w:rPr>
          <w:b/>
          <w:w w:val="96"/>
          <w:sz w:val="24"/>
        </w:rPr>
        <w:t>k?</w:t>
      </w:r>
    </w:p>
    <w:p>
      <w:pPr>
        <w:pStyle w:val="7"/>
        <w:numPr>
          <w:ilvl w:val="1"/>
          <w:numId w:val="2"/>
        </w:numPr>
        <w:tabs>
          <w:tab w:val="left" w:pos="1085"/>
          <w:tab w:val="left" w:pos="4498"/>
          <w:tab w:val="left" w:pos="8279"/>
        </w:tabs>
        <w:spacing w:before="125" w:after="0" w:line="240" w:lineRule="auto"/>
        <w:ind w:left="1084" w:right="0" w:hanging="365"/>
        <w:jc w:val="left"/>
        <w:rPr>
          <w:b/>
          <w:sz w:val="24"/>
        </w:rPr>
      </w:pPr>
      <w:r>
        <w:rPr>
          <w:b/>
          <w:w w:val="102"/>
          <w:sz w:val="24"/>
        </w:rPr>
        <w:t>Fl</w:t>
      </w:r>
      <w:r>
        <w:rPr>
          <w:b/>
          <w:spacing w:val="2"/>
          <w:w w:val="102"/>
          <w:sz w:val="24"/>
        </w:rPr>
        <w:t>o</w:t>
      </w:r>
      <w:r>
        <w:rPr>
          <w:b/>
          <w:w w:val="72"/>
          <w:sz w:val="24"/>
        </w:rPr>
        <w:t>w</w:t>
      </w:r>
      <w:r>
        <w:rPr>
          <w:b/>
          <w:spacing w:val="2"/>
          <w:w w:val="72"/>
          <w:sz w:val="24"/>
        </w:rPr>
        <w:t>e</w:t>
      </w:r>
      <w:r>
        <w:rPr>
          <w:b/>
          <w:w w:val="133"/>
          <w:sz w:val="24"/>
        </w:rPr>
        <w:t>rs.</w:t>
      </w:r>
      <w:r>
        <w:rPr>
          <w:b/>
          <w:sz w:val="24"/>
        </w:rPr>
        <w:tab/>
      </w:r>
      <w:r>
        <w:rPr>
          <w:b/>
          <w:spacing w:val="2"/>
          <w:w w:val="111"/>
          <w:sz w:val="24"/>
        </w:rPr>
        <w:t>B</w:t>
      </w:r>
      <w:r>
        <w:rPr>
          <w:b/>
          <w:w w:val="111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pacing w:val="2"/>
          <w:w w:val="95"/>
          <w:sz w:val="24"/>
        </w:rPr>
        <w:t>L</w:t>
      </w:r>
      <w:r>
        <w:rPr>
          <w:b/>
          <w:w w:val="88"/>
          <w:sz w:val="24"/>
        </w:rPr>
        <w:t>e</w:t>
      </w:r>
      <w:r>
        <w:rPr>
          <w:b/>
          <w:spacing w:val="2"/>
          <w:w w:val="88"/>
          <w:sz w:val="24"/>
        </w:rPr>
        <w:t>a</w:t>
      </w:r>
      <w:r>
        <w:rPr>
          <w:b/>
          <w:w w:val="94"/>
          <w:sz w:val="24"/>
        </w:rPr>
        <w:t>ve</w:t>
      </w:r>
      <w:r>
        <w:rPr>
          <w:b/>
          <w:spacing w:val="2"/>
          <w:w w:val="94"/>
          <w:sz w:val="24"/>
        </w:rPr>
        <w:t>s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108"/>
          <w:sz w:val="24"/>
        </w:rPr>
        <w:t>C</w:t>
      </w:r>
      <w:r>
        <w:rPr>
          <w:b/>
          <w:w w:val="108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7"/>
          <w:sz w:val="24"/>
        </w:rPr>
        <w:t>B</w:t>
      </w:r>
      <w:r>
        <w:rPr>
          <w:b/>
          <w:spacing w:val="2"/>
          <w:w w:val="77"/>
          <w:sz w:val="24"/>
        </w:rPr>
        <w:t>o</w:t>
      </w:r>
      <w:r>
        <w:rPr>
          <w:b/>
          <w:w w:val="83"/>
          <w:sz w:val="24"/>
        </w:rPr>
        <w:t>o</w:t>
      </w:r>
      <w:r>
        <w:rPr>
          <w:b/>
          <w:spacing w:val="2"/>
          <w:w w:val="83"/>
          <w:sz w:val="24"/>
        </w:rPr>
        <w:t>k</w:t>
      </w:r>
      <w:r>
        <w:rPr>
          <w:b/>
          <w:w w:val="137"/>
          <w:sz w:val="24"/>
        </w:rPr>
        <w:t>s.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3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61"/>
          <w:sz w:val="24"/>
        </w:rPr>
        <w:t>w</w:t>
      </w:r>
      <w:r>
        <w:rPr>
          <w:b/>
          <w:w w:val="96"/>
          <w:sz w:val="24"/>
        </w:rPr>
        <w:t>as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7"/>
          <w:sz w:val="24"/>
        </w:rPr>
        <w:t>B</w:t>
      </w:r>
      <w:r>
        <w:rPr>
          <w:b/>
          <w:spacing w:val="2"/>
          <w:w w:val="77"/>
          <w:sz w:val="24"/>
        </w:rPr>
        <w:t>o</w:t>
      </w:r>
      <w:r>
        <w:rPr>
          <w:b/>
          <w:w w:val="77"/>
          <w:sz w:val="24"/>
        </w:rPr>
        <w:t>b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5"/>
          <w:sz w:val="24"/>
        </w:rPr>
        <w:t>do</w:t>
      </w:r>
      <w:r>
        <w:rPr>
          <w:b/>
          <w:spacing w:val="2"/>
          <w:w w:val="95"/>
          <w:sz w:val="24"/>
        </w:rPr>
        <w:t>i</w:t>
      </w:r>
      <w:r>
        <w:rPr>
          <w:b/>
          <w:w w:val="78"/>
          <w:sz w:val="24"/>
        </w:rPr>
        <w:t>ng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9"/>
          <w:sz w:val="24"/>
        </w:rPr>
        <w:t>w</w:t>
      </w:r>
      <w:r>
        <w:rPr>
          <w:b/>
          <w:spacing w:val="2"/>
          <w:w w:val="69"/>
          <w:sz w:val="24"/>
        </w:rPr>
        <w:t>h</w:t>
      </w:r>
      <w:r>
        <w:rPr>
          <w:b/>
          <w:w w:val="83"/>
          <w:sz w:val="24"/>
        </w:rPr>
        <w:t>en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0"/>
          <w:sz w:val="24"/>
        </w:rPr>
        <w:t>A</w:t>
      </w:r>
      <w:r>
        <w:rPr>
          <w:b/>
          <w:spacing w:val="2"/>
          <w:w w:val="100"/>
          <w:sz w:val="24"/>
        </w:rPr>
        <w:t>l</w:t>
      </w:r>
      <w:r>
        <w:rPr>
          <w:b/>
          <w:w w:val="90"/>
          <w:sz w:val="24"/>
        </w:rPr>
        <w:t>ex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6"/>
          <w:sz w:val="24"/>
        </w:rPr>
        <w:t>s</w:t>
      </w:r>
      <w:r>
        <w:rPr>
          <w:b/>
          <w:spacing w:val="2"/>
          <w:w w:val="96"/>
          <w:sz w:val="24"/>
        </w:rPr>
        <w:t>a</w:t>
      </w:r>
      <w:r>
        <w:rPr>
          <w:b/>
          <w:w w:val="61"/>
          <w:sz w:val="24"/>
        </w:rPr>
        <w:t>w</w:t>
      </w:r>
      <w:r>
        <w:rPr>
          <w:b/>
          <w:sz w:val="24"/>
        </w:rPr>
        <w:t xml:space="preserve"> </w:t>
      </w:r>
      <w:r>
        <w:rPr>
          <w:b/>
          <w:spacing w:val="-16"/>
          <w:sz w:val="24"/>
        </w:rPr>
        <w:t xml:space="preserve"> </w:t>
      </w:r>
      <w:r>
        <w:rPr>
          <w:b/>
          <w:spacing w:val="2"/>
          <w:w w:val="80"/>
          <w:sz w:val="24"/>
        </w:rPr>
        <w:t>h</w:t>
      </w:r>
      <w:r>
        <w:rPr>
          <w:b/>
          <w:w w:val="87"/>
          <w:sz w:val="24"/>
        </w:rPr>
        <w:t>im?</w:t>
      </w:r>
    </w:p>
    <w:p>
      <w:pPr>
        <w:pStyle w:val="7"/>
        <w:numPr>
          <w:ilvl w:val="1"/>
          <w:numId w:val="2"/>
        </w:numPr>
        <w:tabs>
          <w:tab w:val="left" w:pos="1083"/>
          <w:tab w:val="left" w:pos="4498"/>
          <w:tab w:val="left" w:pos="8279"/>
        </w:tabs>
        <w:spacing w:before="125" w:after="0" w:line="240" w:lineRule="auto"/>
        <w:ind w:left="1082" w:right="0" w:hanging="363"/>
        <w:jc w:val="left"/>
        <w:rPr>
          <w:b/>
          <w:sz w:val="24"/>
        </w:rPr>
      </w:pPr>
      <w:r>
        <w:rPr>
          <w:b/>
          <w:spacing w:val="2"/>
          <w:w w:val="92"/>
          <w:sz w:val="24"/>
        </w:rPr>
        <w:t>F</w:t>
      </w:r>
      <w:r>
        <w:rPr>
          <w:b/>
          <w:w w:val="109"/>
          <w:sz w:val="24"/>
        </w:rPr>
        <w:t>is</w:t>
      </w:r>
      <w:r>
        <w:rPr>
          <w:b/>
          <w:spacing w:val="2"/>
          <w:w w:val="109"/>
          <w:sz w:val="24"/>
        </w:rPr>
        <w:t>h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110"/>
          <w:sz w:val="24"/>
        </w:rPr>
        <w:t>g.</w:t>
      </w:r>
      <w:r>
        <w:rPr>
          <w:b/>
          <w:sz w:val="24"/>
        </w:rPr>
        <w:tab/>
      </w:r>
      <w:r>
        <w:rPr>
          <w:b/>
          <w:spacing w:val="2"/>
          <w:w w:val="111"/>
          <w:sz w:val="24"/>
        </w:rPr>
        <w:t>B</w:t>
      </w:r>
      <w:r>
        <w:rPr>
          <w:b/>
          <w:w w:val="111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w w:val="84"/>
          <w:sz w:val="24"/>
        </w:rPr>
        <w:t>T</w:t>
      </w:r>
      <w:r>
        <w:rPr>
          <w:b/>
          <w:spacing w:val="-5"/>
          <w:w w:val="89"/>
          <w:sz w:val="24"/>
        </w:rPr>
        <w:t>a</w:t>
      </w:r>
      <w:r>
        <w:rPr>
          <w:b/>
          <w:spacing w:val="-8"/>
          <w:w w:val="89"/>
          <w:sz w:val="24"/>
        </w:rPr>
        <w:t>k</w:t>
      </w:r>
      <w:r>
        <w:rPr>
          <w:b/>
          <w:spacing w:val="-5"/>
          <w:w w:val="181"/>
          <w:sz w:val="24"/>
        </w:rPr>
        <w:t>i</w:t>
      </w:r>
      <w:r>
        <w:rPr>
          <w:b/>
          <w:spacing w:val="-5"/>
          <w:w w:val="79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w w:val="108"/>
          <w:sz w:val="24"/>
        </w:rPr>
        <w:t>p</w:t>
      </w:r>
      <w:r>
        <w:rPr>
          <w:b/>
          <w:spacing w:val="2"/>
          <w:w w:val="108"/>
          <w:sz w:val="24"/>
        </w:rPr>
        <w:t>i</w:t>
      </w:r>
      <w:r>
        <w:rPr>
          <w:b/>
          <w:w w:val="112"/>
          <w:sz w:val="24"/>
        </w:rPr>
        <w:t>c</w:t>
      </w:r>
      <w:r>
        <w:rPr>
          <w:b/>
          <w:spacing w:val="2"/>
          <w:w w:val="112"/>
          <w:sz w:val="24"/>
        </w:rPr>
        <w:t>t</w:t>
      </w:r>
      <w:r>
        <w:rPr>
          <w:b/>
          <w:w w:val="94"/>
          <w:sz w:val="24"/>
        </w:rPr>
        <w:t>ur</w:t>
      </w:r>
      <w:r>
        <w:rPr>
          <w:b/>
          <w:spacing w:val="2"/>
          <w:w w:val="94"/>
          <w:sz w:val="24"/>
        </w:rPr>
        <w:t>e</w:t>
      </w:r>
      <w:r>
        <w:rPr>
          <w:b/>
          <w:w w:val="137"/>
          <w:sz w:val="24"/>
        </w:rPr>
        <w:t>s.</w:t>
      </w:r>
      <w:r>
        <w:rPr>
          <w:b/>
          <w:sz w:val="24"/>
        </w:rPr>
        <w:tab/>
      </w:r>
      <w:r>
        <w:rPr>
          <w:b/>
          <w:spacing w:val="2"/>
          <w:w w:val="108"/>
          <w:sz w:val="24"/>
        </w:rPr>
        <w:t>C</w:t>
      </w:r>
      <w:r>
        <w:rPr>
          <w:b/>
          <w:w w:val="108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1"/>
          <w:sz w:val="24"/>
        </w:rPr>
        <w:t>S</w:t>
      </w:r>
      <w:r>
        <w:rPr>
          <w:b/>
          <w:spacing w:val="2"/>
          <w:w w:val="71"/>
          <w:sz w:val="24"/>
        </w:rPr>
        <w:t>w</w:t>
      </w:r>
      <w:r>
        <w:rPr>
          <w:b/>
          <w:w w:val="81"/>
          <w:sz w:val="24"/>
        </w:rPr>
        <w:t>i</w:t>
      </w:r>
      <w:r>
        <w:rPr>
          <w:b/>
          <w:spacing w:val="2"/>
          <w:w w:val="81"/>
          <w:sz w:val="24"/>
        </w:rPr>
        <w:t>m</w:t>
      </w:r>
      <w:r>
        <w:rPr>
          <w:b/>
          <w:w w:val="80"/>
          <w:sz w:val="24"/>
        </w:rPr>
        <w:t>mi</w:t>
      </w:r>
      <w:r>
        <w:rPr>
          <w:b/>
          <w:spacing w:val="2"/>
          <w:w w:val="80"/>
          <w:sz w:val="24"/>
        </w:rPr>
        <w:t>n</w:t>
      </w:r>
      <w:r>
        <w:rPr>
          <w:b/>
          <w:w w:val="110"/>
          <w:sz w:val="24"/>
        </w:rPr>
        <w:t>g.</w:t>
      </w:r>
    </w:p>
    <w:p>
      <w:pPr>
        <w:pStyle w:val="2"/>
        <w:spacing w:before="7"/>
        <w:ind w:left="0"/>
        <w:rPr>
          <w:sz w:val="27"/>
        </w:rPr>
      </w:pPr>
    </w:p>
    <w:p>
      <w:pPr>
        <w:pStyle w:val="2"/>
        <w:spacing w:before="1"/>
      </w:pPr>
      <w:r>
        <w:rPr>
          <w:spacing w:val="15"/>
        </w:rPr>
        <w:t xml:space="preserve">听第 </w:t>
      </w:r>
      <w:r>
        <w:t>8</w:t>
      </w:r>
      <w:r>
        <w:rPr>
          <w:spacing w:val="8"/>
        </w:rPr>
        <w:t xml:space="preserve"> 段材料，回答第 </w:t>
      </w:r>
      <w:r>
        <w:t>11</w:t>
      </w:r>
      <w:r>
        <w:rPr>
          <w:spacing w:val="30"/>
        </w:rPr>
        <w:t xml:space="preserve"> 至 </w:t>
      </w:r>
      <w:r>
        <w:t>13</w:t>
      </w:r>
      <w:r>
        <w:rPr>
          <w:spacing w:val="14"/>
        </w:rPr>
        <w:t xml:space="preserve"> 题。</w:t>
      </w:r>
    </w:p>
    <w:p>
      <w:pPr>
        <w:pStyle w:val="7"/>
        <w:numPr>
          <w:ilvl w:val="0"/>
          <w:numId w:val="2"/>
        </w:numPr>
        <w:tabs>
          <w:tab w:val="left" w:pos="757"/>
        </w:tabs>
        <w:spacing w:before="158" w:after="0" w:line="240" w:lineRule="auto"/>
        <w:ind w:left="756" w:right="0" w:hanging="457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108"/>
          <w:sz w:val="24"/>
        </w:rPr>
        <w:t>id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5"/>
          <w:sz w:val="24"/>
        </w:rPr>
        <w:t>D</w:t>
      </w:r>
      <w:r>
        <w:rPr>
          <w:b/>
          <w:spacing w:val="2"/>
          <w:w w:val="75"/>
          <w:sz w:val="24"/>
        </w:rPr>
        <w:t>a</w:t>
      </w:r>
      <w:r>
        <w:rPr>
          <w:b/>
          <w:w w:val="122"/>
          <w:sz w:val="24"/>
        </w:rPr>
        <w:t>v</w:t>
      </w:r>
      <w:r>
        <w:rPr>
          <w:b/>
          <w:spacing w:val="2"/>
          <w:w w:val="122"/>
          <w:sz w:val="24"/>
        </w:rPr>
        <w:t>i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o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1"/>
          <w:sz w:val="24"/>
        </w:rPr>
        <w:t>h</w:t>
      </w:r>
      <w:r>
        <w:rPr>
          <w:b/>
          <w:spacing w:val="2"/>
          <w:w w:val="11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52"/>
          <w:sz w:val="24"/>
        </w:rPr>
        <w:t>m</w:t>
      </w:r>
      <w:r>
        <w:rPr>
          <w:b/>
          <w:w w:val="89"/>
          <w:sz w:val="24"/>
        </w:rPr>
        <w:t>o</w:t>
      </w:r>
      <w:r>
        <w:rPr>
          <w:b/>
          <w:spacing w:val="2"/>
          <w:w w:val="89"/>
          <w:sz w:val="24"/>
        </w:rPr>
        <w:t>s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26"/>
          <w:sz w:val="24"/>
        </w:rPr>
        <w:t>r</w:t>
      </w:r>
      <w:r>
        <w:rPr>
          <w:b/>
          <w:w w:val="92"/>
          <w:sz w:val="24"/>
        </w:rPr>
        <w:t>e</w:t>
      </w:r>
      <w:r>
        <w:rPr>
          <w:b/>
          <w:spacing w:val="2"/>
          <w:w w:val="92"/>
          <w:sz w:val="24"/>
        </w:rPr>
        <w:t>c</w:t>
      </w:r>
      <w:r>
        <w:rPr>
          <w:b/>
          <w:w w:val="94"/>
          <w:sz w:val="24"/>
        </w:rPr>
        <w:t>ent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8"/>
          <w:sz w:val="24"/>
        </w:rPr>
        <w:t>h</w:t>
      </w:r>
      <w:r>
        <w:rPr>
          <w:b/>
          <w:spacing w:val="2"/>
          <w:w w:val="78"/>
          <w:sz w:val="24"/>
        </w:rPr>
        <w:t>o</w:t>
      </w:r>
      <w:r>
        <w:rPr>
          <w:b/>
          <w:w w:val="181"/>
          <w:sz w:val="24"/>
        </w:rPr>
        <w:t>l</w:t>
      </w:r>
      <w:r>
        <w:rPr>
          <w:b/>
          <w:spacing w:val="2"/>
          <w:w w:val="181"/>
          <w:sz w:val="24"/>
        </w:rPr>
        <w:t>i</w:t>
      </w:r>
      <w:r>
        <w:rPr>
          <w:b/>
          <w:w w:val="82"/>
          <w:sz w:val="24"/>
        </w:rPr>
        <w:t>d</w:t>
      </w:r>
      <w:r>
        <w:rPr>
          <w:b/>
          <w:spacing w:val="2"/>
          <w:w w:val="82"/>
          <w:sz w:val="24"/>
        </w:rPr>
        <w:t>a</w:t>
      </w:r>
      <w:r>
        <w:rPr>
          <w:b/>
          <w:w w:val="97"/>
          <w:sz w:val="24"/>
        </w:rPr>
        <w:t>y?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4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sz w:val="24"/>
        </w:rPr>
        <w:t>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boat</w:t>
      </w:r>
      <w:r>
        <w:rPr>
          <w:b/>
          <w:spacing w:val="30"/>
          <w:sz w:val="24"/>
        </w:rPr>
        <w:t xml:space="preserve"> </w:t>
      </w:r>
      <w:r>
        <w:rPr>
          <w:b/>
          <w:w w:val="110"/>
          <w:sz w:val="24"/>
        </w:rPr>
        <w:t>trip.</w:t>
      </w:r>
    </w:p>
    <w:p>
      <w:pPr>
        <w:pStyle w:val="7"/>
        <w:numPr>
          <w:ilvl w:val="1"/>
          <w:numId w:val="2"/>
        </w:numPr>
        <w:tabs>
          <w:tab w:val="left" w:pos="1093"/>
        </w:tabs>
        <w:spacing w:before="182" w:after="0" w:line="240" w:lineRule="auto"/>
        <w:ind w:left="1092" w:right="0" w:hanging="373"/>
        <w:jc w:val="left"/>
        <w:rPr>
          <w:rFonts w:ascii="Times New Roman"/>
          <w:b/>
          <w:sz w:val="32"/>
        </w:rPr>
      </w:pPr>
      <w:r>
        <w:rPr>
          <w:b/>
          <w:spacing w:val="2"/>
          <w:w w:val="63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to</w:t>
      </w:r>
      <w:r>
        <w:rPr>
          <w:b/>
          <w:spacing w:val="2"/>
          <w:w w:val="89"/>
          <w:sz w:val="24"/>
        </w:rPr>
        <w:t>o</w:t>
      </w:r>
      <w:r>
        <w:rPr>
          <w:b/>
          <w:w w:val="89"/>
          <w:sz w:val="24"/>
        </w:rPr>
        <w:t>k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b</w:t>
      </w:r>
      <w:r>
        <w:rPr>
          <w:b/>
          <w:w w:val="119"/>
          <w:sz w:val="24"/>
        </w:rPr>
        <w:t>a</w:t>
      </w:r>
      <w:r>
        <w:rPr>
          <w:b/>
          <w:spacing w:val="2"/>
          <w:w w:val="119"/>
          <w:sz w:val="24"/>
        </w:rPr>
        <w:t>l</w:t>
      </w:r>
      <w:r>
        <w:rPr>
          <w:b/>
          <w:w w:val="96"/>
          <w:sz w:val="24"/>
        </w:rPr>
        <w:t>lo</w:t>
      </w:r>
      <w:r>
        <w:rPr>
          <w:b/>
          <w:spacing w:val="2"/>
          <w:w w:val="96"/>
          <w:sz w:val="24"/>
        </w:rPr>
        <w:t>o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w w:val="163"/>
          <w:sz w:val="24"/>
        </w:rPr>
        <w:t>fl</w:t>
      </w:r>
      <w:r>
        <w:rPr>
          <w:b/>
          <w:spacing w:val="2"/>
          <w:w w:val="163"/>
          <w:sz w:val="24"/>
        </w:rPr>
        <w:t>i</w:t>
      </w:r>
      <w:r>
        <w:rPr>
          <w:b/>
          <w:w w:val="78"/>
          <w:sz w:val="24"/>
        </w:rPr>
        <w:t>g</w:t>
      </w:r>
      <w:r>
        <w:rPr>
          <w:b/>
          <w:spacing w:val="2"/>
          <w:w w:val="78"/>
          <w:sz w:val="24"/>
        </w:rPr>
        <w:t>h</w:t>
      </w:r>
      <w:r>
        <w:rPr>
          <w:b/>
          <w:w w:val="156"/>
          <w:sz w:val="24"/>
        </w:rPr>
        <w:t>t.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3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spacing w:val="2"/>
          <w:w w:val="63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41"/>
          <w:sz w:val="24"/>
        </w:rPr>
        <w:t>cl</w:t>
      </w:r>
      <w:r>
        <w:rPr>
          <w:b/>
          <w:spacing w:val="2"/>
          <w:w w:val="141"/>
          <w:sz w:val="24"/>
        </w:rPr>
        <w:t>i</w:t>
      </w:r>
      <w:r>
        <w:rPr>
          <w:b/>
          <w:w w:val="62"/>
          <w:sz w:val="24"/>
        </w:rPr>
        <w:t>m</w:t>
      </w:r>
      <w:r>
        <w:rPr>
          <w:b/>
          <w:spacing w:val="2"/>
          <w:w w:val="62"/>
          <w:sz w:val="24"/>
        </w:rPr>
        <w:t>b</w:t>
      </w:r>
      <w:r>
        <w:rPr>
          <w:b/>
          <w:w w:val="82"/>
          <w:sz w:val="24"/>
        </w:rPr>
        <w:t>ed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 </w:t>
      </w:r>
      <w:r>
        <w:rPr>
          <w:b/>
          <w:spacing w:val="2"/>
          <w:w w:val="52"/>
          <w:sz w:val="24"/>
        </w:rPr>
        <w:t>m</w:t>
      </w:r>
      <w:r>
        <w:rPr>
          <w:b/>
          <w:w w:val="79"/>
          <w:sz w:val="24"/>
        </w:rPr>
        <w:t>ou</w:t>
      </w:r>
      <w:r>
        <w:rPr>
          <w:b/>
          <w:spacing w:val="2"/>
          <w:w w:val="79"/>
          <w:sz w:val="24"/>
        </w:rPr>
        <w:t>n</w:t>
      </w:r>
      <w:r>
        <w:rPr>
          <w:b/>
          <w:w w:val="105"/>
          <w:sz w:val="24"/>
        </w:rPr>
        <w:t>t</w:t>
      </w:r>
      <w:r>
        <w:rPr>
          <w:b/>
          <w:spacing w:val="2"/>
          <w:w w:val="105"/>
          <w:sz w:val="24"/>
        </w:rPr>
        <w:t>a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2"/>
        </w:numPr>
        <w:tabs>
          <w:tab w:val="left" w:pos="474"/>
        </w:tabs>
        <w:spacing w:before="183" w:after="0" w:line="240" w:lineRule="auto"/>
        <w:ind w:left="770" w:right="7236" w:hanging="771"/>
        <w:jc w:val="righ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8"/>
          <w:sz w:val="24"/>
        </w:rPr>
        <w:t>on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5"/>
          <w:sz w:val="24"/>
        </w:rPr>
        <w:t>D</w:t>
      </w:r>
      <w:r>
        <w:rPr>
          <w:b/>
          <w:spacing w:val="2"/>
          <w:w w:val="75"/>
          <w:sz w:val="24"/>
        </w:rPr>
        <w:t>a</w:t>
      </w:r>
      <w:r>
        <w:rPr>
          <w:b/>
          <w:w w:val="102"/>
          <w:sz w:val="24"/>
        </w:rPr>
        <w:t>vi</w:t>
      </w:r>
      <w:r>
        <w:rPr>
          <w:b/>
          <w:spacing w:val="2"/>
          <w:w w:val="102"/>
          <w:sz w:val="24"/>
        </w:rPr>
        <w:t>d</w:t>
      </w:r>
      <w:r>
        <w:rPr>
          <w:b/>
          <w:w w:val="101"/>
          <w:sz w:val="24"/>
        </w:rPr>
        <w:t>’s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81"/>
          <w:sz w:val="24"/>
        </w:rPr>
        <w:t>l</w:t>
      </w:r>
      <w:r>
        <w:rPr>
          <w:b/>
          <w:w w:val="133"/>
          <w:sz w:val="24"/>
        </w:rPr>
        <w:t>i</w:t>
      </w:r>
      <w:r>
        <w:rPr>
          <w:b/>
          <w:spacing w:val="2"/>
          <w:w w:val="133"/>
          <w:sz w:val="24"/>
        </w:rPr>
        <w:t>s</w:t>
      </w:r>
      <w:r>
        <w:rPr>
          <w:b/>
          <w:w w:val="115"/>
          <w:sz w:val="24"/>
        </w:rPr>
        <w:t>t?</w:t>
      </w:r>
    </w:p>
    <w:p>
      <w:pPr>
        <w:pStyle w:val="7"/>
        <w:numPr>
          <w:ilvl w:val="1"/>
          <w:numId w:val="2"/>
        </w:numPr>
        <w:tabs>
          <w:tab w:val="left" w:pos="394"/>
        </w:tabs>
        <w:spacing w:before="185" w:after="0" w:line="240" w:lineRule="auto"/>
        <w:ind w:left="1111" w:right="7152" w:hanging="1112"/>
        <w:jc w:val="right"/>
        <w:rPr>
          <w:rFonts w:ascii="Times New Roman"/>
          <w:b/>
          <w:sz w:val="32"/>
        </w:rPr>
      </w:pPr>
      <w:r>
        <w:rPr>
          <w:b/>
          <w:spacing w:val="2"/>
          <w:w w:val="66"/>
          <w:sz w:val="24"/>
        </w:rPr>
        <w:t>G</w:t>
      </w:r>
      <w:r>
        <w:rPr>
          <w:b/>
          <w:w w:val="156"/>
          <w:sz w:val="24"/>
        </w:rPr>
        <w:t>i</w:t>
      </w:r>
      <w:r>
        <w:rPr>
          <w:b/>
          <w:spacing w:val="2"/>
          <w:w w:val="156"/>
          <w:sz w:val="24"/>
        </w:rPr>
        <w:t>f</w:t>
      </w:r>
      <w:r>
        <w:rPr>
          <w:b/>
          <w:w w:val="116"/>
          <w:sz w:val="24"/>
        </w:rPr>
        <w:t>ts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3"/>
          <w:sz w:val="24"/>
        </w:rPr>
        <w:t>n</w:t>
      </w:r>
      <w:r>
        <w:rPr>
          <w:b/>
          <w:spacing w:val="2"/>
          <w:w w:val="83"/>
          <w:sz w:val="24"/>
        </w:rPr>
        <w:t>e</w:t>
      </w:r>
      <w:r>
        <w:rPr>
          <w:b/>
          <w:w w:val="82"/>
          <w:sz w:val="24"/>
        </w:rPr>
        <w:t>e</w:t>
      </w:r>
      <w:r>
        <w:rPr>
          <w:b/>
          <w:spacing w:val="2"/>
          <w:w w:val="82"/>
          <w:sz w:val="24"/>
        </w:rPr>
        <w:t>d</w:t>
      </w:r>
      <w:r>
        <w:rPr>
          <w:b/>
          <w:w w:val="82"/>
          <w:sz w:val="24"/>
        </w:rPr>
        <w:t>ed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w w:val="77"/>
          <w:sz w:val="24"/>
        </w:rPr>
        <w:t>b</w:t>
      </w:r>
      <w:r>
        <w:rPr>
          <w:b/>
          <w:spacing w:val="-3"/>
          <w:w w:val="79"/>
          <w:sz w:val="24"/>
        </w:rPr>
        <w:t>u</w:t>
      </w:r>
      <w:r>
        <w:rPr>
          <w:b/>
          <w:spacing w:val="-3"/>
          <w:w w:val="92"/>
          <w:sz w:val="24"/>
        </w:rPr>
        <w:t>y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1"/>
          <w:numId w:val="2"/>
        </w:numPr>
        <w:tabs>
          <w:tab w:val="left" w:pos="370"/>
        </w:tabs>
        <w:spacing w:before="183" w:after="0" w:line="240" w:lineRule="auto"/>
        <w:ind w:left="1087" w:right="7166" w:hanging="1088"/>
        <w:jc w:val="right"/>
        <w:rPr>
          <w:rFonts w:ascii="Times New Roman"/>
          <w:b/>
          <w:sz w:val="32"/>
        </w:rPr>
      </w:pPr>
      <w:r>
        <w:rPr>
          <w:b/>
          <w:spacing w:val="2"/>
          <w:w w:val="84"/>
          <w:sz w:val="24"/>
        </w:rPr>
        <w:t>T</w:t>
      </w:r>
      <w:r>
        <w:rPr>
          <w:b/>
          <w:w w:val="111"/>
          <w:sz w:val="24"/>
        </w:rPr>
        <w:t>h</w:t>
      </w:r>
      <w:r>
        <w:rPr>
          <w:b/>
          <w:spacing w:val="2"/>
          <w:w w:val="111"/>
          <w:sz w:val="24"/>
        </w:rPr>
        <w:t>i</w:t>
      </w:r>
      <w:r>
        <w:rPr>
          <w:b/>
          <w:w w:val="85"/>
          <w:sz w:val="24"/>
        </w:rPr>
        <w:t>ngs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0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61"/>
          <w:sz w:val="24"/>
        </w:rPr>
        <w:t>w</w:t>
      </w:r>
      <w:r>
        <w:rPr>
          <w:b/>
          <w:w w:val="133"/>
          <w:sz w:val="24"/>
        </w:rPr>
        <w:t>i</w:t>
      </w:r>
      <w:r>
        <w:rPr>
          <w:b/>
          <w:spacing w:val="2"/>
          <w:w w:val="133"/>
          <w:sz w:val="24"/>
        </w:rPr>
        <w:t>s</w:t>
      </w:r>
      <w:r>
        <w:rPr>
          <w:b/>
          <w:w w:val="81"/>
          <w:sz w:val="24"/>
        </w:rPr>
        <w:t>hed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pacing w:val="2"/>
          <w:w w:val="77"/>
          <w:sz w:val="24"/>
        </w:rPr>
        <w:t>d</w:t>
      </w:r>
      <w:r>
        <w:rPr>
          <w:b/>
          <w:w w:val="111"/>
          <w:sz w:val="24"/>
        </w:rPr>
        <w:t>o.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2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spacing w:val="2"/>
          <w:w w:val="64"/>
          <w:sz w:val="24"/>
        </w:rPr>
        <w:t>D</w:t>
      </w:r>
      <w:r>
        <w:rPr>
          <w:b/>
          <w:w w:val="105"/>
          <w:sz w:val="24"/>
        </w:rPr>
        <w:t>a</w:t>
      </w:r>
      <w:r>
        <w:rPr>
          <w:b/>
          <w:spacing w:val="2"/>
          <w:w w:val="105"/>
          <w:sz w:val="24"/>
        </w:rPr>
        <w:t>t</w:t>
      </w:r>
      <w:r>
        <w:rPr>
          <w:b/>
          <w:w w:val="95"/>
          <w:sz w:val="24"/>
        </w:rPr>
        <w:t>es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4"/>
          <w:sz w:val="24"/>
        </w:rPr>
        <w:t xml:space="preserve"> </w:t>
      </w:r>
      <w:r>
        <w:rPr>
          <w:b/>
          <w:spacing w:val="-3"/>
          <w:w w:val="126"/>
          <w:sz w:val="24"/>
        </w:rPr>
        <w:t>r</w:t>
      </w:r>
      <w:r>
        <w:rPr>
          <w:b/>
          <w:spacing w:val="-3"/>
          <w:w w:val="87"/>
          <w:sz w:val="24"/>
        </w:rPr>
        <w:t>e</w:t>
      </w:r>
      <w:r>
        <w:rPr>
          <w:b/>
          <w:spacing w:val="-3"/>
          <w:w w:val="52"/>
          <w:sz w:val="24"/>
        </w:rPr>
        <w:t>m</w:t>
      </w:r>
      <w:r>
        <w:rPr>
          <w:b/>
          <w:spacing w:val="-5"/>
          <w:w w:val="87"/>
          <w:sz w:val="24"/>
        </w:rPr>
        <w:t>e</w:t>
      </w:r>
      <w:r>
        <w:rPr>
          <w:b/>
          <w:spacing w:val="-3"/>
          <w:w w:val="52"/>
          <w:sz w:val="24"/>
        </w:rPr>
        <w:t>m</w:t>
      </w:r>
      <w:r>
        <w:rPr>
          <w:b/>
          <w:spacing w:val="-3"/>
          <w:w w:val="77"/>
          <w:sz w:val="24"/>
        </w:rPr>
        <w:t>b</w:t>
      </w:r>
      <w:r>
        <w:rPr>
          <w:b/>
          <w:spacing w:val="-3"/>
          <w:w w:val="87"/>
          <w:sz w:val="24"/>
        </w:rPr>
        <w:t>e</w:t>
      </w:r>
      <w:r>
        <w:rPr>
          <w:b/>
          <w:spacing w:val="-3"/>
          <w:w w:val="126"/>
          <w:sz w:val="24"/>
        </w:rPr>
        <w:t>r</w:t>
      </w:r>
      <w:r>
        <w:rPr>
          <w:b/>
          <w:w w:val="196"/>
          <w:sz w:val="24"/>
        </w:rPr>
        <w:t>.</w:t>
      </w:r>
    </w:p>
    <w:p>
      <w:pPr>
        <w:pStyle w:val="2"/>
        <w:spacing w:before="11"/>
        <w:ind w:left="0"/>
        <w:rPr>
          <w:sz w:val="34"/>
        </w:rPr>
      </w:pPr>
    </w:p>
    <w:p>
      <w:pPr>
        <w:spacing w:before="0"/>
        <w:ind w:left="40" w:right="0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694"/>
        </w:tabs>
        <w:spacing w:before="236" w:after="0" w:line="240" w:lineRule="auto"/>
        <w:ind w:left="693" w:right="0" w:hanging="397"/>
        <w:jc w:val="left"/>
        <w:rPr>
          <w:rFonts w:ascii="Times New Roman"/>
          <w:sz w:val="32"/>
        </w:rPr>
      </w:pPr>
      <w:r>
        <w:pict>
          <v:shape id="docshape1" o:spid="_x0000_s1026" o:spt="202" type="#_x0000_t202" style="position:absolute;left:0pt;margin-left:54.5pt;margin-top:12.5pt;height:44.2pt;width:466.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20"/>
                    <w:gridCol w:w="3481"/>
                    <w:gridCol w:w="602"/>
                    <w:gridCol w:w="1217"/>
                    <w:gridCol w:w="967"/>
                    <w:gridCol w:w="9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atLeast"/>
                    </w:trPr>
                    <w:tc>
                      <w:tcPr>
                        <w:tcW w:w="5601" w:type="dxa"/>
                        <w:gridSpan w:val="2"/>
                      </w:tcPr>
                      <w:p>
                        <w:pPr>
                          <w:pStyle w:val="8"/>
                          <w:spacing w:line="40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2"/>
                            <w:w w:val="48"/>
                            <w:sz w:val="24"/>
                          </w:rPr>
                          <w:t>W</w:t>
                        </w:r>
                        <w:r>
                          <w:rPr>
                            <w:b/>
                            <w:w w:val="83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spacing w:val="2"/>
                            <w:w w:val="83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7"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w w:val="77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es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98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w w:val="87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pacing w:val="2"/>
                            <w:w w:val="61"/>
                            <w:sz w:val="24"/>
                          </w:rPr>
                          <w:t>w</w:t>
                        </w:r>
                        <w:r>
                          <w:rPr>
                            <w:b/>
                            <w:w w:val="69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spacing w:val="2"/>
                            <w:w w:val="69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w w:val="79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1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91"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gg</w:t>
                        </w:r>
                        <w:r>
                          <w:rPr>
                            <w:b/>
                            <w:spacing w:val="2"/>
                            <w:w w:val="80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w w:val="116"/>
                            <w:sz w:val="24"/>
                          </w:rPr>
                          <w:t>st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  <w:w w:val="7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w w:val="122"/>
                            <w:sz w:val="24"/>
                          </w:rPr>
                          <w:t>v</w:t>
                        </w:r>
                        <w:r>
                          <w:rPr>
                            <w:b/>
                            <w:spacing w:val="2"/>
                            <w:w w:val="122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w w:val="77"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pacing w:val="2"/>
                            <w:w w:val="77"/>
                            <w:sz w:val="24"/>
                          </w:rPr>
                          <w:t>g</w:t>
                        </w:r>
                        <w:r>
                          <w:rPr>
                            <w:b/>
                            <w:w w:val="77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pacing w:val="2"/>
                            <w:w w:val="137"/>
                            <w:sz w:val="24"/>
                          </w:rPr>
                          <w:t>f</w:t>
                        </w:r>
                        <w:r>
                          <w:rPr>
                            <w:b/>
                            <w:w w:val="96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80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w w:val="133"/>
                            <w:sz w:val="24"/>
                          </w:rPr>
                          <w:t>is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8"/>
                          <w:spacing w:line="407" w:lineRule="exact"/>
                          <w:ind w:lef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next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line="407" w:lineRule="exact"/>
                          <w:ind w:lef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holiday?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2120" w:type="dxa"/>
                      </w:tcPr>
                      <w:p>
                        <w:pPr>
                          <w:pStyle w:val="8"/>
                          <w:spacing w:before="32" w:line="333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0"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spacing w:val="3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Australia.</w:t>
                        </w:r>
                      </w:p>
                    </w:tc>
                    <w:tc>
                      <w:tcPr>
                        <w:tcW w:w="3481" w:type="dxa"/>
                      </w:tcPr>
                      <w:p>
                        <w:pPr>
                          <w:pStyle w:val="8"/>
                          <w:spacing w:before="32" w:line="333" w:lineRule="exact"/>
                          <w:ind w:left="1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5"/>
                            <w:sz w:val="24"/>
                          </w:rPr>
                          <w:t>B.</w:t>
                        </w:r>
                        <w:r>
                          <w:rPr>
                            <w:b/>
                            <w:spacing w:val="2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California.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32" w:line="333" w:lineRule="exact"/>
                          <w:ind w:left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2"/>
                            <w:w w:val="74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196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3"/>
                            <w:sz w:val="24"/>
                          </w:rPr>
                          <w:t>The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8"/>
                          <w:spacing w:before="32" w:line="333" w:lineRule="exact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Amazon.</w:t>
                        </w:r>
                      </w:p>
                    </w:tc>
                  </w:tr>
                </w:tbl>
                <w:p>
                  <w:pPr>
                    <w:pStyle w:val="2"/>
                    <w:ind w:left="0"/>
                  </w:pPr>
                </w:p>
              </w:txbxContent>
            </v:textbox>
          </v:shape>
        </w:pict>
      </w: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2"/>
        <w:spacing w:before="8"/>
        <w:ind w:left="0"/>
        <w:rPr>
          <w:rFonts w:ascii="Times New Roman"/>
          <w:sz w:val="29"/>
        </w:rPr>
      </w:pPr>
    </w:p>
    <w:p>
      <w:pPr>
        <w:pStyle w:val="2"/>
        <w:spacing w:before="1"/>
      </w:pPr>
      <w:r>
        <w:rPr>
          <w:spacing w:val="15"/>
        </w:rPr>
        <w:t xml:space="preserve">听第 </w:t>
      </w:r>
      <w:r>
        <w:t>9</w:t>
      </w:r>
      <w:r>
        <w:rPr>
          <w:spacing w:val="8"/>
        </w:rPr>
        <w:t xml:space="preserve"> 段材料，回答第 </w:t>
      </w:r>
      <w:r>
        <w:t>14</w:t>
      </w:r>
      <w:r>
        <w:rPr>
          <w:spacing w:val="30"/>
        </w:rPr>
        <w:t xml:space="preserve"> 至 </w:t>
      </w:r>
      <w:r>
        <w:t>17</w:t>
      </w:r>
      <w:r>
        <w:rPr>
          <w:spacing w:val="14"/>
        </w:rPr>
        <w:t xml:space="preserve"> 题。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58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w w:val="95"/>
          <w:sz w:val="24"/>
        </w:rPr>
        <w:t>Why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did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Sarah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make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phone</w:t>
      </w:r>
      <w:r>
        <w:rPr>
          <w:b/>
          <w:spacing w:val="32"/>
          <w:w w:val="95"/>
          <w:sz w:val="24"/>
        </w:rPr>
        <w:t xml:space="preserve"> </w:t>
      </w:r>
      <w:r>
        <w:rPr>
          <w:b/>
          <w:w w:val="95"/>
          <w:sz w:val="24"/>
        </w:rPr>
        <w:t>call?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5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spacing w:val="-12"/>
          <w:w w:val="81"/>
          <w:sz w:val="24"/>
        </w:rPr>
        <w:t>T</w:t>
      </w:r>
      <w:r>
        <w:rPr>
          <w:b/>
          <w:w w:val="81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-24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96"/>
          <w:sz w:val="24"/>
        </w:rPr>
        <w:t>sk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12"/>
          <w:sz w:val="24"/>
        </w:rPr>
        <w:t xml:space="preserve"> </w:t>
      </w:r>
      <w:r>
        <w:rPr>
          <w:b/>
          <w:spacing w:val="-5"/>
          <w:w w:val="137"/>
          <w:sz w:val="24"/>
        </w:rPr>
        <w:t>f</w:t>
      </w:r>
      <w:r>
        <w:rPr>
          <w:b/>
          <w:spacing w:val="-5"/>
          <w:w w:val="89"/>
          <w:sz w:val="24"/>
        </w:rPr>
        <w:t>a</w:t>
      </w:r>
      <w:r>
        <w:rPr>
          <w:b/>
          <w:spacing w:val="-3"/>
          <w:w w:val="92"/>
          <w:sz w:val="24"/>
        </w:rPr>
        <w:t>v</w:t>
      </w:r>
      <w:r>
        <w:rPr>
          <w:b/>
          <w:spacing w:val="-5"/>
          <w:w w:val="77"/>
          <w:sz w:val="24"/>
        </w:rPr>
        <w:t>o</w:t>
      </w:r>
      <w:r>
        <w:rPr>
          <w:b/>
          <w:spacing w:val="-5"/>
          <w:w w:val="126"/>
          <w:sz w:val="24"/>
        </w:rPr>
        <w:t>r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1"/>
          <w:numId w:val="2"/>
        </w:numPr>
        <w:tabs>
          <w:tab w:val="left" w:pos="1088"/>
        </w:tabs>
        <w:spacing w:before="184" w:after="0" w:line="240" w:lineRule="auto"/>
        <w:ind w:left="1087" w:right="0" w:hanging="370"/>
        <w:jc w:val="left"/>
        <w:rPr>
          <w:rFonts w:ascii="Times New Roman"/>
          <w:b/>
          <w:sz w:val="32"/>
        </w:rPr>
      </w:pPr>
      <w:r>
        <w:rPr>
          <w:b/>
          <w:w w:val="95"/>
          <w:sz w:val="24"/>
        </w:rPr>
        <w:t>To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pass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on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33"/>
          <w:w w:val="95"/>
          <w:sz w:val="24"/>
        </w:rPr>
        <w:t xml:space="preserve"> </w:t>
      </w:r>
      <w:r>
        <w:rPr>
          <w:b/>
          <w:w w:val="95"/>
          <w:sz w:val="24"/>
        </w:rPr>
        <w:t>message.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2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spacing w:val="-12"/>
          <w:w w:val="81"/>
          <w:sz w:val="24"/>
        </w:rPr>
        <w:t>T</w:t>
      </w:r>
      <w:r>
        <w:rPr>
          <w:b/>
          <w:w w:val="81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-24"/>
          <w:sz w:val="24"/>
        </w:rPr>
        <w:t xml:space="preserve"> </w:t>
      </w:r>
      <w:r>
        <w:rPr>
          <w:b/>
          <w:spacing w:val="2"/>
          <w:w w:val="52"/>
          <w:sz w:val="24"/>
        </w:rPr>
        <w:t>m</w:t>
      </w:r>
      <w:r>
        <w:rPr>
          <w:b/>
          <w:w w:val="89"/>
          <w:sz w:val="24"/>
        </w:rPr>
        <w:t>a</w:t>
      </w:r>
      <w:r>
        <w:rPr>
          <w:b/>
          <w:spacing w:val="2"/>
          <w:w w:val="89"/>
          <w:sz w:val="24"/>
        </w:rPr>
        <w:t>k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89"/>
          <w:sz w:val="24"/>
        </w:rPr>
        <w:t>a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12"/>
          <w:sz w:val="24"/>
        </w:rPr>
        <w:t xml:space="preserve"> </w:t>
      </w:r>
      <w:r>
        <w:rPr>
          <w:b/>
          <w:w w:val="80"/>
          <w:sz w:val="24"/>
        </w:rPr>
        <w:t>ap</w:t>
      </w:r>
      <w:r>
        <w:rPr>
          <w:b/>
          <w:spacing w:val="2"/>
          <w:w w:val="80"/>
          <w:sz w:val="24"/>
        </w:rPr>
        <w:t>p</w:t>
      </w:r>
      <w:r>
        <w:rPr>
          <w:b/>
          <w:w w:val="108"/>
          <w:sz w:val="24"/>
        </w:rPr>
        <w:t>o</w:t>
      </w:r>
      <w:r>
        <w:rPr>
          <w:b/>
          <w:spacing w:val="2"/>
          <w:w w:val="108"/>
          <w:sz w:val="24"/>
        </w:rPr>
        <w:t>i</w:t>
      </w:r>
      <w:r>
        <w:rPr>
          <w:b/>
          <w:w w:val="76"/>
          <w:sz w:val="24"/>
        </w:rPr>
        <w:t>nt</w:t>
      </w:r>
      <w:r>
        <w:rPr>
          <w:b/>
          <w:spacing w:val="2"/>
          <w:w w:val="76"/>
          <w:sz w:val="24"/>
        </w:rPr>
        <w:t>m</w:t>
      </w:r>
      <w:r>
        <w:rPr>
          <w:b/>
          <w:w w:val="83"/>
          <w:sz w:val="24"/>
        </w:rPr>
        <w:t>e</w:t>
      </w:r>
      <w:r>
        <w:rPr>
          <w:b/>
          <w:spacing w:val="2"/>
          <w:w w:val="83"/>
          <w:sz w:val="24"/>
        </w:rPr>
        <w:t>n</w:t>
      </w:r>
      <w:r>
        <w:rPr>
          <w:b/>
          <w:w w:val="156"/>
          <w:sz w:val="24"/>
        </w:rPr>
        <w:t>t.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3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3"/>
          <w:sz w:val="24"/>
        </w:rPr>
        <w:t>h</w:t>
      </w:r>
      <w:r>
        <w:rPr>
          <w:b/>
          <w:spacing w:val="2"/>
          <w:w w:val="83"/>
          <w:sz w:val="24"/>
        </w:rPr>
        <w:t>e</w:t>
      </w:r>
      <w:r>
        <w:rPr>
          <w:b/>
          <w:w w:val="103"/>
          <w:sz w:val="24"/>
        </w:rPr>
        <w:t>re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33"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7"/>
          <w:sz w:val="24"/>
        </w:rPr>
        <w:t>S</w:t>
      </w:r>
      <w:r>
        <w:rPr>
          <w:b/>
          <w:spacing w:val="2"/>
          <w:w w:val="87"/>
          <w:sz w:val="24"/>
        </w:rPr>
        <w:t>a</w:t>
      </w:r>
      <w:r>
        <w:rPr>
          <w:b/>
          <w:w w:val="104"/>
          <w:sz w:val="24"/>
        </w:rPr>
        <w:t>r</w:t>
      </w:r>
      <w:r>
        <w:rPr>
          <w:b/>
          <w:spacing w:val="2"/>
          <w:w w:val="104"/>
          <w:sz w:val="24"/>
        </w:rPr>
        <w:t>a</w:t>
      </w:r>
      <w:r>
        <w:rPr>
          <w:b/>
          <w:w w:val="80"/>
          <w:sz w:val="24"/>
        </w:rPr>
        <w:t>h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spacing w:val="2"/>
          <w:w w:val="79"/>
          <w:sz w:val="24"/>
        </w:rPr>
        <w:t>n</w:t>
      </w:r>
      <w:r>
        <w:rPr>
          <w:b/>
          <w:w w:val="68"/>
          <w:sz w:val="24"/>
        </w:rPr>
        <w:t>o</w:t>
      </w:r>
      <w:r>
        <w:rPr>
          <w:b/>
          <w:spacing w:val="2"/>
          <w:w w:val="68"/>
          <w:sz w:val="24"/>
        </w:rPr>
        <w:t>w</w:t>
      </w:r>
      <w:r>
        <w:rPr>
          <w:b/>
          <w:w w:val="104"/>
          <w:sz w:val="24"/>
        </w:rPr>
        <w:t>?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3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w w:val="105"/>
          <w:sz w:val="24"/>
        </w:rPr>
        <w:t>In</w:t>
      </w:r>
      <w:r>
        <w:rPr>
          <w:b/>
          <w:spacing w:val="28"/>
          <w:w w:val="105"/>
          <w:sz w:val="24"/>
        </w:rPr>
        <w:t xml:space="preserve"> </w:t>
      </w:r>
      <w:r>
        <w:rPr>
          <w:b/>
          <w:w w:val="105"/>
          <w:sz w:val="24"/>
        </w:rPr>
        <w:t>Brighton.</w:t>
      </w:r>
    </w:p>
    <w:p>
      <w:pPr>
        <w:pStyle w:val="7"/>
        <w:numPr>
          <w:ilvl w:val="1"/>
          <w:numId w:val="2"/>
        </w:numPr>
        <w:tabs>
          <w:tab w:val="left" w:pos="1076"/>
        </w:tabs>
        <w:spacing w:before="182" w:after="0" w:line="240" w:lineRule="auto"/>
        <w:ind w:left="1075" w:right="0" w:hanging="358"/>
        <w:jc w:val="left"/>
        <w:rPr>
          <w:rFonts w:ascii="Times New Roman"/>
          <w:b/>
          <w:sz w:val="32"/>
        </w:rPr>
      </w:pPr>
      <w:r>
        <w:rPr>
          <w:b/>
          <w:spacing w:val="2"/>
          <w:w w:val="69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her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 </w:t>
      </w:r>
      <w:r>
        <w:rPr>
          <w:b/>
          <w:w w:val="78"/>
          <w:sz w:val="24"/>
        </w:rPr>
        <w:t>h</w:t>
      </w:r>
      <w:r>
        <w:rPr>
          <w:b/>
          <w:spacing w:val="2"/>
          <w:w w:val="78"/>
          <w:sz w:val="24"/>
        </w:rPr>
        <w:t>o</w:t>
      </w:r>
      <w:r>
        <w:rPr>
          <w:b/>
          <w:w w:val="65"/>
          <w:sz w:val="24"/>
        </w:rPr>
        <w:t>m</w:t>
      </w:r>
      <w:r>
        <w:rPr>
          <w:b/>
          <w:spacing w:val="2"/>
          <w:w w:val="65"/>
          <w:sz w:val="24"/>
        </w:rPr>
        <w:t>e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1"/>
          <w:numId w:val="2"/>
        </w:numPr>
        <w:tabs>
          <w:tab w:val="left" w:pos="1093"/>
        </w:tabs>
        <w:spacing w:before="183" w:after="0" w:line="240" w:lineRule="auto"/>
        <w:ind w:left="1092" w:right="0" w:hanging="373"/>
        <w:jc w:val="left"/>
        <w:rPr>
          <w:rFonts w:ascii="Times New Roman"/>
          <w:b/>
          <w:sz w:val="32"/>
        </w:rPr>
      </w:pPr>
      <w:r>
        <w:rPr>
          <w:b/>
          <w:spacing w:val="2"/>
          <w:w w:val="69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5"/>
          <w:sz w:val="24"/>
        </w:rPr>
        <w:t>S</w:t>
      </w:r>
      <w:r>
        <w:rPr>
          <w:b/>
          <w:w w:val="101"/>
          <w:sz w:val="24"/>
        </w:rPr>
        <w:t>he</w:t>
      </w:r>
      <w:r>
        <w:rPr>
          <w:b/>
          <w:spacing w:val="2"/>
          <w:w w:val="101"/>
          <w:sz w:val="24"/>
        </w:rPr>
        <w:t>l</w:t>
      </w:r>
      <w:r>
        <w:rPr>
          <w:b/>
          <w:w w:val="97"/>
          <w:sz w:val="24"/>
        </w:rPr>
        <w:t>t</w:t>
      </w:r>
      <w:r>
        <w:rPr>
          <w:b/>
          <w:spacing w:val="2"/>
          <w:w w:val="97"/>
          <w:sz w:val="24"/>
        </w:rPr>
        <w:t>o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6"/>
          <w:sz w:val="24"/>
        </w:rPr>
        <w:t xml:space="preserve"> </w:t>
      </w:r>
      <w:r>
        <w:rPr>
          <w:b/>
          <w:spacing w:val="2"/>
          <w:w w:val="63"/>
          <w:sz w:val="24"/>
        </w:rPr>
        <w:t>H</w:t>
      </w:r>
      <w:r>
        <w:rPr>
          <w:b/>
          <w:w w:val="97"/>
          <w:sz w:val="24"/>
        </w:rPr>
        <w:t>o</w:t>
      </w:r>
      <w:r>
        <w:rPr>
          <w:b/>
          <w:spacing w:val="2"/>
          <w:w w:val="97"/>
          <w:sz w:val="24"/>
        </w:rPr>
        <w:t>t</w:t>
      </w:r>
      <w:r>
        <w:rPr>
          <w:b/>
          <w:w w:val="136"/>
          <w:sz w:val="24"/>
        </w:rPr>
        <w:t>el.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3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81"/>
          <w:sz w:val="24"/>
        </w:rPr>
        <w:t>i</w:t>
      </w:r>
      <w:r>
        <w:rPr>
          <w:b/>
          <w:spacing w:val="2"/>
          <w:w w:val="81"/>
          <w:sz w:val="24"/>
        </w:rPr>
        <w:t>m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4"/>
          <w:sz w:val="24"/>
        </w:rPr>
        <w:t>Mi</w:t>
      </w:r>
      <w:r>
        <w:rPr>
          <w:b/>
          <w:spacing w:val="2"/>
          <w:w w:val="84"/>
          <w:sz w:val="24"/>
        </w:rPr>
        <w:t>c</w:t>
      </w:r>
      <w:r>
        <w:rPr>
          <w:b/>
          <w:w w:val="85"/>
          <w:sz w:val="24"/>
        </w:rPr>
        <w:t>ha</w:t>
      </w:r>
      <w:r>
        <w:rPr>
          <w:b/>
          <w:spacing w:val="2"/>
          <w:w w:val="85"/>
          <w:sz w:val="24"/>
        </w:rPr>
        <w:t>e</w:t>
      </w:r>
      <w:r>
        <w:rPr>
          <w:b/>
          <w:w w:val="181"/>
          <w:sz w:val="24"/>
        </w:rPr>
        <w:t>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8"/>
          <w:sz w:val="24"/>
        </w:rPr>
        <w:t>l</w:t>
      </w:r>
      <w:r>
        <w:rPr>
          <w:b/>
          <w:spacing w:val="2"/>
          <w:w w:val="118"/>
          <w:sz w:val="24"/>
        </w:rPr>
        <w:t>e</w:t>
      </w:r>
      <w:r>
        <w:rPr>
          <w:b/>
          <w:w w:val="108"/>
          <w:sz w:val="24"/>
        </w:rPr>
        <w:t>av</w:t>
      </w:r>
      <w:r>
        <w:rPr>
          <w:b/>
          <w:spacing w:val="2"/>
          <w:w w:val="108"/>
          <w:sz w:val="24"/>
        </w:rPr>
        <w:t>i</w:t>
      </w:r>
      <w:r>
        <w:rPr>
          <w:b/>
          <w:w w:val="78"/>
          <w:sz w:val="24"/>
        </w:rPr>
        <w:t>ng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1"/>
          <w:sz w:val="24"/>
        </w:rPr>
        <w:t>h</w:t>
      </w:r>
      <w:r>
        <w:rPr>
          <w:b/>
          <w:spacing w:val="2"/>
          <w:w w:val="11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1"/>
          <w:sz w:val="24"/>
        </w:rPr>
        <w:t>pl</w:t>
      </w:r>
      <w:r>
        <w:rPr>
          <w:b/>
          <w:spacing w:val="2"/>
          <w:w w:val="101"/>
          <w:sz w:val="24"/>
        </w:rPr>
        <w:t>a</w:t>
      </w:r>
      <w:r>
        <w:rPr>
          <w:b/>
          <w:w w:val="92"/>
          <w:sz w:val="24"/>
        </w:rPr>
        <w:t>ce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</w:t>
      </w:r>
      <w:r>
        <w:rPr>
          <w:b/>
          <w:spacing w:val="2"/>
          <w:w w:val="97"/>
          <w:sz w:val="24"/>
        </w:rPr>
        <w:t>o</w:t>
      </w:r>
      <w:r>
        <w:rPr>
          <w:b/>
          <w:w w:val="62"/>
          <w:sz w:val="24"/>
        </w:rPr>
        <w:t>m</w:t>
      </w:r>
      <w:r>
        <w:rPr>
          <w:b/>
          <w:spacing w:val="2"/>
          <w:w w:val="62"/>
          <w:sz w:val="24"/>
        </w:rPr>
        <w:t>o</w:t>
      </w:r>
      <w:r>
        <w:rPr>
          <w:b/>
          <w:w w:val="104"/>
          <w:sz w:val="24"/>
        </w:rPr>
        <w:t>rr</w:t>
      </w:r>
      <w:r>
        <w:rPr>
          <w:b/>
          <w:spacing w:val="2"/>
          <w:w w:val="104"/>
          <w:sz w:val="24"/>
        </w:rPr>
        <w:t>o</w:t>
      </w:r>
      <w:r>
        <w:rPr>
          <w:b/>
          <w:w w:val="61"/>
          <w:sz w:val="24"/>
        </w:rPr>
        <w:t>w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5"/>
          <w:sz w:val="24"/>
        </w:rPr>
        <w:t>mo</w:t>
      </w:r>
      <w:r>
        <w:rPr>
          <w:b/>
          <w:spacing w:val="2"/>
          <w:w w:val="75"/>
          <w:sz w:val="24"/>
        </w:rPr>
        <w:t>r</w:t>
      </w:r>
      <w:r>
        <w:rPr>
          <w:b/>
          <w:w w:val="110"/>
          <w:sz w:val="24"/>
        </w:rPr>
        <w:t>n</w:t>
      </w:r>
      <w:r>
        <w:rPr>
          <w:b/>
          <w:spacing w:val="2"/>
          <w:w w:val="110"/>
          <w:sz w:val="24"/>
        </w:rPr>
        <w:t>i</w:t>
      </w:r>
      <w:r>
        <w:rPr>
          <w:b/>
          <w:w w:val="85"/>
          <w:sz w:val="24"/>
        </w:rPr>
        <w:t>ng?</w:t>
      </w:r>
    </w:p>
    <w:p>
      <w:pPr>
        <w:pStyle w:val="2"/>
        <w:tabs>
          <w:tab w:val="left" w:pos="4498"/>
          <w:tab w:val="left" w:pos="8279"/>
        </w:tabs>
        <w:spacing w:before="125"/>
        <w:ind w:left="720"/>
      </w:pPr>
      <w:r>
        <w:rPr>
          <w:spacing w:val="2"/>
          <w:w w:val="102"/>
        </w:rPr>
        <w:t>A</w:t>
      </w:r>
      <w:r>
        <w:rPr>
          <w:w w:val="102"/>
        </w:rPr>
        <w:t>.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90"/>
        </w:rPr>
        <w:t>A</w:t>
      </w:r>
      <w:r>
        <w:rPr>
          <w:w w:val="90"/>
        </w:rPr>
        <w:t>t</w:t>
      </w:r>
      <w:r>
        <w:t xml:space="preserve"> </w:t>
      </w:r>
      <w:r>
        <w:rPr>
          <w:spacing w:val="2"/>
        </w:rPr>
        <w:t xml:space="preserve"> </w:t>
      </w:r>
      <w:r>
        <w:rPr>
          <w:w w:val="117"/>
        </w:rPr>
        <w:t>7</w:t>
      </w:r>
      <w:r>
        <w:rPr>
          <w:spacing w:val="2"/>
          <w:w w:val="117"/>
        </w:rPr>
        <w:t>:</w:t>
      </w:r>
      <w:r>
        <w:rPr>
          <w:w w:val="103"/>
        </w:rPr>
        <w:t>40.</w:t>
      </w:r>
      <w:r>
        <w:tab/>
      </w:r>
      <w:r>
        <w:rPr>
          <w:spacing w:val="2"/>
          <w:w w:val="111"/>
        </w:rPr>
        <w:t>B</w:t>
      </w:r>
      <w:r>
        <w:rPr>
          <w:w w:val="111"/>
        </w:rPr>
        <w:t>.</w:t>
      </w:r>
      <w:r>
        <w:t xml:space="preserve"> </w:t>
      </w:r>
      <w:r>
        <w:rPr>
          <w:spacing w:val="-17"/>
        </w:rPr>
        <w:t xml:space="preserve"> </w:t>
      </w:r>
      <w:r>
        <w:rPr>
          <w:w w:val="90"/>
        </w:rPr>
        <w:t>At</w:t>
      </w:r>
      <w:r>
        <w:t xml:space="preserve"> </w:t>
      </w:r>
      <w:r>
        <w:rPr>
          <w:spacing w:val="2"/>
        </w:rPr>
        <w:t xml:space="preserve"> </w:t>
      </w:r>
      <w:r>
        <w:rPr>
          <w:w w:val="117"/>
        </w:rPr>
        <w:t>8</w:t>
      </w:r>
      <w:r>
        <w:rPr>
          <w:spacing w:val="2"/>
          <w:w w:val="117"/>
        </w:rPr>
        <w:t>:</w:t>
      </w:r>
      <w:r>
        <w:rPr>
          <w:w w:val="103"/>
        </w:rPr>
        <w:t>00.</w:t>
      </w:r>
      <w:r>
        <w:tab/>
      </w:r>
      <w:r>
        <w:rPr>
          <w:spacing w:val="2"/>
          <w:w w:val="74"/>
        </w:rPr>
        <w:t>C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90"/>
        </w:rPr>
        <w:t>At</w:t>
      </w:r>
      <w:r>
        <w:t xml:space="preserve"> </w:t>
      </w:r>
      <w:r>
        <w:rPr>
          <w:spacing w:val="-15"/>
        </w:rPr>
        <w:t xml:space="preserve"> </w:t>
      </w:r>
      <w:r>
        <w:rPr>
          <w:w w:val="117"/>
        </w:rPr>
        <w:t>8</w:t>
      </w:r>
      <w:r>
        <w:rPr>
          <w:spacing w:val="2"/>
          <w:w w:val="117"/>
        </w:rPr>
        <w:t>:</w:t>
      </w:r>
      <w:r>
        <w:rPr>
          <w:w w:val="83"/>
        </w:rPr>
        <w:t>2</w:t>
      </w:r>
      <w:r>
        <w:rPr>
          <w:spacing w:val="2"/>
          <w:w w:val="83"/>
        </w:rPr>
        <w:t>0</w:t>
      </w:r>
      <w:r>
        <w:rPr>
          <w:w w:val="196"/>
        </w:rPr>
        <w:t>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3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p</w:t>
      </w:r>
      <w:r>
        <w:rPr>
          <w:b/>
          <w:w w:val="89"/>
          <w:sz w:val="24"/>
        </w:rPr>
        <w:t>ro</w:t>
      </w:r>
      <w:r>
        <w:rPr>
          <w:b/>
          <w:spacing w:val="2"/>
          <w:w w:val="89"/>
          <w:sz w:val="24"/>
        </w:rPr>
        <w:t>b</w:t>
      </w:r>
      <w:r>
        <w:rPr>
          <w:b/>
          <w:w w:val="101"/>
          <w:sz w:val="24"/>
        </w:rPr>
        <w:t>ab</w:t>
      </w:r>
      <w:r>
        <w:rPr>
          <w:b/>
          <w:spacing w:val="2"/>
          <w:w w:val="101"/>
          <w:sz w:val="24"/>
        </w:rPr>
        <w:t>l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3"/>
          <w:sz w:val="24"/>
        </w:rPr>
        <w:t>r</w:t>
      </w:r>
      <w:r>
        <w:rPr>
          <w:b/>
          <w:spacing w:val="2"/>
          <w:w w:val="103"/>
          <w:sz w:val="24"/>
        </w:rPr>
        <w:t>e</w:t>
      </w:r>
      <w:r>
        <w:rPr>
          <w:b/>
          <w:w w:val="122"/>
          <w:sz w:val="24"/>
        </w:rPr>
        <w:t>la</w:t>
      </w:r>
      <w:r>
        <w:rPr>
          <w:b/>
          <w:spacing w:val="2"/>
          <w:w w:val="122"/>
          <w:sz w:val="24"/>
        </w:rPr>
        <w:t>t</w:t>
      </w:r>
      <w:r>
        <w:rPr>
          <w:b/>
          <w:w w:val="108"/>
          <w:sz w:val="24"/>
        </w:rPr>
        <w:t>i</w:t>
      </w:r>
      <w:r>
        <w:rPr>
          <w:b/>
          <w:spacing w:val="2"/>
          <w:w w:val="108"/>
          <w:sz w:val="24"/>
        </w:rPr>
        <w:t>o</w:t>
      </w:r>
      <w:r>
        <w:rPr>
          <w:b/>
          <w:w w:val="87"/>
          <w:sz w:val="24"/>
        </w:rPr>
        <w:t>ns</w:t>
      </w:r>
      <w:r>
        <w:rPr>
          <w:b/>
          <w:spacing w:val="2"/>
          <w:w w:val="87"/>
          <w:sz w:val="24"/>
        </w:rPr>
        <w:t>h</w:t>
      </w:r>
      <w:r>
        <w:rPr>
          <w:b/>
          <w:w w:val="108"/>
          <w:sz w:val="24"/>
        </w:rPr>
        <w:t>ip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2"/>
          <w:sz w:val="24"/>
        </w:rPr>
        <w:t>b</w:t>
      </w:r>
      <w:r>
        <w:rPr>
          <w:b/>
          <w:spacing w:val="2"/>
          <w:w w:val="82"/>
          <w:sz w:val="24"/>
        </w:rPr>
        <w:t>e</w:t>
      </w:r>
      <w:r>
        <w:rPr>
          <w:b/>
          <w:w w:val="84"/>
          <w:sz w:val="24"/>
        </w:rPr>
        <w:t>tw</w:t>
      </w:r>
      <w:r>
        <w:rPr>
          <w:b/>
          <w:spacing w:val="2"/>
          <w:w w:val="84"/>
          <w:sz w:val="24"/>
        </w:rPr>
        <w:t>e</w:t>
      </w:r>
      <w:r>
        <w:rPr>
          <w:b/>
          <w:w w:val="83"/>
          <w:sz w:val="24"/>
        </w:rPr>
        <w:t>en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19"/>
          <w:sz w:val="24"/>
        </w:rPr>
        <w:t>J</w:t>
      </w:r>
      <w:r>
        <w:rPr>
          <w:b/>
          <w:w w:val="79"/>
          <w:sz w:val="24"/>
        </w:rPr>
        <w:t>ohn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78"/>
          <w:sz w:val="24"/>
        </w:rPr>
        <w:t>nd</w:t>
      </w:r>
      <w:r>
        <w:rPr>
          <w:b/>
          <w:sz w:val="24"/>
        </w:rPr>
        <w:t xml:space="preserve">  </w:t>
      </w:r>
      <w:r>
        <w:rPr>
          <w:b/>
          <w:spacing w:val="2"/>
          <w:w w:val="85"/>
          <w:sz w:val="24"/>
        </w:rPr>
        <w:t>S</w:t>
      </w:r>
      <w:r>
        <w:rPr>
          <w:b/>
          <w:w w:val="98"/>
          <w:sz w:val="24"/>
        </w:rPr>
        <w:t>ar</w:t>
      </w:r>
      <w:r>
        <w:rPr>
          <w:b/>
          <w:spacing w:val="2"/>
          <w:w w:val="98"/>
          <w:sz w:val="24"/>
        </w:rPr>
        <w:t>a</w:t>
      </w:r>
      <w:r>
        <w:rPr>
          <w:b/>
          <w:w w:val="90"/>
          <w:sz w:val="24"/>
        </w:rPr>
        <w:t>h?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3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spacing w:val="2"/>
          <w:w w:val="60"/>
          <w:sz w:val="24"/>
        </w:rPr>
        <w:t>N</w:t>
      </w:r>
      <w:r>
        <w:rPr>
          <w:b/>
          <w:w w:val="118"/>
          <w:sz w:val="24"/>
        </w:rPr>
        <w:t>e</w:t>
      </w:r>
      <w:r>
        <w:rPr>
          <w:b/>
          <w:spacing w:val="2"/>
          <w:w w:val="118"/>
          <w:sz w:val="24"/>
        </w:rPr>
        <w:t>i</w:t>
      </w:r>
      <w:r>
        <w:rPr>
          <w:b/>
          <w:w w:val="78"/>
          <w:sz w:val="24"/>
        </w:rPr>
        <w:t>gh</w:t>
      </w:r>
      <w:r>
        <w:rPr>
          <w:b/>
          <w:spacing w:val="2"/>
          <w:w w:val="78"/>
          <w:sz w:val="24"/>
        </w:rPr>
        <w:t>b</w:t>
      </w:r>
      <w:r>
        <w:rPr>
          <w:b/>
          <w:w w:val="96"/>
          <w:sz w:val="24"/>
        </w:rPr>
        <w:t>o</w:t>
      </w:r>
      <w:r>
        <w:rPr>
          <w:b/>
          <w:spacing w:val="2"/>
          <w:w w:val="96"/>
          <w:sz w:val="24"/>
        </w:rPr>
        <w:t>r</w:t>
      </w:r>
      <w:r>
        <w:rPr>
          <w:b/>
          <w:w w:val="137"/>
          <w:sz w:val="24"/>
        </w:rPr>
        <w:t>s.</w:t>
      </w:r>
    </w:p>
    <w:p>
      <w:pPr>
        <w:pStyle w:val="7"/>
        <w:numPr>
          <w:ilvl w:val="1"/>
          <w:numId w:val="2"/>
        </w:numPr>
        <w:tabs>
          <w:tab w:val="left" w:pos="1093"/>
        </w:tabs>
        <w:spacing w:before="182" w:after="0" w:line="240" w:lineRule="auto"/>
        <w:ind w:left="1092" w:right="0" w:hanging="373"/>
        <w:jc w:val="left"/>
        <w:rPr>
          <w:rFonts w:ascii="Times New Roman"/>
          <w:b/>
          <w:sz w:val="32"/>
        </w:rPr>
      </w:pPr>
      <w:r>
        <w:rPr>
          <w:b/>
          <w:spacing w:val="2"/>
          <w:w w:val="92"/>
          <w:sz w:val="24"/>
        </w:rPr>
        <w:t>F</w:t>
      </w:r>
      <w:r>
        <w:rPr>
          <w:b/>
          <w:w w:val="118"/>
          <w:sz w:val="24"/>
        </w:rPr>
        <w:t>e</w:t>
      </w:r>
      <w:r>
        <w:rPr>
          <w:b/>
          <w:spacing w:val="2"/>
          <w:w w:val="118"/>
          <w:sz w:val="24"/>
        </w:rPr>
        <w:t>l</w:t>
      </w:r>
      <w:r>
        <w:rPr>
          <w:b/>
          <w:w w:val="86"/>
          <w:sz w:val="24"/>
        </w:rPr>
        <w:t>low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61"/>
          <w:sz w:val="24"/>
        </w:rPr>
        <w:t>w</w:t>
      </w:r>
      <w:r>
        <w:rPr>
          <w:b/>
          <w:w w:val="93"/>
          <w:sz w:val="24"/>
        </w:rPr>
        <w:t>or</w:t>
      </w:r>
      <w:r>
        <w:rPr>
          <w:b/>
          <w:spacing w:val="2"/>
          <w:w w:val="93"/>
          <w:sz w:val="24"/>
        </w:rPr>
        <w:t>k</w:t>
      </w:r>
      <w:r>
        <w:rPr>
          <w:b/>
          <w:w w:val="103"/>
          <w:sz w:val="24"/>
        </w:rPr>
        <w:t>e</w:t>
      </w:r>
      <w:r>
        <w:rPr>
          <w:b/>
          <w:spacing w:val="2"/>
          <w:w w:val="103"/>
          <w:sz w:val="24"/>
        </w:rPr>
        <w:t>r</w:t>
      </w:r>
      <w:r>
        <w:rPr>
          <w:b/>
          <w:w w:val="137"/>
          <w:sz w:val="24"/>
        </w:rPr>
        <w:t>s.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3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w w:val="90"/>
          <w:sz w:val="24"/>
        </w:rPr>
        <w:t>Husband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54"/>
          <w:sz w:val="24"/>
        </w:rPr>
        <w:t xml:space="preserve"> </w:t>
      </w:r>
      <w:r>
        <w:rPr>
          <w:b/>
          <w:w w:val="90"/>
          <w:sz w:val="24"/>
        </w:rPr>
        <w:t>wife.</w:t>
      </w:r>
    </w:p>
    <w:p>
      <w:pPr>
        <w:pStyle w:val="2"/>
        <w:spacing w:before="8"/>
        <w:ind w:left="0"/>
        <w:rPr>
          <w:sz w:val="27"/>
        </w:rPr>
      </w:pPr>
    </w:p>
    <w:p>
      <w:pPr>
        <w:pStyle w:val="2"/>
      </w:pPr>
      <w:r>
        <w:rPr>
          <w:spacing w:val="14"/>
        </w:rPr>
        <w:t xml:space="preserve">听第 </w:t>
      </w:r>
      <w:r>
        <w:t>10</w:t>
      </w:r>
      <w:r>
        <w:rPr>
          <w:spacing w:val="8"/>
        </w:rPr>
        <w:t xml:space="preserve"> 段材料，回答第 </w:t>
      </w:r>
      <w:r>
        <w:t>18</w:t>
      </w:r>
      <w:r>
        <w:rPr>
          <w:spacing w:val="28"/>
        </w:rPr>
        <w:t xml:space="preserve"> 至 </w:t>
      </w:r>
      <w:r>
        <w:t>20</w:t>
      </w:r>
      <w:r>
        <w:rPr>
          <w:spacing w:val="14"/>
        </w:rPr>
        <w:t xml:space="preserve"> 题。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59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2"/>
          <w:sz w:val="24"/>
        </w:rPr>
        <w:t>mo</w:t>
      </w:r>
      <w:r>
        <w:rPr>
          <w:b/>
          <w:spacing w:val="2"/>
          <w:w w:val="72"/>
          <w:sz w:val="24"/>
        </w:rPr>
        <w:t>s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0"/>
          <w:sz w:val="24"/>
        </w:rPr>
        <w:t>pe</w:t>
      </w:r>
      <w:r>
        <w:rPr>
          <w:b/>
          <w:spacing w:val="2"/>
          <w:w w:val="80"/>
          <w:sz w:val="24"/>
        </w:rPr>
        <w:t>o</w:t>
      </w:r>
      <w:r>
        <w:rPr>
          <w:b/>
          <w:w w:val="100"/>
          <w:sz w:val="24"/>
        </w:rPr>
        <w:t>ple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111"/>
          <w:sz w:val="24"/>
        </w:rPr>
        <w:t>h</w:t>
      </w:r>
      <w:r>
        <w:rPr>
          <w:b/>
          <w:spacing w:val="2"/>
          <w:w w:val="111"/>
          <w:sz w:val="24"/>
        </w:rPr>
        <w:t>i</w:t>
      </w:r>
      <w:r>
        <w:rPr>
          <w:b/>
          <w:w w:val="84"/>
          <w:sz w:val="24"/>
        </w:rPr>
        <w:t>nk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33"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v</w:t>
      </w:r>
      <w:r>
        <w:rPr>
          <w:b/>
          <w:spacing w:val="2"/>
          <w:w w:val="89"/>
          <w:sz w:val="24"/>
        </w:rPr>
        <w:t>e</w:t>
      </w:r>
      <w:r>
        <w:rPr>
          <w:b/>
          <w:w w:val="106"/>
          <w:sz w:val="24"/>
        </w:rPr>
        <w:t>ry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1"/>
          <w:sz w:val="24"/>
        </w:rPr>
        <w:t>i</w:t>
      </w:r>
      <w:r>
        <w:rPr>
          <w:b/>
          <w:spacing w:val="2"/>
          <w:w w:val="81"/>
          <w:sz w:val="24"/>
        </w:rPr>
        <w:t>m</w:t>
      </w:r>
      <w:r>
        <w:rPr>
          <w:b/>
          <w:w w:val="89"/>
          <w:sz w:val="24"/>
        </w:rPr>
        <w:t>po</w:t>
      </w:r>
      <w:r>
        <w:rPr>
          <w:b/>
          <w:spacing w:val="2"/>
          <w:w w:val="89"/>
          <w:sz w:val="24"/>
        </w:rPr>
        <w:t>r</w:t>
      </w:r>
      <w:r>
        <w:rPr>
          <w:b/>
          <w:w w:val="105"/>
          <w:sz w:val="24"/>
        </w:rPr>
        <w:t>t</w:t>
      </w:r>
      <w:r>
        <w:rPr>
          <w:b/>
          <w:spacing w:val="2"/>
          <w:w w:val="105"/>
          <w:sz w:val="24"/>
        </w:rPr>
        <w:t>a</w:t>
      </w:r>
      <w:r>
        <w:rPr>
          <w:b/>
          <w:w w:val="98"/>
          <w:sz w:val="24"/>
        </w:rPr>
        <w:t>nt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05"/>
          <w:sz w:val="24"/>
        </w:rPr>
        <w:t>s</w:t>
      </w:r>
      <w:r>
        <w:rPr>
          <w:b/>
          <w:w w:val="81"/>
          <w:sz w:val="24"/>
        </w:rPr>
        <w:t>po</w:t>
      </w:r>
      <w:r>
        <w:rPr>
          <w:b/>
          <w:spacing w:val="2"/>
          <w:w w:val="81"/>
          <w:sz w:val="24"/>
        </w:rPr>
        <w:t>k</w:t>
      </w:r>
      <w:r>
        <w:rPr>
          <w:b/>
          <w:w w:val="83"/>
          <w:sz w:val="24"/>
        </w:rPr>
        <w:t>en</w:t>
      </w:r>
      <w:r>
        <w:rPr>
          <w:b/>
          <w:sz w:val="24"/>
        </w:rPr>
        <w:t xml:space="preserve"> </w:t>
      </w:r>
      <w:r>
        <w:rPr>
          <w:b/>
          <w:spacing w:val="4"/>
          <w:sz w:val="24"/>
        </w:rPr>
        <w:t xml:space="preserve"> </w:t>
      </w:r>
      <w:r>
        <w:rPr>
          <w:b/>
          <w:w w:val="87"/>
          <w:sz w:val="24"/>
        </w:rPr>
        <w:t>c</w:t>
      </w:r>
      <w:r>
        <w:rPr>
          <w:b/>
          <w:spacing w:val="2"/>
          <w:w w:val="87"/>
          <w:sz w:val="24"/>
        </w:rPr>
        <w:t>o</w:t>
      </w:r>
      <w:r>
        <w:rPr>
          <w:b/>
          <w:w w:val="59"/>
          <w:sz w:val="24"/>
        </w:rPr>
        <w:t>mm</w:t>
      </w:r>
      <w:r>
        <w:rPr>
          <w:b/>
          <w:spacing w:val="2"/>
          <w:w w:val="59"/>
          <w:sz w:val="24"/>
        </w:rPr>
        <w:t>u</w:t>
      </w:r>
      <w:r>
        <w:rPr>
          <w:b/>
          <w:w w:val="110"/>
          <w:sz w:val="24"/>
        </w:rPr>
        <w:t>n</w:t>
      </w:r>
      <w:r>
        <w:rPr>
          <w:b/>
          <w:spacing w:val="2"/>
          <w:w w:val="110"/>
          <w:sz w:val="24"/>
        </w:rPr>
        <w:t>i</w:t>
      </w:r>
      <w:r>
        <w:rPr>
          <w:b/>
          <w:w w:val="93"/>
          <w:sz w:val="24"/>
        </w:rPr>
        <w:t>c</w:t>
      </w:r>
      <w:r>
        <w:rPr>
          <w:b/>
          <w:spacing w:val="2"/>
          <w:w w:val="93"/>
          <w:sz w:val="24"/>
        </w:rPr>
        <w:t>a</w:t>
      </w:r>
      <w:r>
        <w:rPr>
          <w:b/>
          <w:w w:val="115"/>
          <w:sz w:val="24"/>
        </w:rPr>
        <w:t>ti</w:t>
      </w:r>
      <w:r>
        <w:rPr>
          <w:b/>
          <w:spacing w:val="2"/>
          <w:w w:val="115"/>
          <w:sz w:val="24"/>
        </w:rPr>
        <w:t>o</w:t>
      </w:r>
      <w:r>
        <w:rPr>
          <w:b/>
          <w:w w:val="90"/>
          <w:sz w:val="24"/>
        </w:rPr>
        <w:t>n?</w:t>
      </w:r>
    </w:p>
    <w:p>
      <w:pPr>
        <w:pStyle w:val="7"/>
        <w:numPr>
          <w:ilvl w:val="1"/>
          <w:numId w:val="2"/>
        </w:numPr>
        <w:tabs>
          <w:tab w:val="left" w:pos="1081"/>
          <w:tab w:val="left" w:pos="4498"/>
          <w:tab w:val="left" w:pos="8279"/>
        </w:tabs>
        <w:spacing w:before="125" w:after="0" w:line="240" w:lineRule="auto"/>
        <w:ind w:left="1080" w:right="0" w:hanging="361"/>
        <w:jc w:val="left"/>
        <w:rPr>
          <w:b/>
          <w:sz w:val="24"/>
        </w:rPr>
      </w:pPr>
      <w:r>
        <w:rPr>
          <w:b/>
          <w:spacing w:val="2"/>
          <w:w w:val="79"/>
          <w:sz w:val="24"/>
        </w:rPr>
        <w:t>P</w:t>
      </w:r>
      <w:r>
        <w:rPr>
          <w:b/>
          <w:w w:val="96"/>
          <w:sz w:val="24"/>
        </w:rPr>
        <w:t>r</w:t>
      </w:r>
      <w:r>
        <w:rPr>
          <w:b/>
          <w:spacing w:val="2"/>
          <w:w w:val="96"/>
          <w:sz w:val="24"/>
        </w:rPr>
        <w:t>o</w:t>
      </w:r>
      <w:r>
        <w:rPr>
          <w:b/>
          <w:w w:val="79"/>
          <w:sz w:val="24"/>
        </w:rPr>
        <w:t>nu</w:t>
      </w:r>
      <w:r>
        <w:rPr>
          <w:b/>
          <w:spacing w:val="2"/>
          <w:w w:val="79"/>
          <w:sz w:val="24"/>
        </w:rPr>
        <w:t>n</w:t>
      </w:r>
      <w:r>
        <w:rPr>
          <w:b/>
          <w:w w:val="111"/>
          <w:sz w:val="24"/>
        </w:rPr>
        <w:t>ci</w:t>
      </w:r>
      <w:r>
        <w:rPr>
          <w:b/>
          <w:spacing w:val="2"/>
          <w:w w:val="111"/>
          <w:sz w:val="24"/>
        </w:rPr>
        <w:t>a</w:t>
      </w:r>
      <w:r>
        <w:rPr>
          <w:b/>
          <w:w w:val="151"/>
          <w:sz w:val="24"/>
        </w:rPr>
        <w:t>t</w:t>
      </w:r>
      <w:r>
        <w:rPr>
          <w:b/>
          <w:spacing w:val="2"/>
          <w:w w:val="151"/>
          <w:sz w:val="24"/>
        </w:rPr>
        <w:t>i</w:t>
      </w:r>
      <w:r>
        <w:rPr>
          <w:b/>
          <w:w w:val="98"/>
          <w:sz w:val="24"/>
        </w:rPr>
        <w:t>on.</w:t>
      </w:r>
      <w:r>
        <w:rPr>
          <w:b/>
          <w:sz w:val="24"/>
        </w:rPr>
        <w:tab/>
      </w:r>
      <w:r>
        <w:rPr>
          <w:b/>
          <w:spacing w:val="2"/>
          <w:w w:val="111"/>
          <w:sz w:val="24"/>
        </w:rPr>
        <w:t>B</w:t>
      </w:r>
      <w:r>
        <w:rPr>
          <w:b/>
          <w:w w:val="111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w w:val="72"/>
          <w:sz w:val="24"/>
        </w:rPr>
        <w:t>V</w:t>
      </w:r>
      <w:r>
        <w:rPr>
          <w:b/>
          <w:spacing w:val="-3"/>
          <w:w w:val="77"/>
          <w:sz w:val="24"/>
        </w:rPr>
        <w:t>o</w:t>
      </w:r>
      <w:r>
        <w:rPr>
          <w:b/>
          <w:spacing w:val="-5"/>
          <w:w w:val="98"/>
          <w:sz w:val="24"/>
        </w:rPr>
        <w:t>c</w:t>
      </w:r>
      <w:r>
        <w:rPr>
          <w:b/>
          <w:spacing w:val="-3"/>
          <w:w w:val="89"/>
          <w:sz w:val="24"/>
        </w:rPr>
        <w:t>a</w:t>
      </w:r>
      <w:r>
        <w:rPr>
          <w:b/>
          <w:spacing w:val="-3"/>
          <w:w w:val="77"/>
          <w:sz w:val="24"/>
        </w:rPr>
        <w:t>b</w:t>
      </w:r>
      <w:r>
        <w:rPr>
          <w:b/>
          <w:spacing w:val="-3"/>
          <w:w w:val="79"/>
          <w:sz w:val="24"/>
        </w:rPr>
        <w:t>u</w:t>
      </w:r>
      <w:r>
        <w:rPr>
          <w:b/>
          <w:spacing w:val="-5"/>
          <w:w w:val="181"/>
          <w:sz w:val="24"/>
        </w:rPr>
        <w:t>l</w:t>
      </w:r>
      <w:r>
        <w:rPr>
          <w:b/>
          <w:spacing w:val="-3"/>
          <w:w w:val="89"/>
          <w:sz w:val="24"/>
        </w:rPr>
        <w:t>a</w:t>
      </w:r>
      <w:r>
        <w:rPr>
          <w:b/>
          <w:spacing w:val="-3"/>
          <w:w w:val="126"/>
          <w:sz w:val="24"/>
        </w:rPr>
        <w:t>r</w:t>
      </w:r>
      <w:r>
        <w:rPr>
          <w:b/>
          <w:spacing w:val="-5"/>
          <w:w w:val="92"/>
          <w:sz w:val="24"/>
        </w:rPr>
        <w:t>y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108"/>
          <w:sz w:val="24"/>
        </w:rPr>
        <w:t>C</w:t>
      </w:r>
      <w:r>
        <w:rPr>
          <w:b/>
          <w:w w:val="108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w w:val="66"/>
          <w:sz w:val="24"/>
        </w:rPr>
        <w:t>G</w:t>
      </w:r>
      <w:r>
        <w:rPr>
          <w:b/>
          <w:spacing w:val="-3"/>
          <w:w w:val="126"/>
          <w:sz w:val="24"/>
        </w:rPr>
        <w:t>r</w:t>
      </w:r>
      <w:r>
        <w:rPr>
          <w:b/>
          <w:spacing w:val="-3"/>
          <w:w w:val="89"/>
          <w:sz w:val="24"/>
        </w:rPr>
        <w:t>a</w:t>
      </w:r>
      <w:r>
        <w:rPr>
          <w:b/>
          <w:spacing w:val="-3"/>
          <w:w w:val="52"/>
          <w:sz w:val="24"/>
        </w:rPr>
        <w:t>mm</w:t>
      </w:r>
      <w:r>
        <w:rPr>
          <w:b/>
          <w:w w:val="104"/>
          <w:sz w:val="24"/>
        </w:rPr>
        <w:t>a</w:t>
      </w:r>
      <w:r>
        <w:rPr>
          <w:b/>
          <w:spacing w:val="-3"/>
          <w:w w:val="104"/>
          <w:sz w:val="24"/>
        </w:rPr>
        <w:t>r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5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5"/>
          <w:sz w:val="24"/>
        </w:rPr>
        <w:t>hy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1"/>
          <w:sz w:val="24"/>
        </w:rPr>
        <w:t>s</w:t>
      </w:r>
      <w:r>
        <w:rPr>
          <w:b/>
          <w:spacing w:val="2"/>
          <w:w w:val="91"/>
          <w:sz w:val="24"/>
        </w:rPr>
        <w:t>h</w:t>
      </w:r>
      <w:r>
        <w:rPr>
          <w:b/>
          <w:w w:val="78"/>
          <w:sz w:val="24"/>
        </w:rPr>
        <w:t>o</w:t>
      </w:r>
      <w:r>
        <w:rPr>
          <w:b/>
          <w:spacing w:val="2"/>
          <w:w w:val="78"/>
          <w:sz w:val="24"/>
        </w:rPr>
        <w:t>u</w:t>
      </w:r>
      <w:r>
        <w:rPr>
          <w:b/>
          <w:w w:val="108"/>
          <w:sz w:val="24"/>
        </w:rPr>
        <w:t>ld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4"/>
          <w:sz w:val="24"/>
        </w:rPr>
        <w:t>y</w:t>
      </w:r>
      <w:r>
        <w:rPr>
          <w:b/>
          <w:spacing w:val="2"/>
          <w:w w:val="84"/>
          <w:sz w:val="24"/>
        </w:rPr>
        <w:t>o</w:t>
      </w:r>
      <w:r>
        <w:rPr>
          <w:b/>
          <w:w w:val="79"/>
          <w:sz w:val="24"/>
        </w:rPr>
        <w:t>u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l</w:t>
      </w:r>
      <w:r>
        <w:rPr>
          <w:b/>
          <w:w w:val="132"/>
          <w:sz w:val="24"/>
        </w:rPr>
        <w:t>is</w:t>
      </w:r>
      <w:r>
        <w:rPr>
          <w:b/>
          <w:spacing w:val="2"/>
          <w:w w:val="132"/>
          <w:sz w:val="24"/>
        </w:rPr>
        <w:t>t</w:t>
      </w:r>
      <w:r>
        <w:rPr>
          <w:b/>
          <w:w w:val="83"/>
          <w:sz w:val="24"/>
        </w:rPr>
        <w:t>en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 </w:t>
      </w:r>
      <w:r>
        <w:rPr>
          <w:b/>
          <w:spacing w:val="2"/>
          <w:w w:val="87"/>
          <w:sz w:val="24"/>
        </w:rPr>
        <w:t>e</w:t>
      </w:r>
      <w:r>
        <w:rPr>
          <w:b/>
          <w:w w:val="84"/>
          <w:sz w:val="24"/>
        </w:rPr>
        <w:t>x</w:t>
      </w:r>
      <w:r>
        <w:rPr>
          <w:b/>
          <w:spacing w:val="2"/>
          <w:w w:val="84"/>
          <w:sz w:val="24"/>
        </w:rPr>
        <w:t>p</w:t>
      </w:r>
      <w:r>
        <w:rPr>
          <w:b/>
          <w:w w:val="110"/>
          <w:sz w:val="24"/>
        </w:rPr>
        <w:t>er</w:t>
      </w:r>
      <w:r>
        <w:rPr>
          <w:b/>
          <w:spacing w:val="2"/>
          <w:w w:val="110"/>
          <w:sz w:val="24"/>
        </w:rPr>
        <w:t>t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5"/>
          <w:sz w:val="24"/>
        </w:rPr>
        <w:t>ac</w:t>
      </w:r>
      <w:r>
        <w:rPr>
          <w:b/>
          <w:spacing w:val="2"/>
          <w:w w:val="95"/>
          <w:sz w:val="24"/>
        </w:rPr>
        <w:t>c</w:t>
      </w:r>
      <w:r>
        <w:rPr>
          <w:b/>
          <w:w w:val="89"/>
          <w:sz w:val="24"/>
        </w:rPr>
        <w:t>or</w:t>
      </w:r>
      <w:r>
        <w:rPr>
          <w:b/>
          <w:spacing w:val="2"/>
          <w:w w:val="89"/>
          <w:sz w:val="24"/>
        </w:rPr>
        <w:t>d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7"/>
          <w:sz w:val="24"/>
        </w:rPr>
        <w:t xml:space="preserve"> </w:t>
      </w:r>
      <w:r>
        <w:rPr>
          <w:b/>
          <w:w w:val="89"/>
          <w:sz w:val="24"/>
        </w:rPr>
        <w:t>s</w:t>
      </w:r>
      <w:r>
        <w:rPr>
          <w:b/>
          <w:spacing w:val="2"/>
          <w:w w:val="89"/>
          <w:sz w:val="24"/>
        </w:rPr>
        <w:t>p</w:t>
      </w:r>
      <w:r>
        <w:rPr>
          <w:b/>
          <w:w w:val="88"/>
          <w:sz w:val="24"/>
        </w:rPr>
        <w:t>ea</w:t>
      </w:r>
      <w:r>
        <w:rPr>
          <w:b/>
          <w:spacing w:val="2"/>
          <w:w w:val="88"/>
          <w:sz w:val="24"/>
        </w:rPr>
        <w:t>k</w:t>
      </w:r>
      <w:r>
        <w:rPr>
          <w:b/>
          <w:w w:val="103"/>
          <w:sz w:val="24"/>
        </w:rPr>
        <w:t>e</w:t>
      </w:r>
      <w:r>
        <w:rPr>
          <w:b/>
          <w:spacing w:val="2"/>
          <w:w w:val="103"/>
          <w:sz w:val="24"/>
        </w:rPr>
        <w:t>r</w:t>
      </w:r>
      <w:r>
        <w:rPr>
          <w:b/>
          <w:w w:val="104"/>
          <w:sz w:val="24"/>
        </w:rPr>
        <w:t>?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3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spacing w:val="-12"/>
          <w:w w:val="81"/>
          <w:sz w:val="24"/>
        </w:rPr>
        <w:t>T</w:t>
      </w:r>
      <w:r>
        <w:rPr>
          <w:b/>
          <w:w w:val="81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-24"/>
          <w:sz w:val="24"/>
        </w:rPr>
        <w:t xml:space="preserve"> </w:t>
      </w:r>
      <w:r>
        <w:rPr>
          <w:b/>
          <w:spacing w:val="2"/>
          <w:w w:val="77"/>
          <w:sz w:val="24"/>
        </w:rPr>
        <w:t>d</w:t>
      </w:r>
      <w:r>
        <w:rPr>
          <w:b/>
          <w:w w:val="89"/>
          <w:sz w:val="24"/>
        </w:rPr>
        <w:t>e</w:t>
      </w:r>
      <w:r>
        <w:rPr>
          <w:b/>
          <w:spacing w:val="2"/>
          <w:w w:val="89"/>
          <w:sz w:val="24"/>
        </w:rPr>
        <w:t>v</w:t>
      </w:r>
      <w:r>
        <w:rPr>
          <w:b/>
          <w:w w:val="100"/>
          <w:sz w:val="24"/>
        </w:rPr>
        <w:t>el</w:t>
      </w:r>
      <w:r>
        <w:rPr>
          <w:b/>
          <w:spacing w:val="2"/>
          <w:w w:val="100"/>
          <w:sz w:val="24"/>
        </w:rPr>
        <w:t>o</w:t>
      </w:r>
      <w:r>
        <w:rPr>
          <w:b/>
          <w:w w:val="77"/>
          <w:sz w:val="24"/>
        </w:rPr>
        <w:t>p</w:t>
      </w:r>
      <w:r>
        <w:rPr>
          <w:b/>
          <w:sz w:val="24"/>
        </w:rPr>
        <w:t xml:space="preserve">  </w:t>
      </w:r>
      <w:r>
        <w:rPr>
          <w:b/>
          <w:spacing w:val="2"/>
          <w:w w:val="92"/>
          <w:sz w:val="24"/>
        </w:rPr>
        <w:t>y</w:t>
      </w:r>
      <w:r>
        <w:rPr>
          <w:b/>
          <w:w w:val="78"/>
          <w:sz w:val="24"/>
        </w:rPr>
        <w:t>o</w:t>
      </w:r>
      <w:r>
        <w:rPr>
          <w:b/>
          <w:spacing w:val="2"/>
          <w:w w:val="78"/>
          <w:sz w:val="24"/>
        </w:rPr>
        <w:t>u</w:t>
      </w:r>
      <w:r>
        <w:rPr>
          <w:b/>
          <w:w w:val="126"/>
          <w:sz w:val="24"/>
        </w:rPr>
        <w:t>r</w:t>
      </w:r>
      <w:r>
        <w:rPr>
          <w:b/>
          <w:sz w:val="24"/>
        </w:rPr>
        <w:t xml:space="preserve">  </w:t>
      </w:r>
      <w:r>
        <w:rPr>
          <w:b/>
          <w:spacing w:val="2"/>
          <w:w w:val="126"/>
          <w:sz w:val="24"/>
        </w:rPr>
        <w:t>r</w:t>
      </w:r>
      <w:r>
        <w:rPr>
          <w:b/>
          <w:w w:val="88"/>
          <w:sz w:val="24"/>
        </w:rPr>
        <w:t>e</w:t>
      </w:r>
      <w:r>
        <w:rPr>
          <w:b/>
          <w:spacing w:val="2"/>
          <w:w w:val="88"/>
          <w:sz w:val="24"/>
        </w:rPr>
        <w:t>a</w:t>
      </w:r>
      <w:r>
        <w:rPr>
          <w:b/>
          <w:w w:val="108"/>
          <w:sz w:val="24"/>
        </w:rPr>
        <w:t>d</w:t>
      </w:r>
      <w:r>
        <w:rPr>
          <w:b/>
          <w:spacing w:val="2"/>
          <w:w w:val="108"/>
          <w:sz w:val="24"/>
        </w:rPr>
        <w:t>i</w:t>
      </w:r>
      <w:r>
        <w:rPr>
          <w:b/>
          <w:w w:val="78"/>
          <w:sz w:val="24"/>
        </w:rPr>
        <w:t>ng</w:t>
      </w:r>
      <w:r>
        <w:rPr>
          <w:b/>
          <w:sz w:val="24"/>
        </w:rPr>
        <w:t xml:space="preserve"> </w:t>
      </w:r>
      <w:r>
        <w:rPr>
          <w:b/>
          <w:spacing w:val="7"/>
          <w:sz w:val="24"/>
        </w:rPr>
        <w:t xml:space="preserve"> </w:t>
      </w:r>
      <w:r>
        <w:rPr>
          <w:b/>
          <w:w w:val="156"/>
          <w:sz w:val="24"/>
        </w:rPr>
        <w:t>f</w:t>
      </w:r>
      <w:r>
        <w:rPr>
          <w:b/>
          <w:spacing w:val="2"/>
          <w:w w:val="156"/>
          <w:sz w:val="24"/>
        </w:rPr>
        <w:t>l</w:t>
      </w:r>
      <w:r>
        <w:rPr>
          <w:b/>
          <w:w w:val="82"/>
          <w:sz w:val="24"/>
        </w:rPr>
        <w:t>ue</w:t>
      </w:r>
      <w:r>
        <w:rPr>
          <w:b/>
          <w:spacing w:val="2"/>
          <w:w w:val="82"/>
          <w:sz w:val="24"/>
        </w:rPr>
        <w:t>n</w:t>
      </w:r>
      <w:r>
        <w:rPr>
          <w:b/>
          <w:w w:val="95"/>
          <w:sz w:val="24"/>
        </w:rPr>
        <w:t>c</w:t>
      </w:r>
      <w:r>
        <w:rPr>
          <w:b/>
          <w:spacing w:val="2"/>
          <w:w w:val="95"/>
          <w:sz w:val="24"/>
        </w:rPr>
        <w:t>y</w:t>
      </w:r>
      <w:r>
        <w:rPr>
          <w:b/>
          <w:w w:val="196"/>
          <w:sz w:val="24"/>
        </w:rPr>
        <w:t>.</w:t>
      </w:r>
    </w:p>
    <w:p>
      <w:pPr>
        <w:pStyle w:val="2"/>
        <w:spacing w:before="11"/>
        <w:ind w:left="0"/>
        <w:rPr>
          <w:sz w:val="34"/>
        </w:rPr>
      </w:pPr>
    </w:p>
    <w:p>
      <w:pPr>
        <w:spacing w:before="0"/>
        <w:ind w:left="40" w:right="0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7"/>
        <w:numPr>
          <w:ilvl w:val="1"/>
          <w:numId w:val="2"/>
        </w:numPr>
        <w:tabs>
          <w:tab w:val="left" w:pos="1088"/>
        </w:tabs>
        <w:spacing w:before="216" w:after="0" w:line="240" w:lineRule="auto"/>
        <w:ind w:left="1087" w:right="0" w:hanging="370"/>
        <w:jc w:val="left"/>
        <w:rPr>
          <w:rFonts w:ascii="Times New Roman"/>
          <w:b/>
          <w:sz w:val="32"/>
        </w:rPr>
      </w:pPr>
      <w:r>
        <w:rPr>
          <w:b/>
          <w:spacing w:val="-12"/>
          <w:w w:val="81"/>
          <w:sz w:val="24"/>
        </w:rPr>
        <w:t>T</w:t>
      </w:r>
      <w:r>
        <w:rPr>
          <w:b/>
          <w:w w:val="81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-24"/>
          <w:sz w:val="24"/>
        </w:rPr>
        <w:t xml:space="preserve"> </w:t>
      </w:r>
      <w:r>
        <w:rPr>
          <w:b/>
          <w:spacing w:val="2"/>
          <w:w w:val="181"/>
          <w:sz w:val="24"/>
        </w:rPr>
        <w:t>i</w:t>
      </w:r>
      <w:r>
        <w:rPr>
          <w:b/>
          <w:w w:val="62"/>
          <w:sz w:val="24"/>
        </w:rPr>
        <w:t>m</w:t>
      </w:r>
      <w:r>
        <w:rPr>
          <w:b/>
          <w:spacing w:val="2"/>
          <w:w w:val="62"/>
          <w:sz w:val="24"/>
        </w:rPr>
        <w:t>p</w:t>
      </w:r>
      <w:r>
        <w:rPr>
          <w:b/>
          <w:w w:val="95"/>
          <w:sz w:val="24"/>
        </w:rPr>
        <w:t>ro</w:t>
      </w:r>
      <w:r>
        <w:rPr>
          <w:b/>
          <w:spacing w:val="2"/>
          <w:w w:val="95"/>
          <w:sz w:val="24"/>
        </w:rPr>
        <w:t>v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92"/>
          <w:sz w:val="24"/>
        </w:rPr>
        <w:t>y</w:t>
      </w:r>
      <w:r>
        <w:rPr>
          <w:b/>
          <w:w w:val="78"/>
          <w:sz w:val="24"/>
        </w:rPr>
        <w:t>o</w:t>
      </w:r>
      <w:r>
        <w:rPr>
          <w:b/>
          <w:spacing w:val="2"/>
          <w:w w:val="78"/>
          <w:sz w:val="24"/>
        </w:rPr>
        <w:t>u</w:t>
      </w:r>
      <w:r>
        <w:rPr>
          <w:b/>
          <w:w w:val="126"/>
          <w:sz w:val="24"/>
        </w:rPr>
        <w:t>r</w:t>
      </w:r>
      <w:r>
        <w:rPr>
          <w:b/>
          <w:sz w:val="24"/>
        </w:rPr>
        <w:t xml:space="preserve">  </w:t>
      </w:r>
      <w:r>
        <w:rPr>
          <w:b/>
          <w:spacing w:val="2"/>
          <w:w w:val="79"/>
          <w:sz w:val="24"/>
        </w:rPr>
        <w:t>n</w:t>
      </w:r>
      <w:r>
        <w:rPr>
          <w:b/>
          <w:w w:val="97"/>
          <w:sz w:val="24"/>
        </w:rPr>
        <w:t>o</w:t>
      </w:r>
      <w:r>
        <w:rPr>
          <w:b/>
          <w:spacing w:val="2"/>
          <w:w w:val="97"/>
          <w:sz w:val="24"/>
        </w:rPr>
        <w:t>t</w:t>
      </w:r>
      <w:r>
        <w:rPr>
          <w:b/>
          <w:spacing w:val="2"/>
          <w:w w:val="87"/>
          <w:sz w:val="24"/>
        </w:rPr>
        <w:t>e</w:t>
      </w:r>
      <w:r>
        <w:rPr>
          <w:b/>
          <w:spacing w:val="2"/>
          <w:w w:val="115"/>
          <w:sz w:val="24"/>
        </w:rPr>
        <w:t>-</w:t>
      </w:r>
      <w:r>
        <w:rPr>
          <w:b/>
          <w:w w:val="105"/>
          <w:sz w:val="24"/>
        </w:rPr>
        <w:t>t</w:t>
      </w:r>
      <w:r>
        <w:rPr>
          <w:b/>
          <w:spacing w:val="2"/>
          <w:w w:val="105"/>
          <w:sz w:val="24"/>
        </w:rPr>
        <w:t>a</w:t>
      </w:r>
      <w:r>
        <w:rPr>
          <w:b/>
          <w:w w:val="102"/>
          <w:sz w:val="24"/>
        </w:rPr>
        <w:t>ki</w:t>
      </w:r>
      <w:r>
        <w:rPr>
          <w:b/>
          <w:spacing w:val="2"/>
          <w:w w:val="102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</w:t>
      </w:r>
      <w:r>
        <w:rPr>
          <w:b/>
          <w:spacing w:val="5"/>
          <w:sz w:val="24"/>
        </w:rPr>
        <w:t xml:space="preserve"> </w:t>
      </w:r>
      <w:r>
        <w:rPr>
          <w:b/>
          <w:spacing w:val="2"/>
          <w:w w:val="105"/>
          <w:sz w:val="24"/>
        </w:rPr>
        <w:t>s</w:t>
      </w:r>
      <w:r>
        <w:rPr>
          <w:b/>
          <w:w w:val="135"/>
          <w:sz w:val="24"/>
        </w:rPr>
        <w:t>ki</w:t>
      </w:r>
      <w:r>
        <w:rPr>
          <w:b/>
          <w:spacing w:val="2"/>
          <w:w w:val="135"/>
          <w:sz w:val="24"/>
        </w:rPr>
        <w:t>l</w:t>
      </w:r>
      <w:r>
        <w:rPr>
          <w:b/>
          <w:w w:val="133"/>
          <w:sz w:val="24"/>
        </w:rPr>
        <w:t>l</w:t>
      </w:r>
      <w:r>
        <w:rPr>
          <w:b/>
          <w:spacing w:val="2"/>
          <w:w w:val="133"/>
          <w:sz w:val="24"/>
        </w:rPr>
        <w:t>s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1"/>
          <w:numId w:val="2"/>
        </w:numPr>
        <w:tabs>
          <w:tab w:val="left" w:pos="1105"/>
        </w:tabs>
        <w:spacing w:before="183" w:after="0" w:line="240" w:lineRule="auto"/>
        <w:ind w:left="1104" w:right="0" w:hanging="385"/>
        <w:jc w:val="left"/>
        <w:rPr>
          <w:rFonts w:ascii="Times New Roman"/>
          <w:b/>
          <w:sz w:val="32"/>
        </w:rPr>
      </w:pPr>
      <w:r>
        <w:rPr>
          <w:b/>
          <w:w w:val="95"/>
          <w:sz w:val="24"/>
        </w:rPr>
        <w:t>To</w:t>
      </w:r>
      <w:r>
        <w:rPr>
          <w:b/>
          <w:spacing w:val="43"/>
          <w:w w:val="95"/>
          <w:sz w:val="24"/>
        </w:rPr>
        <w:t xml:space="preserve"> </w:t>
      </w:r>
      <w:r>
        <w:rPr>
          <w:b/>
          <w:w w:val="95"/>
          <w:sz w:val="24"/>
        </w:rPr>
        <w:t>find</w:t>
      </w:r>
      <w:r>
        <w:rPr>
          <w:b/>
          <w:spacing w:val="66"/>
          <w:sz w:val="24"/>
        </w:rPr>
        <w:t xml:space="preserve"> </w:t>
      </w:r>
      <w:r>
        <w:rPr>
          <w:b/>
          <w:w w:val="95"/>
          <w:sz w:val="24"/>
        </w:rPr>
        <w:t>out</w:t>
      </w:r>
      <w:r>
        <w:rPr>
          <w:b/>
          <w:spacing w:val="68"/>
          <w:sz w:val="24"/>
        </w:rPr>
        <w:t xml:space="preserve"> </w:t>
      </w:r>
      <w:r>
        <w:rPr>
          <w:b/>
          <w:w w:val="95"/>
          <w:sz w:val="24"/>
        </w:rPr>
        <w:t>your</w:t>
      </w:r>
      <w:r>
        <w:rPr>
          <w:b/>
          <w:spacing w:val="72"/>
          <w:sz w:val="24"/>
        </w:rPr>
        <w:t xml:space="preserve"> </w:t>
      </w:r>
      <w:r>
        <w:rPr>
          <w:b/>
          <w:w w:val="95"/>
          <w:sz w:val="24"/>
        </w:rPr>
        <w:t>mispronunciations.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5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05"/>
          <w:sz w:val="24"/>
        </w:rPr>
        <w:t>s</w:t>
      </w:r>
      <w:r>
        <w:rPr>
          <w:b/>
          <w:w w:val="84"/>
          <w:sz w:val="24"/>
        </w:rPr>
        <w:t>pe</w:t>
      </w:r>
      <w:r>
        <w:rPr>
          <w:b/>
          <w:spacing w:val="2"/>
          <w:w w:val="84"/>
          <w:sz w:val="24"/>
        </w:rPr>
        <w:t>a</w:t>
      </w:r>
      <w:r>
        <w:rPr>
          <w:b/>
          <w:w w:val="98"/>
          <w:sz w:val="24"/>
        </w:rPr>
        <w:t>ker</w:t>
      </w:r>
      <w:r>
        <w:rPr>
          <w:b/>
          <w:spacing w:val="2"/>
          <w:w w:val="98"/>
          <w:sz w:val="24"/>
        </w:rPr>
        <w:t>’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4"/>
          <w:sz w:val="24"/>
        </w:rPr>
        <w:t>la</w:t>
      </w:r>
      <w:r>
        <w:rPr>
          <w:b/>
          <w:spacing w:val="2"/>
          <w:w w:val="114"/>
          <w:sz w:val="24"/>
        </w:rPr>
        <w:t>s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1"/>
          <w:sz w:val="24"/>
        </w:rPr>
        <w:t>s</w:t>
      </w:r>
      <w:r>
        <w:rPr>
          <w:b/>
          <w:spacing w:val="2"/>
          <w:w w:val="91"/>
          <w:sz w:val="24"/>
        </w:rPr>
        <w:t>u</w:t>
      </w:r>
      <w:r>
        <w:rPr>
          <w:b/>
          <w:w w:val="80"/>
          <w:sz w:val="24"/>
        </w:rPr>
        <w:t>gg</w:t>
      </w:r>
      <w:r>
        <w:rPr>
          <w:b/>
          <w:spacing w:val="2"/>
          <w:w w:val="80"/>
          <w:sz w:val="24"/>
        </w:rPr>
        <w:t>e</w:t>
      </w:r>
      <w:r>
        <w:rPr>
          <w:b/>
          <w:w w:val="132"/>
          <w:sz w:val="24"/>
        </w:rPr>
        <w:t>st</w:t>
      </w:r>
      <w:r>
        <w:rPr>
          <w:b/>
          <w:spacing w:val="2"/>
          <w:w w:val="132"/>
          <w:sz w:val="24"/>
        </w:rPr>
        <w:t>i</w:t>
      </w:r>
      <w:r>
        <w:rPr>
          <w:b/>
          <w:w w:val="78"/>
          <w:sz w:val="24"/>
        </w:rPr>
        <w:t>o</w:t>
      </w:r>
      <w:r>
        <w:rPr>
          <w:b/>
          <w:spacing w:val="2"/>
          <w:w w:val="78"/>
          <w:sz w:val="24"/>
        </w:rPr>
        <w:t>n</w:t>
      </w:r>
      <w:r>
        <w:rPr>
          <w:b/>
          <w:w w:val="104"/>
          <w:sz w:val="24"/>
        </w:rPr>
        <w:t>?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2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spacing w:val="2"/>
          <w:w w:val="85"/>
          <w:sz w:val="24"/>
        </w:rPr>
        <w:t>S</w:t>
      </w:r>
      <w:r>
        <w:rPr>
          <w:b/>
          <w:w w:val="82"/>
          <w:sz w:val="24"/>
        </w:rPr>
        <w:t>p</w:t>
      </w:r>
      <w:r>
        <w:rPr>
          <w:b/>
          <w:spacing w:val="2"/>
          <w:w w:val="82"/>
          <w:sz w:val="24"/>
        </w:rPr>
        <w:t>e</w:t>
      </w:r>
      <w:r>
        <w:rPr>
          <w:b/>
          <w:w w:val="181"/>
          <w:sz w:val="24"/>
        </w:rPr>
        <w:t>ll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8"/>
          <w:sz w:val="24"/>
        </w:rPr>
        <w:t>o</w:t>
      </w:r>
      <w:r>
        <w:rPr>
          <w:b/>
          <w:spacing w:val="2"/>
          <w:w w:val="78"/>
          <w:sz w:val="24"/>
        </w:rPr>
        <w:t>u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8"/>
          <w:sz w:val="24"/>
        </w:rPr>
        <w:t>d</w:t>
      </w:r>
      <w:r>
        <w:rPr>
          <w:b/>
          <w:spacing w:val="2"/>
          <w:w w:val="108"/>
          <w:sz w:val="24"/>
        </w:rPr>
        <w:t>i</w:t>
      </w:r>
      <w:r>
        <w:rPr>
          <w:b/>
          <w:w w:val="149"/>
          <w:sz w:val="24"/>
        </w:rPr>
        <w:t>ff</w:t>
      </w:r>
      <w:r>
        <w:rPr>
          <w:b/>
          <w:spacing w:val="2"/>
          <w:w w:val="149"/>
          <w:sz w:val="24"/>
        </w:rPr>
        <w:t>i</w:t>
      </w:r>
      <w:r>
        <w:rPr>
          <w:b/>
          <w:w w:val="88"/>
          <w:sz w:val="24"/>
        </w:rPr>
        <w:t>c</w:t>
      </w:r>
      <w:r>
        <w:rPr>
          <w:b/>
          <w:spacing w:val="2"/>
          <w:w w:val="88"/>
          <w:sz w:val="24"/>
        </w:rPr>
        <w:t>u</w:t>
      </w:r>
      <w:r>
        <w:rPr>
          <w:b/>
          <w:w w:val="151"/>
          <w:sz w:val="24"/>
        </w:rPr>
        <w:t>lt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8"/>
          <w:sz w:val="24"/>
        </w:rPr>
        <w:t>w</w:t>
      </w:r>
      <w:r>
        <w:rPr>
          <w:b/>
          <w:spacing w:val="2"/>
          <w:w w:val="68"/>
          <w:sz w:val="24"/>
        </w:rPr>
        <w:t>o</w:t>
      </w:r>
      <w:r>
        <w:rPr>
          <w:b/>
          <w:w w:val="96"/>
          <w:sz w:val="24"/>
        </w:rPr>
        <w:t>r</w:t>
      </w:r>
      <w:r>
        <w:rPr>
          <w:b/>
          <w:spacing w:val="2"/>
          <w:w w:val="96"/>
          <w:sz w:val="24"/>
        </w:rPr>
        <w:t>d</w:t>
      </w:r>
      <w:r>
        <w:rPr>
          <w:b/>
          <w:w w:val="137"/>
          <w:sz w:val="24"/>
        </w:rPr>
        <w:t>s.</w:t>
      </w:r>
    </w:p>
    <w:p>
      <w:pPr>
        <w:pStyle w:val="7"/>
        <w:numPr>
          <w:ilvl w:val="1"/>
          <w:numId w:val="2"/>
        </w:numPr>
        <w:tabs>
          <w:tab w:val="left" w:pos="1093"/>
        </w:tabs>
        <w:spacing w:before="183" w:after="0" w:line="240" w:lineRule="auto"/>
        <w:ind w:left="1092" w:right="0" w:hanging="373"/>
        <w:jc w:val="left"/>
        <w:rPr>
          <w:rFonts w:ascii="Times New Roman"/>
          <w:b/>
          <w:sz w:val="32"/>
        </w:rPr>
      </w:pPr>
      <w:r>
        <w:rPr>
          <w:b/>
          <w:sz w:val="24"/>
        </w:rPr>
        <w:t>Check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words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dictionary.</w:t>
      </w:r>
    </w:p>
    <w:p>
      <w:pPr>
        <w:pStyle w:val="7"/>
        <w:numPr>
          <w:ilvl w:val="1"/>
          <w:numId w:val="2"/>
        </w:numPr>
        <w:tabs>
          <w:tab w:val="left" w:pos="1112"/>
        </w:tabs>
        <w:spacing w:before="183" w:after="0" w:line="240" w:lineRule="auto"/>
        <w:ind w:left="1111" w:right="0" w:hanging="394"/>
        <w:jc w:val="left"/>
        <w:rPr>
          <w:rFonts w:ascii="Times New Roman"/>
          <w:b/>
          <w:sz w:val="32"/>
        </w:rPr>
      </w:pPr>
      <w:r>
        <w:rPr>
          <w:b/>
          <w:spacing w:val="2"/>
          <w:w w:val="79"/>
          <w:sz w:val="24"/>
        </w:rPr>
        <w:t>P</w:t>
      </w:r>
      <w:r>
        <w:rPr>
          <w:b/>
          <w:w w:val="104"/>
          <w:sz w:val="24"/>
        </w:rPr>
        <w:t>r</w:t>
      </w:r>
      <w:r>
        <w:rPr>
          <w:b/>
          <w:spacing w:val="2"/>
          <w:w w:val="104"/>
          <w:sz w:val="24"/>
        </w:rPr>
        <w:t>a</w:t>
      </w:r>
      <w:r>
        <w:rPr>
          <w:b/>
          <w:w w:val="128"/>
          <w:sz w:val="24"/>
        </w:rPr>
        <w:t>ct</w:t>
      </w:r>
      <w:r>
        <w:rPr>
          <w:b/>
          <w:spacing w:val="2"/>
          <w:w w:val="128"/>
          <w:sz w:val="24"/>
        </w:rPr>
        <w:t>i</w:t>
      </w:r>
      <w:r>
        <w:rPr>
          <w:b/>
          <w:w w:val="92"/>
          <w:sz w:val="24"/>
        </w:rPr>
        <w:t>ce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3"/>
          <w:sz w:val="24"/>
        </w:rPr>
        <w:t>r</w:t>
      </w:r>
      <w:r>
        <w:rPr>
          <w:b/>
          <w:spacing w:val="2"/>
          <w:w w:val="103"/>
          <w:sz w:val="24"/>
        </w:rPr>
        <w:t>e</w:t>
      </w:r>
      <w:r>
        <w:rPr>
          <w:b/>
          <w:w w:val="82"/>
          <w:sz w:val="24"/>
        </w:rPr>
        <w:t>a</w:t>
      </w:r>
      <w:r>
        <w:rPr>
          <w:b/>
          <w:spacing w:val="2"/>
          <w:w w:val="82"/>
          <w:sz w:val="24"/>
        </w:rPr>
        <w:t>d</w:t>
      </w:r>
      <w:r>
        <w:rPr>
          <w:b/>
          <w:w w:val="96"/>
          <w:sz w:val="24"/>
        </w:rPr>
        <w:t>ing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8"/>
          <w:sz w:val="24"/>
        </w:rPr>
        <w:t>w</w:t>
      </w:r>
      <w:r>
        <w:rPr>
          <w:b/>
          <w:spacing w:val="2"/>
          <w:w w:val="68"/>
          <w:sz w:val="24"/>
        </w:rPr>
        <w:t>o</w:t>
      </w:r>
      <w:r>
        <w:rPr>
          <w:b/>
          <w:w w:val="99"/>
          <w:sz w:val="24"/>
        </w:rPr>
        <w:t>rds</w:t>
      </w:r>
      <w:r>
        <w:rPr>
          <w:b/>
          <w:sz w:val="24"/>
        </w:rPr>
        <w:t xml:space="preserve"> </w:t>
      </w:r>
      <w:r>
        <w:rPr>
          <w:b/>
          <w:spacing w:val="7"/>
          <w:sz w:val="24"/>
        </w:rPr>
        <w:t xml:space="preserve"> </w:t>
      </w:r>
      <w:r>
        <w:rPr>
          <w:b/>
          <w:w w:val="101"/>
          <w:sz w:val="24"/>
        </w:rPr>
        <w:t>al</w:t>
      </w:r>
      <w:r>
        <w:rPr>
          <w:b/>
          <w:spacing w:val="2"/>
          <w:w w:val="101"/>
          <w:sz w:val="24"/>
        </w:rPr>
        <w:t>o</w:t>
      </w:r>
      <w:r>
        <w:rPr>
          <w:b/>
          <w:w w:val="78"/>
          <w:sz w:val="24"/>
        </w:rPr>
        <w:t>u</w:t>
      </w:r>
      <w:r>
        <w:rPr>
          <w:b/>
          <w:spacing w:val="2"/>
          <w:w w:val="78"/>
          <w:sz w:val="24"/>
        </w:rPr>
        <w:t>d</w:t>
      </w:r>
      <w:r>
        <w:rPr>
          <w:b/>
          <w:w w:val="196"/>
          <w:sz w:val="24"/>
        </w:rPr>
        <w:t>.</w:t>
      </w:r>
    </w:p>
    <w:p>
      <w:pPr>
        <w:pStyle w:val="2"/>
        <w:spacing w:before="6"/>
        <w:ind w:left="0"/>
        <w:rPr>
          <w:sz w:val="27"/>
        </w:rPr>
      </w:pPr>
    </w:p>
    <w:p>
      <w:pPr>
        <w:pStyle w:val="2"/>
        <w:tabs>
          <w:tab w:val="left" w:pos="1903"/>
        </w:tabs>
      </w:pPr>
      <w:r>
        <w:t>第二部分</w:t>
      </w:r>
      <w:r>
        <w:tab/>
      </w:r>
      <w:r>
        <w:rPr>
          <w:w w:val="95"/>
        </w:rPr>
        <w:t>阅读（共两节，满</w:t>
      </w:r>
      <w:r>
        <w:rPr>
          <w:spacing w:val="42"/>
          <w:w w:val="95"/>
        </w:rPr>
        <w:t>分</w:t>
      </w:r>
      <w:r>
        <w:rPr>
          <w:w w:val="95"/>
        </w:rPr>
        <w:t>50</w:t>
      </w:r>
      <w:r>
        <w:rPr>
          <w:spacing w:val="19"/>
          <w:w w:val="95"/>
        </w:rPr>
        <w:t xml:space="preserve"> </w:t>
      </w:r>
      <w:r>
        <w:rPr>
          <w:w w:val="95"/>
        </w:rPr>
        <w:t>分）</w:t>
      </w:r>
    </w:p>
    <w:p>
      <w:pPr>
        <w:pStyle w:val="2"/>
        <w:tabs>
          <w:tab w:val="left" w:pos="1581"/>
        </w:tabs>
        <w:spacing w:before="84"/>
      </w:pPr>
      <w:r>
        <w:t>第一节</w:t>
      </w:r>
      <w:r>
        <w:tab/>
      </w:r>
      <w:r>
        <w:rPr>
          <w:w w:val="95"/>
        </w:rPr>
        <w:t>（</w:t>
      </w:r>
      <w:r>
        <w:rPr>
          <w:spacing w:val="40"/>
          <w:w w:val="95"/>
        </w:rPr>
        <w:t>共</w:t>
      </w:r>
      <w:r>
        <w:rPr>
          <w:w w:val="95"/>
        </w:rPr>
        <w:t>15</w:t>
      </w:r>
      <w:r>
        <w:rPr>
          <w:spacing w:val="12"/>
          <w:w w:val="95"/>
        </w:rPr>
        <w:t xml:space="preserve"> </w:t>
      </w:r>
      <w:r>
        <w:rPr>
          <w:w w:val="95"/>
        </w:rPr>
        <w:t>小题；每小题</w:t>
      </w:r>
      <w:r>
        <w:rPr>
          <w:spacing w:val="23"/>
          <w:w w:val="95"/>
        </w:rPr>
        <w:t xml:space="preserve"> </w:t>
      </w:r>
      <w:r>
        <w:rPr>
          <w:w w:val="95"/>
        </w:rPr>
        <w:t>2.5</w:t>
      </w:r>
      <w:r>
        <w:rPr>
          <w:spacing w:val="18"/>
          <w:w w:val="95"/>
        </w:rPr>
        <w:t xml:space="preserve"> </w:t>
      </w:r>
      <w:r>
        <w:rPr>
          <w:w w:val="95"/>
        </w:rPr>
        <w:t>分，满</w:t>
      </w:r>
      <w:r>
        <w:rPr>
          <w:spacing w:val="41"/>
          <w:w w:val="95"/>
        </w:rPr>
        <w:t>分</w:t>
      </w:r>
      <w:r>
        <w:rPr>
          <w:w w:val="95"/>
        </w:rPr>
        <w:t>37.5</w:t>
      </w:r>
      <w:r>
        <w:rPr>
          <w:spacing w:val="13"/>
          <w:w w:val="95"/>
        </w:rPr>
        <w:t xml:space="preserve"> </w:t>
      </w:r>
      <w:r>
        <w:rPr>
          <w:w w:val="95"/>
        </w:rPr>
        <w:t>分）</w:t>
      </w:r>
    </w:p>
    <w:p>
      <w:pPr>
        <w:pStyle w:val="2"/>
        <w:spacing w:before="84"/>
        <w:ind w:left="938"/>
      </w:pPr>
      <w:r>
        <w:rPr>
          <w:w w:val="95"/>
        </w:rPr>
        <w:t>阅读下列短文，从每题所给的</w:t>
      </w:r>
      <w:r>
        <w:rPr>
          <w:spacing w:val="139"/>
        </w:rPr>
        <w:t xml:space="preserve"> </w:t>
      </w:r>
      <w:r>
        <w:rPr>
          <w:w w:val="95"/>
        </w:rPr>
        <w:t>A、B、C、D</w:t>
      </w:r>
      <w:r>
        <w:rPr>
          <w:spacing w:val="136"/>
        </w:rPr>
        <w:t xml:space="preserve"> </w:t>
      </w:r>
      <w:r>
        <w:rPr>
          <w:w w:val="95"/>
        </w:rPr>
        <w:t>四个选项中选出最佳选项。</w:t>
      </w:r>
    </w:p>
    <w:p>
      <w:pPr>
        <w:pStyle w:val="2"/>
        <w:spacing w:before="101" w:line="440" w:lineRule="exact"/>
        <w:ind w:left="38"/>
        <w:jc w:val="center"/>
      </w:pPr>
      <w:r>
        <w:rPr>
          <w:w w:val="68"/>
        </w:rPr>
        <w:t>A</w:t>
      </w:r>
    </w:p>
    <w:p>
      <w:pPr>
        <w:pStyle w:val="2"/>
        <w:spacing w:line="256" w:lineRule="auto"/>
        <w:ind w:right="265" w:firstLine="638"/>
      </w:pPr>
      <w:r>
        <w:rPr>
          <w:spacing w:val="2"/>
          <w:w w:val="75"/>
        </w:rPr>
        <w:t>R</w:t>
      </w:r>
      <w:r>
        <w:rPr>
          <w:w w:val="62"/>
        </w:rPr>
        <w:t>o</w:t>
      </w:r>
      <w:r>
        <w:rPr>
          <w:spacing w:val="2"/>
          <w:w w:val="62"/>
        </w:rPr>
        <w:t>m</w:t>
      </w:r>
      <w:r>
        <w:rPr>
          <w:w w:val="87"/>
        </w:rPr>
        <w:t>e</w:t>
      </w:r>
      <w:r>
        <w:rPr>
          <w:spacing w:val="-4"/>
        </w:rPr>
        <w:t xml:space="preserve">  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79"/>
        </w:rPr>
        <w:t>n</w:t>
      </w:r>
      <w:r>
        <w:rPr>
          <w:spacing w:val="-4"/>
        </w:rPr>
        <w:t xml:space="preserve">  </w:t>
      </w:r>
      <w:r>
        <w:rPr>
          <w:w w:val="82"/>
        </w:rPr>
        <w:t>be</w:t>
      </w:r>
      <w:r>
        <w:rPr>
          <w:spacing w:val="-4"/>
        </w:rPr>
        <w:t xml:space="preserve">  </w:t>
      </w:r>
      <w:r>
        <w:rPr>
          <w:spacing w:val="2"/>
          <w:w w:val="77"/>
        </w:rPr>
        <w:t>p</w:t>
      </w:r>
      <w:r>
        <w:rPr>
          <w:w w:val="127"/>
        </w:rPr>
        <w:t>ri</w:t>
      </w:r>
      <w:r>
        <w:rPr>
          <w:spacing w:val="2"/>
          <w:w w:val="127"/>
        </w:rPr>
        <w:t>c</w:t>
      </w:r>
      <w:r>
        <w:rPr>
          <w:w w:val="89"/>
        </w:rPr>
        <w:t>ey</w:t>
      </w:r>
      <w:r>
        <w:rPr>
          <w:spacing w:val="-4"/>
        </w:rPr>
        <w:t xml:space="preserve"> 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126"/>
        </w:rPr>
        <w:t>r</w:t>
      </w:r>
      <w:r>
        <w:rPr>
          <w:spacing w:val="-4"/>
        </w:rPr>
        <w:t xml:space="preserve">  </w:t>
      </w:r>
      <w:r>
        <w:rPr>
          <w:w w:val="128"/>
        </w:rPr>
        <w:t>t</w:t>
      </w:r>
      <w:r>
        <w:rPr>
          <w:spacing w:val="2"/>
          <w:w w:val="128"/>
        </w:rPr>
        <w:t>r</w:t>
      </w:r>
      <w:r>
        <w:rPr>
          <w:w w:val="90"/>
        </w:rPr>
        <w:t>a</w:t>
      </w:r>
      <w:r>
        <w:rPr>
          <w:spacing w:val="2"/>
          <w:w w:val="90"/>
        </w:rPr>
        <w:t>v</w:t>
      </w:r>
      <w:r>
        <w:rPr>
          <w:w w:val="105"/>
        </w:rPr>
        <w:t>el</w:t>
      </w:r>
      <w:r>
        <w:rPr>
          <w:spacing w:val="2"/>
          <w:w w:val="105"/>
        </w:rPr>
        <w:t>e</w:t>
      </w:r>
      <w:r>
        <w:rPr>
          <w:w w:val="115"/>
        </w:rPr>
        <w:t>r</w:t>
      </w:r>
      <w:r>
        <w:rPr>
          <w:spacing w:val="2"/>
          <w:w w:val="115"/>
        </w:rPr>
        <w:t>s</w:t>
      </w:r>
      <w:r>
        <w:rPr>
          <w:w w:val="196"/>
        </w:rPr>
        <w:t>,</w:t>
      </w:r>
      <w:r>
        <w:rPr>
          <w:spacing w:val="-4"/>
        </w:rPr>
        <w:t xml:space="preserve">  </w:t>
      </w:r>
      <w:r>
        <w:rPr>
          <w:w w:val="87"/>
        </w:rPr>
        <w:t>wh</w:t>
      </w:r>
      <w:r>
        <w:rPr>
          <w:spacing w:val="2"/>
          <w:w w:val="87"/>
        </w:rPr>
        <w:t>i</w:t>
      </w:r>
      <w:r>
        <w:rPr>
          <w:w w:val="88"/>
        </w:rPr>
        <w:t>ch</w:t>
      </w:r>
      <w:r>
        <w:rPr>
          <w:spacing w:val="-4"/>
        </w:rPr>
        <w:t xml:space="preserve"> 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rPr>
          <w:spacing w:val="-4"/>
        </w:rPr>
        <w:t xml:space="preserve">  </w:t>
      </w:r>
      <w:r>
        <w:rPr>
          <w:w w:val="69"/>
        </w:rPr>
        <w:t>w</w:t>
      </w:r>
      <w:r>
        <w:rPr>
          <w:spacing w:val="2"/>
          <w:w w:val="69"/>
        </w:rPr>
        <w:t>h</w:t>
      </w:r>
      <w:r>
        <w:rPr>
          <w:w w:val="92"/>
        </w:rPr>
        <w:t>y</w:t>
      </w:r>
      <w:r>
        <w:rPr>
          <w:spacing w:val="-4"/>
        </w:rPr>
        <w:t xml:space="preserve">  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w w:val="85"/>
        </w:rPr>
        <w:t>ny</w:t>
      </w:r>
      <w:r>
        <w:rPr>
          <w:spacing w:val="-4"/>
        </w:rPr>
        <w:t xml:space="preserve">  </w:t>
      </w:r>
      <w:r>
        <w:rPr>
          <w:spacing w:val="2"/>
          <w:w w:val="98"/>
        </w:rPr>
        <w:t>c</w:t>
      </w:r>
      <w:r>
        <w:rPr>
          <w:w w:val="78"/>
        </w:rPr>
        <w:t>ho</w:t>
      </w:r>
      <w:r>
        <w:rPr>
          <w:spacing w:val="2"/>
          <w:w w:val="78"/>
        </w:rPr>
        <w:t>o</w:t>
      </w:r>
      <w:r>
        <w:rPr>
          <w:w w:val="95"/>
        </w:rPr>
        <w:t>se</w:t>
      </w:r>
      <w:r>
        <w:rPr>
          <w:spacing w:val="-4"/>
        </w:rPr>
        <w:t xml:space="preserve">  </w:t>
      </w:r>
      <w:r>
        <w:rPr>
          <w:w w:val="97"/>
        </w:rPr>
        <w:t>to</w:t>
      </w:r>
      <w:r>
        <w:rPr>
          <w:spacing w:val="-3"/>
        </w:rPr>
        <w:t xml:space="preserve">  </w:t>
      </w:r>
      <w:r>
        <w:rPr>
          <w:w w:val="105"/>
        </w:rPr>
        <w:t>st</w:t>
      </w:r>
      <w:r>
        <w:rPr>
          <w:spacing w:val="2"/>
          <w:w w:val="105"/>
        </w:rPr>
        <w:t>a</w:t>
      </w:r>
      <w:r>
        <w:rPr>
          <w:w w:val="92"/>
        </w:rPr>
        <w:t>y</w:t>
      </w:r>
      <w:r>
        <w:rPr>
          <w:spacing w:val="-4"/>
        </w:rPr>
        <w:t xml:space="preserve">  </w:t>
      </w:r>
      <w:r>
        <w:rPr>
          <w:w w:val="110"/>
        </w:rPr>
        <w:t>in</w:t>
      </w:r>
      <w:r>
        <w:rPr>
          <w:spacing w:val="-4"/>
        </w:rPr>
        <w:t xml:space="preserve">  </w:t>
      </w:r>
      <w:r>
        <w:rPr>
          <w:w w:val="89"/>
        </w:rPr>
        <w:t>a</w:t>
      </w:r>
      <w:r>
        <w:rPr>
          <w:spacing w:val="-3"/>
        </w:rPr>
        <w:t xml:space="preserve">  </w:t>
      </w:r>
      <w:r>
        <w:rPr>
          <w:w w:val="86"/>
        </w:rPr>
        <w:t>ho</w:t>
      </w:r>
      <w:r>
        <w:rPr>
          <w:spacing w:val="2"/>
          <w:w w:val="86"/>
        </w:rPr>
        <w:t>s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81"/>
        </w:rPr>
        <w:t>l</w:t>
      </w:r>
      <w:r>
        <w:rPr>
          <w:spacing w:val="-10"/>
        </w:rPr>
        <w:t xml:space="preserve">  </w:t>
      </w:r>
      <w:r>
        <w:rPr>
          <w:w w:val="142"/>
        </w:rPr>
        <w:t>(</w:t>
      </w:r>
      <w:r>
        <w:rPr>
          <w:spacing w:val="4"/>
        </w:rPr>
        <w:t xml:space="preserve"> 旅</w:t>
      </w:r>
      <w:r>
        <w:rPr>
          <w:spacing w:val="15"/>
          <w:w w:val="105"/>
        </w:rPr>
        <w:t xml:space="preserve">社 </w:t>
      </w:r>
      <w:r>
        <w:rPr>
          <w:spacing w:val="7"/>
          <w:w w:val="135"/>
        </w:rPr>
        <w:t xml:space="preserve">). </w:t>
      </w:r>
      <w:r>
        <w:t>The</w:t>
      </w:r>
      <w:r>
        <w:rPr>
          <w:spacing w:val="42"/>
        </w:rPr>
        <w:t xml:space="preserve"> </w:t>
      </w:r>
      <w:r>
        <w:rPr>
          <w:w w:val="105"/>
        </w:rPr>
        <w:t>hostels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t>Rome</w:t>
      </w:r>
      <w:r>
        <w:rPr>
          <w:spacing w:val="42"/>
        </w:rPr>
        <w:t xml:space="preserve"> </w:t>
      </w:r>
      <w:r>
        <w:rPr>
          <w:w w:val="105"/>
        </w:rPr>
        <w:t>offer</w:t>
      </w:r>
      <w:r>
        <w:rPr>
          <w:spacing w:val="40"/>
          <w:w w:val="10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bed</w:t>
      </w:r>
      <w:r>
        <w:rPr>
          <w:spacing w:val="43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dorm</w:t>
      </w:r>
      <w:r>
        <w:rPr>
          <w:spacing w:val="42"/>
        </w:rPr>
        <w:t xml:space="preserve"> </w:t>
      </w:r>
      <w:r>
        <w:t>room</w:t>
      </w:r>
      <w:r>
        <w:rPr>
          <w:spacing w:val="42"/>
        </w:rPr>
        <w:t xml:space="preserve"> </w:t>
      </w:r>
      <w:r>
        <w:rPr>
          <w:w w:val="105"/>
        </w:rPr>
        <w:t>for</w:t>
      </w:r>
      <w:r>
        <w:rPr>
          <w:spacing w:val="38"/>
          <w:w w:val="105"/>
        </w:rPr>
        <w:t xml:space="preserve"> </w:t>
      </w:r>
      <w:r>
        <w:t>around</w:t>
      </w:r>
    </w:p>
    <w:p>
      <w:pPr>
        <w:pStyle w:val="2"/>
        <w:spacing w:line="256" w:lineRule="auto"/>
      </w:pPr>
      <w:r>
        <w:rPr>
          <w:w w:val="105"/>
        </w:rPr>
        <w:t>$25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night,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w w:val="105"/>
        </w:rPr>
        <w:t>for</w:t>
      </w:r>
      <w:r>
        <w:rPr>
          <w:spacing w:val="44"/>
          <w:w w:val="105"/>
        </w:rPr>
        <w:t xml:space="preserve"> </w:t>
      </w:r>
      <w:r>
        <w:rPr>
          <w:w w:val="105"/>
        </w:rPr>
        <w:t>that,</w:t>
      </w:r>
      <w:r>
        <w:rPr>
          <w:spacing w:val="44"/>
          <w:w w:val="105"/>
        </w:rPr>
        <w:t xml:space="preserve"> </w:t>
      </w:r>
      <w:r>
        <w:rPr>
          <w:w w:val="105"/>
        </w:rPr>
        <w:t>you’ll</w:t>
      </w:r>
      <w:r>
        <w:rPr>
          <w:spacing w:val="47"/>
          <w:w w:val="105"/>
        </w:rPr>
        <w:t xml:space="preserve"> </w:t>
      </w:r>
      <w:r>
        <w:rPr>
          <w:w w:val="105"/>
        </w:rPr>
        <w:t>often</w:t>
      </w:r>
      <w:r>
        <w:rPr>
          <w:spacing w:val="44"/>
          <w:w w:val="105"/>
        </w:rPr>
        <w:t xml:space="preserve"> </w:t>
      </w:r>
      <w:r>
        <w:rPr>
          <w:w w:val="105"/>
        </w:rPr>
        <w:t>get</w:t>
      </w:r>
      <w:r>
        <w:rPr>
          <w:spacing w:val="47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w w:val="105"/>
        </w:rPr>
        <w:t>stay</w:t>
      </w:r>
      <w:r>
        <w:rPr>
          <w:spacing w:val="44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central</w:t>
      </w:r>
      <w:r>
        <w:rPr>
          <w:spacing w:val="46"/>
          <w:w w:val="105"/>
        </w:rPr>
        <w:t xml:space="preserve"> </w:t>
      </w:r>
      <w:r>
        <w:rPr>
          <w:w w:val="105"/>
        </w:rPr>
        <w:t>location</w:t>
      </w:r>
      <w:r>
        <w:rPr>
          <w:spacing w:val="44"/>
          <w:w w:val="105"/>
        </w:rPr>
        <w:t xml:space="preserve"> </w:t>
      </w:r>
      <w:r>
        <w:rPr>
          <w:spacing w:val="10"/>
          <w:w w:val="115"/>
        </w:rPr>
        <w:t>(</w:t>
      </w:r>
      <w:r>
        <w:rPr>
          <w:w w:val="105"/>
        </w:rPr>
        <w:t>位置</w:t>
      </w:r>
      <w:r>
        <w:rPr>
          <w:spacing w:val="19"/>
          <w:w w:val="115"/>
        </w:rPr>
        <w:t xml:space="preserve">) </w:t>
      </w:r>
      <w:r>
        <w:rPr>
          <w:w w:val="105"/>
        </w:rPr>
        <w:t>with</w:t>
      </w:r>
      <w:r>
        <w:rPr>
          <w:spacing w:val="-60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92"/>
        </w:rPr>
        <w:t>e</w:t>
      </w:r>
      <w:r>
        <w:rPr>
          <w:spacing w:val="2"/>
          <w:w w:val="92"/>
        </w:rPr>
        <w:t>c</w:t>
      </w:r>
      <w:r>
        <w:rPr>
          <w:w w:val="115"/>
        </w:rPr>
        <w:t>ur</w:t>
      </w:r>
      <w:r>
        <w:rPr>
          <w:spacing w:val="2"/>
          <w:w w:val="115"/>
        </w:rPr>
        <w:t>i</w:t>
      </w:r>
      <w:r>
        <w:rPr>
          <w:w w:val="107"/>
        </w:rPr>
        <w:t>ty</w:t>
      </w:r>
      <w:r>
        <w:rPr>
          <w:spacing w:val="1"/>
        </w:rPr>
        <w:t xml:space="preserve"> 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rPr>
          <w:spacing w:val="1"/>
        </w:rPr>
        <w:t xml:space="preserve">  </w:t>
      </w:r>
      <w:r>
        <w:rPr>
          <w:w w:val="71"/>
        </w:rPr>
        <w:t>co</w:t>
      </w:r>
      <w:r>
        <w:rPr>
          <w:spacing w:val="2"/>
          <w:w w:val="71"/>
        </w:rPr>
        <w:t>m</w:t>
      </w:r>
      <w:r>
        <w:rPr>
          <w:w w:val="107"/>
        </w:rPr>
        <w:t>fo</w:t>
      </w:r>
      <w:r>
        <w:rPr>
          <w:spacing w:val="2"/>
          <w:w w:val="107"/>
        </w:rPr>
        <w:t>r</w:t>
      </w:r>
      <w:r>
        <w:rPr>
          <w:w w:val="156"/>
        </w:rPr>
        <w:t>t.</w:t>
      </w:r>
    </w:p>
    <w:p>
      <w:pPr>
        <w:pStyle w:val="2"/>
        <w:spacing w:before="43"/>
      </w:pPr>
      <w:r>
        <w:rPr>
          <w:u w:val="thick"/>
        </w:rPr>
        <w:t>Yellow</w:t>
      </w:r>
      <w:r>
        <w:rPr>
          <w:spacing w:val="19"/>
          <w:u w:val="thick"/>
        </w:rPr>
        <w:t xml:space="preserve"> </w:t>
      </w:r>
      <w:r>
        <w:rPr>
          <w:u w:val="thick"/>
        </w:rPr>
        <w:t>Hostel</w:t>
      </w:r>
    </w:p>
    <w:p>
      <w:pPr>
        <w:pStyle w:val="2"/>
        <w:spacing w:before="55" w:line="254" w:lineRule="auto"/>
        <w:ind w:right="225" w:firstLine="638"/>
        <w:jc w:val="both"/>
      </w:pPr>
      <w:r>
        <w:rPr>
          <w:spacing w:val="2"/>
          <w:w w:val="163"/>
        </w:rPr>
        <w:t>I</w:t>
      </w:r>
      <w:r>
        <w:rPr>
          <w:w w:val="137"/>
        </w:rPr>
        <w:t>f</w:t>
      </w:r>
      <w:r>
        <w:t xml:space="preserve"> </w:t>
      </w:r>
      <w:r>
        <w:rPr>
          <w:spacing w:val="21"/>
        </w:rPr>
        <w:t xml:space="preserve"> </w:t>
      </w:r>
      <w:r>
        <w:rPr>
          <w:w w:val="163"/>
        </w:rPr>
        <w:t>I</w:t>
      </w:r>
      <w:r>
        <w:t xml:space="preserve"> </w:t>
      </w:r>
      <w:r>
        <w:rPr>
          <w:spacing w:val="21"/>
        </w:rPr>
        <w:t xml:space="preserve">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77"/>
        </w:rPr>
        <w:t>d</w:t>
      </w:r>
      <w:r>
        <w:t xml:space="preserve"> </w:t>
      </w:r>
      <w:r>
        <w:rPr>
          <w:spacing w:val="21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21"/>
        </w:rPr>
        <w:t xml:space="preserve"> 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w w:val="88"/>
        </w:rPr>
        <w:t>ke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79"/>
        </w:rPr>
        <w:t>j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129"/>
        </w:rPr>
        <w:t>t</w:t>
      </w:r>
      <w:r>
        <w:t xml:space="preserve"> </w:t>
      </w:r>
      <w:r>
        <w:rPr>
          <w:spacing w:val="21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87"/>
        </w:rPr>
        <w:t>e</w:t>
      </w:r>
      <w:r>
        <w:t xml:space="preserve"> </w:t>
      </w:r>
      <w:r>
        <w:rPr>
          <w:spacing w:val="21"/>
        </w:rPr>
        <w:t xml:space="preserve"> </w:t>
      </w:r>
      <w:r>
        <w:rPr>
          <w:w w:val="101"/>
        </w:rPr>
        <w:t>re</w:t>
      </w:r>
      <w:r>
        <w:rPr>
          <w:spacing w:val="2"/>
          <w:w w:val="101"/>
        </w:rPr>
        <w:t>c</w:t>
      </w:r>
      <w:r>
        <w:rPr>
          <w:w w:val="62"/>
        </w:rPr>
        <w:t>o</w:t>
      </w:r>
      <w:r>
        <w:rPr>
          <w:spacing w:val="2"/>
          <w:w w:val="62"/>
        </w:rPr>
        <w:t>m</w:t>
      </w:r>
      <w:r>
        <w:rPr>
          <w:w w:val="69"/>
        </w:rPr>
        <w:t>me</w:t>
      </w:r>
      <w:r>
        <w:rPr>
          <w:spacing w:val="2"/>
          <w:w w:val="69"/>
        </w:rPr>
        <w:t>n</w:t>
      </w:r>
      <w:r>
        <w:rPr>
          <w:w w:val="82"/>
        </w:rPr>
        <w:t>d</w:t>
      </w:r>
      <w:r>
        <w:rPr>
          <w:spacing w:val="2"/>
          <w:w w:val="82"/>
        </w:rPr>
        <w:t>a</w:t>
      </w:r>
      <w:r>
        <w:rPr>
          <w:w w:val="115"/>
        </w:rPr>
        <w:t>ti</w:t>
      </w:r>
      <w:r>
        <w:rPr>
          <w:spacing w:val="2"/>
          <w:w w:val="115"/>
        </w:rPr>
        <w:t>o</w:t>
      </w:r>
      <w:r>
        <w:rPr>
          <w:w w:val="79"/>
        </w:rPr>
        <w:t>n</w:t>
      </w:r>
      <w:r>
        <w:t xml:space="preserve"> </w:t>
      </w:r>
      <w:r>
        <w:rPr>
          <w:spacing w:val="21"/>
        </w:rPr>
        <w:t xml:space="preserve">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126"/>
        </w:rPr>
        <w:t>r</w:t>
      </w:r>
      <w:r>
        <w:t xml:space="preserve"> </w:t>
      </w:r>
      <w:r>
        <w:rPr>
          <w:spacing w:val="21"/>
        </w:rPr>
        <w:t xml:space="preserve"> </w:t>
      </w:r>
      <w:r>
        <w:rPr>
          <w:w w:val="74"/>
        </w:rPr>
        <w:t>wh</w:t>
      </w:r>
      <w:r>
        <w:rPr>
          <w:spacing w:val="2"/>
          <w:w w:val="74"/>
        </w:rPr>
        <w:t>e</w:t>
      </w:r>
      <w:r>
        <w:rPr>
          <w:w w:val="103"/>
        </w:rPr>
        <w:t>re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21"/>
        </w:rPr>
        <w:t xml:space="preserve"> </w:t>
      </w:r>
      <w:r>
        <w:rPr>
          <w:w w:val="101"/>
        </w:rPr>
        <w:t>stay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21"/>
        </w:rPr>
        <w:t xml:space="preserve"> </w:t>
      </w:r>
      <w:r>
        <w:rPr>
          <w:w w:val="76"/>
        </w:rPr>
        <w:t>R</w:t>
      </w:r>
      <w:r>
        <w:rPr>
          <w:spacing w:val="2"/>
          <w:w w:val="76"/>
        </w:rPr>
        <w:t>o</w:t>
      </w:r>
      <w:r>
        <w:rPr>
          <w:w w:val="84"/>
        </w:rPr>
        <w:t>me,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81"/>
        </w:rPr>
        <w:t>i</w:t>
      </w:r>
      <w:r>
        <w:rPr>
          <w:w w:val="129"/>
        </w:rPr>
        <w:t>t</w:t>
      </w:r>
      <w:r>
        <w:t xml:space="preserve"> </w:t>
      </w:r>
      <w:r>
        <w:rPr>
          <w:spacing w:val="21"/>
        </w:rPr>
        <w:t xml:space="preserve"> </w:t>
      </w:r>
      <w:r>
        <w:rPr>
          <w:w w:val="68"/>
        </w:rPr>
        <w:t>w</w:t>
      </w:r>
      <w:r>
        <w:rPr>
          <w:spacing w:val="2"/>
          <w:w w:val="68"/>
        </w:rPr>
        <w:t>o</w:t>
      </w:r>
      <w:r>
        <w:rPr>
          <w:w w:val="96"/>
        </w:rPr>
        <w:t>uld</w:t>
      </w:r>
      <w:r>
        <w:t xml:space="preserve"> </w:t>
      </w:r>
      <w:r>
        <w:rPr>
          <w:spacing w:val="21"/>
        </w:rPr>
        <w:t xml:space="preserve"> </w:t>
      </w:r>
      <w:r>
        <w:rPr>
          <w:w w:val="82"/>
        </w:rPr>
        <w:t xml:space="preserve">be </w:t>
      </w:r>
      <w:r>
        <w:rPr>
          <w:spacing w:val="2"/>
          <w:w w:val="84"/>
        </w:rPr>
        <w:t>Y</w:t>
      </w:r>
      <w:r>
        <w:rPr>
          <w:w w:val="84"/>
        </w:rPr>
        <w:t>e</w:t>
      </w:r>
      <w:r>
        <w:rPr>
          <w:spacing w:val="2"/>
          <w:w w:val="181"/>
        </w:rPr>
        <w:t>l</w:t>
      </w:r>
      <w:r>
        <w:rPr>
          <w:w w:val="86"/>
        </w:rPr>
        <w:t>low</w:t>
      </w:r>
      <w:r>
        <w:t xml:space="preserve"> </w:t>
      </w:r>
      <w:r>
        <w:rPr>
          <w:spacing w:val="28"/>
        </w:rPr>
        <w:t xml:space="preserve"> </w:t>
      </w:r>
      <w:r>
        <w:rPr>
          <w:w w:val="78"/>
        </w:rPr>
        <w:t>Ho</w:t>
      </w:r>
      <w:r>
        <w:rPr>
          <w:spacing w:val="2"/>
          <w:w w:val="78"/>
        </w:rPr>
        <w:t>s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88"/>
        </w:rPr>
        <w:t>l.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  <w:w w:val="163"/>
        </w:rPr>
        <w:t>I</w:t>
      </w:r>
      <w:r>
        <w:rPr>
          <w:w w:val="107"/>
        </w:rPr>
        <w:t>t’s</w:t>
      </w:r>
      <w:r>
        <w:t xml:space="preserve"> </w:t>
      </w:r>
      <w:r>
        <w:rPr>
          <w:spacing w:val="28"/>
        </w:rPr>
        <w:t xml:space="preserve"> </w:t>
      </w:r>
      <w:r>
        <w:rPr>
          <w:w w:val="81"/>
        </w:rPr>
        <w:t>one</w:t>
      </w:r>
      <w:r>
        <w:t xml:space="preserve"> </w:t>
      </w:r>
      <w:r>
        <w:rPr>
          <w:spacing w:val="28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  <w:w w:val="77"/>
        </w:rPr>
        <w:t>b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spacing w:val="5"/>
          <w:w w:val="129"/>
        </w:rPr>
        <w:t>t</w:t>
      </w:r>
      <w:r>
        <w:rPr>
          <w:w w:val="115"/>
        </w:rPr>
        <w:t>-</w:t>
      </w:r>
      <w:r>
        <w:rPr>
          <w:w w:val="104"/>
        </w:rPr>
        <w:t>r</w:t>
      </w:r>
      <w:r>
        <w:rPr>
          <w:spacing w:val="2"/>
          <w:w w:val="104"/>
        </w:rPr>
        <w:t>a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26"/>
        </w:rPr>
        <w:t xml:space="preserve"> </w:t>
      </w:r>
      <w:r>
        <w:rPr>
          <w:w w:val="78"/>
        </w:rPr>
        <w:t>h</w:t>
      </w:r>
      <w:r>
        <w:rPr>
          <w:spacing w:val="2"/>
          <w:w w:val="78"/>
        </w:rPr>
        <w:t>o</w:t>
      </w:r>
      <w:r>
        <w:rPr>
          <w:w w:val="104"/>
        </w:rPr>
        <w:t>st</w:t>
      </w:r>
      <w:r>
        <w:rPr>
          <w:spacing w:val="2"/>
          <w:w w:val="104"/>
        </w:rPr>
        <w:t>e</w:t>
      </w:r>
      <w:r>
        <w:rPr>
          <w:w w:val="133"/>
        </w:rPr>
        <w:t>ls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25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98"/>
        </w:rPr>
        <w:t>c</w:t>
      </w:r>
      <w:r>
        <w:rPr>
          <w:w w:val="124"/>
        </w:rPr>
        <w:t>it</w:t>
      </w:r>
      <w:r>
        <w:rPr>
          <w:spacing w:val="2"/>
          <w:w w:val="124"/>
        </w:rPr>
        <w:t>y</w:t>
      </w:r>
      <w:r>
        <w:rPr>
          <w:w w:val="196"/>
        </w:rPr>
        <w:t>,</w:t>
      </w:r>
      <w:r>
        <w:t xml:space="preserve"> </w:t>
      </w:r>
      <w:r>
        <w:rPr>
          <w:spacing w:val="25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25"/>
        </w:rPr>
        <w:t xml:space="preserve">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126"/>
        </w:rPr>
        <w:t>r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  <w:w w:val="77"/>
        </w:rPr>
        <w:t>g</w:t>
      </w:r>
      <w:r>
        <w:rPr>
          <w:w w:val="77"/>
        </w:rPr>
        <w:t>ood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126"/>
        </w:rPr>
        <w:t>r</w:t>
      </w:r>
      <w:r>
        <w:rPr>
          <w:w w:val="93"/>
        </w:rPr>
        <w:t>ea</w:t>
      </w:r>
      <w:r>
        <w:rPr>
          <w:spacing w:val="2"/>
          <w:w w:val="93"/>
        </w:rPr>
        <w:t>s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96"/>
        </w:rPr>
        <w:t xml:space="preserve">. </w:t>
      </w:r>
      <w:r>
        <w:rPr>
          <w:spacing w:val="2"/>
          <w:w w:val="163"/>
        </w:rPr>
        <w:t>I</w:t>
      </w:r>
      <w:r>
        <w:rPr>
          <w:w w:val="108"/>
        </w:rPr>
        <w:t>t</w:t>
      </w:r>
      <w:r>
        <w:rPr>
          <w:spacing w:val="2"/>
          <w:w w:val="108"/>
        </w:rPr>
        <w:t>’</w:t>
      </w:r>
      <w:r>
        <w:rPr>
          <w:w w:val="105"/>
        </w:rPr>
        <w:t>s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89"/>
        </w:rPr>
        <w:t>a</w:t>
      </w:r>
      <w:r>
        <w:rPr>
          <w:w w:val="109"/>
        </w:rPr>
        <w:t>ff</w:t>
      </w:r>
      <w:r>
        <w:rPr>
          <w:spacing w:val="2"/>
          <w:w w:val="109"/>
        </w:rPr>
        <w:t>o</w:t>
      </w:r>
      <w:r>
        <w:rPr>
          <w:w w:val="96"/>
        </w:rPr>
        <w:t>r</w:t>
      </w:r>
      <w:r>
        <w:rPr>
          <w:spacing w:val="2"/>
          <w:w w:val="96"/>
        </w:rPr>
        <w:t>d</w:t>
      </w:r>
      <w:r>
        <w:rPr>
          <w:w w:val="101"/>
        </w:rPr>
        <w:t>ab</w:t>
      </w:r>
      <w:r>
        <w:rPr>
          <w:spacing w:val="2"/>
          <w:w w:val="101"/>
        </w:rPr>
        <w:t>l</w:t>
      </w:r>
      <w:r>
        <w:rPr>
          <w:w w:val="121"/>
        </w:rPr>
        <w:t>e,</w:t>
      </w:r>
      <w:r>
        <w:t xml:space="preserve"> </w:t>
      </w:r>
      <w:r>
        <w:rPr>
          <w:spacing w:val="18"/>
        </w:rPr>
        <w:t xml:space="preserve"> </w:t>
      </w:r>
      <w:r>
        <w:rPr>
          <w:w w:val="81"/>
        </w:rPr>
        <w:t>and</w:t>
      </w:r>
      <w:r>
        <w:t xml:space="preserve"> </w:t>
      </w:r>
      <w:r>
        <w:rPr>
          <w:spacing w:val="18"/>
        </w:rPr>
        <w:t xml:space="preserve"> 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101"/>
        </w:rPr>
        <w:t>’s</w:t>
      </w:r>
      <w:r>
        <w:t xml:space="preserve"> </w:t>
      </w:r>
      <w:r>
        <w:rPr>
          <w:spacing w:val="18"/>
        </w:rPr>
        <w:t xml:space="preserve"> </w:t>
      </w:r>
      <w:r>
        <w:rPr>
          <w:w w:val="77"/>
        </w:rPr>
        <w:t>g</w:t>
      </w:r>
      <w:r>
        <w:rPr>
          <w:spacing w:val="2"/>
          <w:w w:val="77"/>
        </w:rPr>
        <w:t>o</w:t>
      </w:r>
      <w:r>
        <w:rPr>
          <w:w w:val="129"/>
        </w:rPr>
        <w:t>t</w:t>
      </w:r>
      <w:r>
        <w:t xml:space="preserve"> </w:t>
      </w:r>
      <w:r>
        <w:rPr>
          <w:spacing w:val="16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8"/>
        </w:rPr>
        <w:t xml:space="preserve"> </w:t>
      </w:r>
      <w:r>
        <w:rPr>
          <w:w w:val="100"/>
        </w:rPr>
        <w:t>f</w:t>
      </w:r>
      <w:r>
        <w:rPr>
          <w:spacing w:val="2"/>
          <w:w w:val="100"/>
        </w:rPr>
        <w:t>u</w:t>
      </w:r>
      <w:r>
        <w:rPr>
          <w:w w:val="79"/>
        </w:rPr>
        <w:t>n</w:t>
      </w:r>
      <w:r>
        <w:t xml:space="preserve"> </w:t>
      </w:r>
      <w:r>
        <w:rPr>
          <w:spacing w:val="18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86"/>
        </w:rPr>
        <w:t>sp</w:t>
      </w:r>
      <w:r>
        <w:rPr>
          <w:spacing w:val="2"/>
          <w:w w:val="86"/>
        </w:rPr>
        <w:t>h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61"/>
        </w:rPr>
        <w:t>w</w:t>
      </w:r>
      <w:r>
        <w:rPr>
          <w:w w:val="116"/>
        </w:rPr>
        <w:t>it</w:t>
      </w:r>
      <w:r>
        <w:rPr>
          <w:spacing w:val="2"/>
          <w:w w:val="116"/>
        </w:rPr>
        <w:t>h</w:t>
      </w:r>
      <w:r>
        <w:rPr>
          <w:w w:val="78"/>
        </w:rPr>
        <w:t>o</w:t>
      </w:r>
      <w:r>
        <w:rPr>
          <w:spacing w:val="2"/>
          <w:w w:val="78"/>
        </w:rPr>
        <w:t>u</w:t>
      </w:r>
      <w:r>
        <w:rPr>
          <w:w w:val="129"/>
        </w:rPr>
        <w:t>t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77"/>
        </w:rPr>
        <w:t>b</w:t>
      </w:r>
      <w:r>
        <w:rPr>
          <w:w w:val="118"/>
        </w:rPr>
        <w:t>e</w:t>
      </w:r>
      <w:r>
        <w:rPr>
          <w:spacing w:val="2"/>
          <w:w w:val="118"/>
        </w:rPr>
        <w:t>i</w:t>
      </w:r>
      <w:r>
        <w:rPr>
          <w:w w:val="78"/>
        </w:rPr>
        <w:t>ng</w:t>
      </w:r>
      <w:r>
        <w:t xml:space="preserve"> </w:t>
      </w:r>
      <w:r>
        <w:rPr>
          <w:spacing w:val="18"/>
        </w:rPr>
        <w:t xml:space="preserve"> </w:t>
      </w:r>
      <w:r>
        <w:rPr>
          <w:w w:val="97"/>
        </w:rPr>
        <w:t>t</w:t>
      </w:r>
      <w:r>
        <w:rPr>
          <w:spacing w:val="2"/>
          <w:w w:val="97"/>
        </w:rPr>
        <w:t>o</w:t>
      </w:r>
      <w:r>
        <w:rPr>
          <w:w w:val="77"/>
        </w:rPr>
        <w:t>o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79"/>
        </w:rPr>
        <w:t>n</w:t>
      </w:r>
      <w:r>
        <w:rPr>
          <w:w w:val="107"/>
        </w:rPr>
        <w:t>oi</w:t>
      </w:r>
      <w:r>
        <w:rPr>
          <w:spacing w:val="2"/>
          <w:w w:val="107"/>
        </w:rPr>
        <w:t>s</w:t>
      </w:r>
      <w:r>
        <w:rPr>
          <w:w w:val="125"/>
        </w:rPr>
        <w:t>y.</w:t>
      </w:r>
      <w:r>
        <w:t xml:space="preserve"> </w:t>
      </w:r>
      <w:r>
        <w:rPr>
          <w:spacing w:val="18"/>
        </w:rPr>
        <w:t xml:space="preserve"> </w:t>
      </w:r>
      <w:r>
        <w:rPr>
          <w:w w:val="83"/>
        </w:rPr>
        <w:t>As</w:t>
      </w:r>
      <w:r>
        <w:t xml:space="preserve"> </w:t>
      </w:r>
      <w:r>
        <w:rPr>
          <w:spacing w:val="18"/>
        </w:rPr>
        <w:t xml:space="preserve"> </w:t>
      </w:r>
      <w:r>
        <w:rPr>
          <w:w w:val="84"/>
        </w:rPr>
        <w:t>an</w:t>
      </w:r>
      <w:r>
        <w:t xml:space="preserve"> </w:t>
      </w:r>
      <w:r>
        <w:rPr>
          <w:spacing w:val="18"/>
        </w:rPr>
        <w:t xml:space="preserve"> </w:t>
      </w:r>
      <w:r>
        <w:rPr>
          <w:w w:val="82"/>
        </w:rPr>
        <w:t>a</w:t>
      </w:r>
      <w:r>
        <w:rPr>
          <w:spacing w:val="2"/>
          <w:w w:val="82"/>
        </w:rPr>
        <w:t>d</w:t>
      </w:r>
      <w:r>
        <w:rPr>
          <w:w w:val="80"/>
        </w:rPr>
        <w:t xml:space="preserve">ded </w:t>
      </w:r>
      <w:r>
        <w:t>bonus,</w:t>
      </w:r>
      <w:r>
        <w:rPr>
          <w:spacing w:val="3"/>
        </w:rPr>
        <w:t xml:space="preserve"> </w:t>
      </w:r>
      <w:r>
        <w:rPr>
          <w:w w:val="115"/>
        </w:rPr>
        <w:t>it’s</w:t>
      </w:r>
      <w:r>
        <w:rPr>
          <w:spacing w:val="53"/>
          <w:w w:val="115"/>
        </w:rPr>
        <w:t xml:space="preserve"> </w:t>
      </w:r>
      <w:r>
        <w:t>close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t>train</w:t>
      </w:r>
      <w:r>
        <w:rPr>
          <w:spacing w:val="3"/>
        </w:rPr>
        <w:t xml:space="preserve"> </w:t>
      </w:r>
      <w:r>
        <w:t>station.</w:t>
      </w:r>
    </w:p>
    <w:p>
      <w:pPr>
        <w:pStyle w:val="2"/>
        <w:spacing w:line="438" w:lineRule="exact"/>
        <w:jc w:val="both"/>
      </w:pPr>
      <w:r>
        <w:rPr>
          <w:spacing w:val="2"/>
          <w:w w:val="63"/>
          <w:u w:val="thick"/>
        </w:rPr>
        <w:t>H</w:t>
      </w:r>
      <w:r>
        <w:rPr>
          <w:w w:val="89"/>
          <w:u w:val="thick"/>
        </w:rPr>
        <w:t>o</w:t>
      </w:r>
      <w:r>
        <w:rPr>
          <w:spacing w:val="2"/>
          <w:w w:val="89"/>
          <w:u w:val="thick"/>
        </w:rPr>
        <w:t>s</w:t>
      </w:r>
      <w:r>
        <w:rPr>
          <w:w w:val="104"/>
          <w:u w:val="thick"/>
        </w:rPr>
        <w:t>te</w:t>
      </w:r>
      <w:r>
        <w:rPr>
          <w:w w:val="181"/>
          <w:u w:val="thick"/>
        </w:rPr>
        <w:t>l</w:t>
      </w:r>
      <w:r>
        <w:rPr>
          <w:u w:val="thick"/>
        </w:rPr>
        <w:t xml:space="preserve"> </w:t>
      </w:r>
      <w:r>
        <w:rPr>
          <w:spacing w:val="2"/>
          <w:u w:val="thick"/>
        </w:rPr>
        <w:t xml:space="preserve"> </w:t>
      </w:r>
      <w:r>
        <w:rPr>
          <w:spacing w:val="2"/>
          <w:w w:val="69"/>
          <w:u w:val="thick"/>
        </w:rPr>
        <w:t>A</w:t>
      </w:r>
      <w:r>
        <w:rPr>
          <w:w w:val="113"/>
          <w:u w:val="thick"/>
        </w:rPr>
        <w:t>le</w:t>
      </w:r>
      <w:r>
        <w:rPr>
          <w:spacing w:val="2"/>
          <w:w w:val="113"/>
          <w:u w:val="thick"/>
        </w:rPr>
        <w:t>s</w:t>
      </w:r>
      <w:r>
        <w:rPr>
          <w:w w:val="96"/>
          <w:u w:val="thick"/>
        </w:rPr>
        <w:t>s</w:t>
      </w:r>
      <w:r>
        <w:rPr>
          <w:spacing w:val="2"/>
          <w:w w:val="96"/>
          <w:u w:val="thick"/>
        </w:rPr>
        <w:t>a</w:t>
      </w:r>
      <w:r>
        <w:rPr>
          <w:w w:val="89"/>
          <w:u w:val="thick"/>
        </w:rPr>
        <w:t>nd</w:t>
      </w:r>
      <w:r>
        <w:rPr>
          <w:spacing w:val="2"/>
          <w:w w:val="89"/>
          <w:u w:val="thick"/>
        </w:rPr>
        <w:t>r</w:t>
      </w:r>
      <w:r>
        <w:rPr>
          <w:w w:val="77"/>
          <w:u w:val="thick"/>
        </w:rPr>
        <w:t>o</w:t>
      </w:r>
      <w:r>
        <w:rPr>
          <w:u w:val="thick"/>
        </w:rPr>
        <w:t xml:space="preserve">  </w:t>
      </w:r>
      <w:r>
        <w:rPr>
          <w:spacing w:val="2"/>
          <w:w w:val="79"/>
          <w:u w:val="thick"/>
        </w:rPr>
        <w:t>P</w:t>
      </w:r>
      <w:r>
        <w:rPr>
          <w:w w:val="119"/>
          <w:u w:val="thick"/>
        </w:rPr>
        <w:t>a</w:t>
      </w:r>
      <w:r>
        <w:rPr>
          <w:spacing w:val="2"/>
          <w:w w:val="119"/>
          <w:u w:val="thick"/>
        </w:rPr>
        <w:t>l</w:t>
      </w:r>
      <w:r>
        <w:rPr>
          <w:w w:val="93"/>
          <w:u w:val="thick"/>
        </w:rPr>
        <w:t>a</w:t>
      </w:r>
      <w:r>
        <w:rPr>
          <w:spacing w:val="2"/>
          <w:w w:val="93"/>
          <w:u w:val="thick"/>
        </w:rPr>
        <w:t>c</w:t>
      </w:r>
      <w:r>
        <w:rPr>
          <w:w w:val="87"/>
          <w:u w:val="thick"/>
        </w:rPr>
        <w:t>e</w:t>
      </w:r>
    </w:p>
    <w:p>
      <w:pPr>
        <w:pStyle w:val="2"/>
        <w:spacing w:before="53" w:line="254" w:lineRule="auto"/>
        <w:ind w:right="234" w:firstLine="638"/>
        <w:jc w:val="both"/>
      </w:pPr>
      <w:r>
        <w:rPr>
          <w:spacing w:val="2"/>
          <w:w w:val="163"/>
        </w:rPr>
        <w:t>I</w:t>
      </w:r>
      <w:r>
        <w:rPr>
          <w:w w:val="137"/>
        </w:rPr>
        <w:t>f</w:t>
      </w:r>
      <w:r>
        <w:t xml:space="preserve">  </w:t>
      </w:r>
      <w:r>
        <w:rPr>
          <w:spacing w:val="-3"/>
        </w:rPr>
        <w:t xml:space="preserve">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t xml:space="preserve">  </w:t>
      </w:r>
      <w:r>
        <w:rPr>
          <w:spacing w:val="-3"/>
        </w:rPr>
        <w:t xml:space="preserve"> </w:t>
      </w:r>
      <w:r>
        <w:rPr>
          <w:spacing w:val="2"/>
          <w:w w:val="181"/>
        </w:rPr>
        <w:t>l</w:t>
      </w:r>
      <w:r>
        <w:rPr>
          <w:w w:val="85"/>
        </w:rPr>
        <w:t>ove</w:t>
      </w:r>
      <w:r>
        <w:t xml:space="preserve">  </w:t>
      </w:r>
      <w:r>
        <w:rPr>
          <w:spacing w:val="-1"/>
        </w:rPr>
        <w:t xml:space="preserve"> 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111"/>
        </w:rPr>
        <w:t>ci</w:t>
      </w:r>
      <w:r>
        <w:rPr>
          <w:spacing w:val="2"/>
          <w:w w:val="111"/>
        </w:rPr>
        <w:t>a</w:t>
      </w:r>
      <w:r>
        <w:rPr>
          <w:w w:val="181"/>
        </w:rPr>
        <w:t>l</w:t>
      </w:r>
      <w:r>
        <w:t xml:space="preserve">  </w:t>
      </w:r>
      <w:r>
        <w:rPr>
          <w:spacing w:val="-3"/>
        </w:rPr>
        <w:t xml:space="preserve"> </w:t>
      </w:r>
      <w:r>
        <w:rPr>
          <w:spacing w:val="5"/>
          <w:w w:val="80"/>
        </w:rPr>
        <w:t>h</w:t>
      </w:r>
      <w:r>
        <w:rPr>
          <w:w w:val="89"/>
        </w:rPr>
        <w:t>o</w:t>
      </w:r>
      <w:r>
        <w:rPr>
          <w:spacing w:val="2"/>
          <w:w w:val="89"/>
        </w:rPr>
        <w:t>s</w:t>
      </w:r>
      <w:r>
        <w:rPr>
          <w:w w:val="121"/>
        </w:rPr>
        <w:t>te</w:t>
      </w:r>
      <w:r>
        <w:rPr>
          <w:spacing w:val="2"/>
          <w:w w:val="121"/>
        </w:rPr>
        <w:t>l</w:t>
      </w:r>
      <w:r>
        <w:rPr>
          <w:w w:val="137"/>
        </w:rPr>
        <w:t>s,</w:t>
      </w:r>
      <w:r>
        <w:t xml:space="preserve">  </w:t>
      </w:r>
      <w:r>
        <w:rPr>
          <w:spacing w:val="-3"/>
        </w:rPr>
        <w:t xml:space="preserve"> </w:t>
      </w:r>
      <w:r>
        <w:rPr>
          <w:spacing w:val="2"/>
          <w:w w:val="129"/>
        </w:rPr>
        <w:t>t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05"/>
        </w:rPr>
        <w:t>s</w:t>
      </w:r>
      <w:r>
        <w:t xml:space="preserve">  </w:t>
      </w:r>
      <w:r>
        <w:rPr>
          <w:spacing w:val="-3"/>
        </w:rPr>
        <w:t xml:space="preserve"> </w:t>
      </w:r>
      <w:r>
        <w:rPr>
          <w:w w:val="133"/>
        </w:rPr>
        <w:t>is</w:t>
      </w:r>
      <w:r>
        <w:t xml:space="preserve">  </w:t>
      </w:r>
      <w:r>
        <w:rPr>
          <w:spacing w:val="-3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1"/>
        </w:rPr>
        <w:t xml:space="preserve"> </w:t>
      </w:r>
      <w:r>
        <w:rPr>
          <w:w w:val="88"/>
        </w:rPr>
        <w:t>be</w:t>
      </w:r>
      <w:r>
        <w:rPr>
          <w:spacing w:val="2"/>
          <w:w w:val="88"/>
        </w:rPr>
        <w:t>s</w:t>
      </w:r>
      <w:r>
        <w:rPr>
          <w:w w:val="129"/>
        </w:rPr>
        <w:t>t</w:t>
      </w:r>
      <w:r>
        <w:t xml:space="preserve">  </w:t>
      </w:r>
      <w:r>
        <w:rPr>
          <w:spacing w:val="-3"/>
        </w:rPr>
        <w:t xml:space="preserve"> </w:t>
      </w:r>
      <w:r>
        <w:rPr>
          <w:w w:val="78"/>
        </w:rPr>
        <w:t>h</w:t>
      </w:r>
      <w:r>
        <w:rPr>
          <w:spacing w:val="2"/>
          <w:w w:val="78"/>
        </w:rPr>
        <w:t>o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118"/>
        </w:rPr>
        <w:t>el</w:t>
      </w:r>
      <w:r>
        <w:t xml:space="preserve">  </w:t>
      </w:r>
      <w:r>
        <w:rPr>
          <w:spacing w:val="-3"/>
        </w:rPr>
        <w:t xml:space="preserve"> </w:t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 xml:space="preserve">  </w:t>
      </w:r>
      <w:r>
        <w:rPr>
          <w:spacing w:val="-1"/>
        </w:rPr>
        <w:t xml:space="preserve"> </w:t>
      </w:r>
      <w:r>
        <w:rPr>
          <w:w w:val="84"/>
        </w:rPr>
        <w:t>y</w:t>
      </w:r>
      <w:r>
        <w:rPr>
          <w:spacing w:val="2"/>
          <w:w w:val="84"/>
        </w:rPr>
        <w:t>o</w:t>
      </w:r>
      <w:r>
        <w:rPr>
          <w:w w:val="79"/>
        </w:rPr>
        <w:t>u</w:t>
      </w:r>
      <w:r>
        <w:t xml:space="preserve">  </w:t>
      </w:r>
      <w:r>
        <w:rPr>
          <w:spacing w:val="-3"/>
        </w:rPr>
        <w:t xml:space="preserve"> </w:t>
      </w:r>
      <w:r>
        <w:rPr>
          <w:w w:val="110"/>
        </w:rPr>
        <w:t>in</w:t>
      </w:r>
      <w:r>
        <w:t xml:space="preserve">  </w:t>
      </w:r>
      <w:r>
        <w:rPr>
          <w:spacing w:val="-1"/>
        </w:rPr>
        <w:t xml:space="preserve"> </w:t>
      </w:r>
      <w:r>
        <w:rPr>
          <w:w w:val="66"/>
        </w:rPr>
        <w:t>Ro</w:t>
      </w:r>
      <w:r>
        <w:rPr>
          <w:spacing w:val="2"/>
          <w:w w:val="66"/>
        </w:rPr>
        <w:t>m</w:t>
      </w:r>
      <w:r>
        <w:rPr>
          <w:w w:val="121"/>
        </w:rPr>
        <w:t>e.</w:t>
      </w:r>
      <w:r>
        <w:t xml:space="preserve">  </w:t>
      </w:r>
      <w:r>
        <w:rPr>
          <w:spacing w:val="-3"/>
        </w:rPr>
        <w:t xml:space="preserve"> </w:t>
      </w:r>
      <w:r>
        <w:rPr>
          <w:spacing w:val="2"/>
          <w:w w:val="63"/>
        </w:rPr>
        <w:t>H</w:t>
      </w:r>
      <w:r>
        <w:t>os</w:t>
      </w:r>
      <w:r>
        <w:rPr>
          <w:spacing w:val="2"/>
        </w:rPr>
        <w:t>t</w:t>
      </w:r>
      <w:r>
        <w:rPr>
          <w:w w:val="118"/>
        </w:rPr>
        <w:t xml:space="preserve">el </w:t>
      </w:r>
      <w:r>
        <w:rPr>
          <w:spacing w:val="2"/>
          <w:w w:val="69"/>
        </w:rPr>
        <w:t>A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99"/>
        </w:rPr>
        <w:t>ss</w:t>
      </w:r>
      <w:r>
        <w:rPr>
          <w:spacing w:val="2"/>
          <w:w w:val="99"/>
        </w:rPr>
        <w:t>a</w:t>
      </w:r>
      <w:r>
        <w:rPr>
          <w:w w:val="78"/>
        </w:rPr>
        <w:t>n</w:t>
      </w:r>
      <w:r>
        <w:rPr>
          <w:spacing w:val="2"/>
          <w:w w:val="78"/>
        </w:rPr>
        <w:t>d</w:t>
      </w:r>
      <w:r>
        <w:rPr>
          <w:w w:val="96"/>
        </w:rPr>
        <w:t>ro</w:t>
      </w:r>
      <w:r>
        <w:t xml:space="preserve"> </w:t>
      </w:r>
      <w:r>
        <w:rPr>
          <w:spacing w:val="9"/>
        </w:rPr>
        <w:t xml:space="preserve"> </w:t>
      </w:r>
      <w:r>
        <w:rPr>
          <w:w w:val="84"/>
        </w:rPr>
        <w:t>P</w:t>
      </w:r>
      <w:r>
        <w:rPr>
          <w:spacing w:val="2"/>
          <w:w w:val="84"/>
        </w:rPr>
        <w:t>a</w:t>
      </w:r>
      <w:r>
        <w:rPr>
          <w:w w:val="111"/>
        </w:rPr>
        <w:t>la</w:t>
      </w:r>
      <w:r>
        <w:rPr>
          <w:spacing w:val="2"/>
          <w:w w:val="111"/>
        </w:rPr>
        <w:t>c</w:t>
      </w:r>
      <w:r>
        <w:rPr>
          <w:w w:val="87"/>
        </w:rPr>
        <w:t>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9"/>
        </w:rPr>
        <w:t xml:space="preserve"> </w:t>
      </w:r>
      <w:r>
        <w:rPr>
          <w:w w:val="100"/>
        </w:rPr>
        <w:t>f</w:t>
      </w:r>
      <w:r>
        <w:rPr>
          <w:spacing w:val="2"/>
          <w:w w:val="100"/>
        </w:rPr>
        <w:t>u</w:t>
      </w:r>
      <w:r>
        <w:rPr>
          <w:w w:val="113"/>
        </w:rPr>
        <w:t>n.</w:t>
      </w:r>
      <w:r>
        <w:t xml:space="preserve"> </w:t>
      </w:r>
      <w:r>
        <w:rPr>
          <w:spacing w:val="9"/>
        </w:rPr>
        <w:t xml:space="preserve"> </w:t>
      </w:r>
      <w:r>
        <w:rPr>
          <w:w w:val="103"/>
        </w:rPr>
        <w:t>S</w:t>
      </w:r>
      <w:r>
        <w:rPr>
          <w:spacing w:val="2"/>
          <w:w w:val="103"/>
        </w:rPr>
        <w:t>t</w:t>
      </w:r>
      <w:r>
        <w:rPr>
          <w:w w:val="116"/>
        </w:rPr>
        <w:t>aff</w:t>
      </w:r>
      <w:r>
        <w:t xml:space="preserve"> </w:t>
      </w:r>
      <w:r>
        <w:rPr>
          <w:spacing w:val="9"/>
        </w:rPr>
        <w:t xml:space="preserve"> </w:t>
      </w:r>
      <w:r>
        <w:rPr>
          <w:w w:val="65"/>
        </w:rPr>
        <w:t>m</w:t>
      </w:r>
      <w:r>
        <w:rPr>
          <w:spacing w:val="2"/>
          <w:w w:val="65"/>
        </w:rPr>
        <w:t>e</w:t>
      </w:r>
      <w:r>
        <w:rPr>
          <w:w w:val="62"/>
        </w:rPr>
        <w:t>m</w:t>
      </w:r>
      <w:r>
        <w:rPr>
          <w:spacing w:val="2"/>
          <w:w w:val="62"/>
        </w:rPr>
        <w:t>b</w:t>
      </w:r>
      <w:r>
        <w:rPr>
          <w:w w:val="104"/>
        </w:rPr>
        <w:t>ers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80"/>
        </w:rPr>
        <w:t>h</w:t>
      </w:r>
      <w:r>
        <w:rPr>
          <w:w w:val="108"/>
        </w:rPr>
        <w:t>o</w:t>
      </w:r>
      <w:r>
        <w:rPr>
          <w:spacing w:val="2"/>
          <w:w w:val="108"/>
        </w:rPr>
        <w:t>l</w:t>
      </w:r>
      <w:r>
        <w:rPr>
          <w:w w:val="7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p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96"/>
        </w:rPr>
        <w:t>nty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77"/>
        </w:rPr>
        <w:t>b</w:t>
      </w:r>
      <w:r>
        <w:rPr>
          <w:w w:val="104"/>
        </w:rPr>
        <w:t>ar</w:t>
      </w:r>
      <w:r>
        <w:t xml:space="preserve"> </w:t>
      </w:r>
      <w:r>
        <w:rPr>
          <w:spacing w:val="9"/>
        </w:rPr>
        <w:t xml:space="preserve"> </w:t>
      </w:r>
      <w:r>
        <w:rPr>
          <w:w w:val="89"/>
        </w:rPr>
        <w:t>e</w:t>
      </w:r>
      <w:r>
        <w:rPr>
          <w:spacing w:val="2"/>
          <w:w w:val="89"/>
        </w:rPr>
        <w:t>v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126"/>
        </w:rPr>
        <w:t>r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g</w:t>
      </w:r>
      <w:r>
        <w:rPr>
          <w:w w:val="89"/>
        </w:rPr>
        <w:t>ue</w:t>
      </w:r>
      <w:r>
        <w:rPr>
          <w:spacing w:val="2"/>
          <w:w w:val="89"/>
        </w:rPr>
        <w:t>s</w:t>
      </w:r>
      <w:r>
        <w:rPr>
          <w:w w:val="116"/>
        </w:rPr>
        <w:t>ts</w:t>
      </w:r>
      <w:r>
        <w:t xml:space="preserve"> </w:t>
      </w:r>
      <w:r>
        <w:rPr>
          <w:spacing w:val="9"/>
        </w:rPr>
        <w:t xml:space="preserve"> 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88"/>
        </w:rPr>
        <w:t>ke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137"/>
        </w:rPr>
        <w:t>f</w:t>
      </w:r>
      <w:r>
        <w:rPr>
          <w:w w:val="103"/>
        </w:rPr>
        <w:t>r</w:t>
      </w:r>
      <w:r>
        <w:rPr>
          <w:spacing w:val="-3"/>
          <w:w w:val="103"/>
        </w:rPr>
        <w:t>e</w:t>
      </w:r>
      <w:r>
        <w:rPr>
          <w:w w:val="87"/>
        </w:rPr>
        <w:t xml:space="preserve">e </w:t>
      </w:r>
      <w:r>
        <w:rPr>
          <w:color w:val="000000"/>
          <w:spacing w:val="2"/>
          <w:w w:val="105"/>
          <w:shd w:val="clear" w:color="auto" w:fill="FFFF00"/>
        </w:rPr>
        <w:t>s</w:t>
      </w:r>
      <w:r>
        <w:rPr>
          <w:color w:val="000000"/>
          <w:w w:val="78"/>
          <w:shd w:val="clear" w:color="auto" w:fill="FFFF00"/>
        </w:rPr>
        <w:t>h</w:t>
      </w:r>
      <w:r>
        <w:rPr>
          <w:color w:val="000000"/>
          <w:spacing w:val="2"/>
          <w:w w:val="78"/>
          <w:shd w:val="clear" w:color="auto" w:fill="FFFF00"/>
        </w:rPr>
        <w:t>o</w:t>
      </w:r>
      <w:r>
        <w:rPr>
          <w:color w:val="000000"/>
          <w:w w:val="116"/>
          <w:shd w:val="clear" w:color="auto" w:fill="FFFF00"/>
        </w:rPr>
        <w:t>ts</w:t>
      </w:r>
      <w:r>
        <w:rPr>
          <w:color w:val="000000"/>
          <w:w w:val="196"/>
          <w:shd w:val="clear" w:color="auto" w:fill="FFFF00"/>
        </w:rPr>
        <w:t>,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pacing w:val="2"/>
          <w:w w:val="77"/>
          <w:shd w:val="clear" w:color="auto" w:fill="FFFF00"/>
        </w:rPr>
        <w:t>b</w:t>
      </w:r>
      <w:r>
        <w:rPr>
          <w:color w:val="000000"/>
          <w:w w:val="89"/>
          <w:shd w:val="clear" w:color="auto" w:fill="FFFF00"/>
        </w:rPr>
        <w:t>a</w:t>
      </w:r>
      <w:r>
        <w:rPr>
          <w:color w:val="000000"/>
          <w:w w:val="126"/>
          <w:shd w:val="clear" w:color="auto" w:fill="FFFF00"/>
        </w:rPr>
        <w:t>r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w w:val="111"/>
          <w:shd w:val="clear" w:color="auto" w:fill="FFFF00"/>
        </w:rPr>
        <w:t>c</w:t>
      </w:r>
      <w:r>
        <w:rPr>
          <w:color w:val="000000"/>
          <w:spacing w:val="2"/>
          <w:w w:val="111"/>
          <w:shd w:val="clear" w:color="auto" w:fill="FFFF00"/>
        </w:rPr>
        <w:t>r</w:t>
      </w:r>
      <w:r>
        <w:rPr>
          <w:color w:val="000000"/>
          <w:w w:val="73"/>
          <w:shd w:val="clear" w:color="auto" w:fill="FFFF00"/>
        </w:rPr>
        <w:t>a</w:t>
      </w:r>
      <w:r>
        <w:rPr>
          <w:color w:val="000000"/>
          <w:spacing w:val="2"/>
          <w:w w:val="73"/>
          <w:shd w:val="clear" w:color="auto" w:fill="FFFF00"/>
        </w:rPr>
        <w:t>w</w:t>
      </w:r>
      <w:r>
        <w:rPr>
          <w:color w:val="000000"/>
          <w:w w:val="181"/>
          <w:shd w:val="clear" w:color="auto" w:fill="FFFF00"/>
        </w:rPr>
        <w:t>l</w:t>
      </w:r>
      <w:r>
        <w:rPr>
          <w:color w:val="000000"/>
          <w:w w:val="105"/>
          <w:shd w:val="clear" w:color="auto" w:fill="FFFF00"/>
        </w:rPr>
        <w:t>s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w w:val="84"/>
          <w:shd w:val="clear" w:color="auto" w:fill="FFFF00"/>
        </w:rPr>
        <w:t>an</w:t>
      </w:r>
      <w:r>
        <w:rPr>
          <w:color w:val="000000"/>
          <w:w w:val="77"/>
          <w:shd w:val="clear" w:color="auto" w:fill="FFFF00"/>
        </w:rPr>
        <w:t>d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pacing w:val="2"/>
          <w:w w:val="89"/>
          <w:shd w:val="clear" w:color="auto" w:fill="FFFF00"/>
        </w:rPr>
        <w:t>k</w:t>
      </w:r>
      <w:r>
        <w:rPr>
          <w:color w:val="000000"/>
          <w:w w:val="98"/>
          <w:shd w:val="clear" w:color="auto" w:fill="FFFF00"/>
        </w:rPr>
        <w:t>ar</w:t>
      </w:r>
      <w:r>
        <w:rPr>
          <w:color w:val="000000"/>
          <w:spacing w:val="2"/>
          <w:w w:val="98"/>
          <w:shd w:val="clear" w:color="auto" w:fill="FFFF00"/>
        </w:rPr>
        <w:t>a</w:t>
      </w:r>
      <w:r>
        <w:rPr>
          <w:color w:val="000000"/>
          <w:w w:val="83"/>
          <w:shd w:val="clear" w:color="auto" w:fill="FFFF00"/>
        </w:rPr>
        <w:t>o</w:t>
      </w:r>
      <w:r>
        <w:rPr>
          <w:color w:val="000000"/>
          <w:spacing w:val="2"/>
          <w:w w:val="83"/>
          <w:shd w:val="clear" w:color="auto" w:fill="FFFF00"/>
        </w:rPr>
        <w:t>k</w:t>
      </w:r>
      <w:r>
        <w:rPr>
          <w:color w:val="000000"/>
          <w:spacing w:val="3"/>
          <w:w w:val="87"/>
          <w:shd w:val="clear" w:color="auto" w:fill="FFFF00"/>
        </w:rPr>
        <w:t>e</w:t>
      </w:r>
      <w:r>
        <w:rPr>
          <w:color w:val="000000"/>
          <w:w w:val="196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w w:val="82"/>
        </w:rPr>
        <w:t>T</w:t>
      </w:r>
      <w:r>
        <w:rPr>
          <w:color w:val="000000"/>
          <w:spacing w:val="2"/>
          <w:w w:val="82"/>
        </w:rPr>
        <w:t>h</w:t>
      </w:r>
      <w:r>
        <w:rPr>
          <w:color w:val="000000"/>
          <w:w w:val="103"/>
        </w:rPr>
        <w:t>e</w:t>
      </w:r>
      <w:r>
        <w:rPr>
          <w:color w:val="000000"/>
          <w:spacing w:val="2"/>
          <w:w w:val="103"/>
        </w:rPr>
        <w:t>r</w:t>
      </w:r>
      <w:r>
        <w:rPr>
          <w:color w:val="000000"/>
          <w:w w:val="97"/>
        </w:rPr>
        <w:t>e’s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89"/>
        </w:rPr>
        <w:t>a</w:t>
      </w:r>
      <w:r>
        <w:rPr>
          <w:color w:val="000000"/>
          <w:w w:val="133"/>
        </w:rPr>
        <w:t>l</w:t>
      </w:r>
      <w:r>
        <w:rPr>
          <w:color w:val="000000"/>
          <w:spacing w:val="2"/>
          <w:w w:val="133"/>
        </w:rPr>
        <w:t>s</w:t>
      </w:r>
      <w:r>
        <w:rPr>
          <w:color w:val="000000"/>
          <w:w w:val="77"/>
        </w:rPr>
        <w:t>o</w:t>
      </w:r>
      <w:r>
        <w:rPr>
          <w:color w:val="000000"/>
        </w:rPr>
        <w:t xml:space="preserve"> 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  <w:w w:val="89"/>
        </w:rPr>
        <w:t>a</w:t>
      </w:r>
      <w:r>
        <w:rPr>
          <w:color w:val="000000"/>
          <w:w w:val="79"/>
        </w:rPr>
        <w:t>n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w w:val="104"/>
        </w:rPr>
        <w:t>a</w:t>
      </w:r>
      <w:r>
        <w:rPr>
          <w:color w:val="000000"/>
          <w:spacing w:val="2"/>
          <w:w w:val="104"/>
        </w:rPr>
        <w:t>r</w:t>
      </w:r>
      <w:r>
        <w:rPr>
          <w:color w:val="000000"/>
          <w:w w:val="88"/>
        </w:rPr>
        <w:t>ea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w w:val="78"/>
        </w:rPr>
        <w:t>on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w w:val="98"/>
        </w:rPr>
        <w:t>t</w:t>
      </w:r>
      <w:r>
        <w:rPr>
          <w:color w:val="000000"/>
          <w:spacing w:val="2"/>
          <w:w w:val="98"/>
        </w:rPr>
        <w:t>h</w:t>
      </w:r>
      <w:r>
        <w:rPr>
          <w:color w:val="000000"/>
          <w:w w:val="87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  <w:w w:val="126"/>
        </w:rPr>
        <w:t>r</w:t>
      </w:r>
      <w:r>
        <w:rPr>
          <w:color w:val="000000"/>
          <w:w w:val="77"/>
        </w:rPr>
        <w:t>o</w:t>
      </w:r>
      <w:r>
        <w:rPr>
          <w:color w:val="000000"/>
          <w:spacing w:val="2"/>
          <w:w w:val="77"/>
        </w:rPr>
        <w:t>o</w:t>
      </w:r>
      <w:r>
        <w:rPr>
          <w:color w:val="000000"/>
          <w:w w:val="107"/>
        </w:rPr>
        <w:t>ft</w:t>
      </w:r>
      <w:r>
        <w:rPr>
          <w:color w:val="000000"/>
          <w:spacing w:val="2"/>
          <w:w w:val="107"/>
        </w:rPr>
        <w:t>o</w:t>
      </w:r>
      <w:r>
        <w:rPr>
          <w:color w:val="000000"/>
          <w:w w:val="77"/>
        </w:rPr>
        <w:t>p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w w:val="107"/>
        </w:rPr>
        <w:t>for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80"/>
        </w:rPr>
        <w:t>h</w:t>
      </w:r>
      <w:r>
        <w:rPr>
          <w:color w:val="000000"/>
          <w:w w:val="84"/>
        </w:rPr>
        <w:t>a</w:t>
      </w:r>
      <w:r>
        <w:rPr>
          <w:color w:val="000000"/>
          <w:spacing w:val="2"/>
          <w:w w:val="84"/>
        </w:rPr>
        <w:t>n</w:t>
      </w:r>
      <w:r>
        <w:rPr>
          <w:color w:val="000000"/>
          <w:w w:val="96"/>
        </w:rPr>
        <w:t>gi</w:t>
      </w:r>
      <w:r>
        <w:rPr>
          <w:color w:val="000000"/>
          <w:spacing w:val="2"/>
          <w:w w:val="96"/>
        </w:rPr>
        <w:t>n</w:t>
      </w:r>
      <w:r>
        <w:rPr>
          <w:color w:val="000000"/>
          <w:w w:val="77"/>
        </w:rPr>
        <w:t>g</w:t>
      </w:r>
      <w:r>
        <w:rPr>
          <w:color w:val="000000"/>
        </w:rPr>
        <w:t xml:space="preserve"> 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  <w:w w:val="77"/>
        </w:rPr>
        <w:t>o</w:t>
      </w:r>
      <w:r>
        <w:rPr>
          <w:color w:val="000000"/>
          <w:w w:val="98"/>
        </w:rPr>
        <w:t>ut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w w:val="92"/>
        </w:rPr>
        <w:t>w</w:t>
      </w:r>
      <w:r>
        <w:rPr>
          <w:color w:val="000000"/>
          <w:spacing w:val="2"/>
          <w:w w:val="92"/>
        </w:rPr>
        <w:t>i</w:t>
      </w:r>
      <w:r>
        <w:rPr>
          <w:color w:val="000000"/>
          <w:w w:val="98"/>
        </w:rPr>
        <w:t xml:space="preserve">th </w:t>
      </w:r>
      <w:r>
        <w:rPr>
          <w:color w:val="000000"/>
          <w:spacing w:val="2"/>
          <w:w w:val="77"/>
        </w:rPr>
        <w:t>o</w:t>
      </w:r>
      <w:r>
        <w:rPr>
          <w:color w:val="000000"/>
          <w:w w:val="98"/>
        </w:rPr>
        <w:t>t</w:t>
      </w:r>
      <w:r>
        <w:rPr>
          <w:color w:val="000000"/>
          <w:spacing w:val="2"/>
          <w:w w:val="98"/>
        </w:rPr>
        <w:t>h</w:t>
      </w:r>
      <w:r>
        <w:rPr>
          <w:color w:val="000000"/>
          <w:w w:val="103"/>
        </w:rPr>
        <w:t>er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w w:val="128"/>
        </w:rPr>
        <w:t>t</w:t>
      </w:r>
      <w:r>
        <w:rPr>
          <w:color w:val="000000"/>
          <w:spacing w:val="2"/>
          <w:w w:val="128"/>
        </w:rPr>
        <w:t>r</w:t>
      </w:r>
      <w:r>
        <w:rPr>
          <w:color w:val="000000"/>
          <w:w w:val="89"/>
        </w:rPr>
        <w:t>av</w:t>
      </w:r>
      <w:r>
        <w:rPr>
          <w:color w:val="000000"/>
          <w:spacing w:val="2"/>
          <w:w w:val="89"/>
        </w:rPr>
        <w:t>e</w:t>
      </w:r>
      <w:r>
        <w:rPr>
          <w:color w:val="000000"/>
          <w:w w:val="118"/>
        </w:rPr>
        <w:t>l</w:t>
      </w:r>
      <w:r>
        <w:rPr>
          <w:color w:val="000000"/>
          <w:spacing w:val="2"/>
          <w:w w:val="118"/>
        </w:rPr>
        <w:t>e</w:t>
      </w:r>
      <w:r>
        <w:rPr>
          <w:color w:val="000000"/>
          <w:w w:val="115"/>
        </w:rPr>
        <w:t>rs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w w:val="89"/>
        </w:rPr>
        <w:t>du</w:t>
      </w:r>
      <w:r>
        <w:rPr>
          <w:color w:val="000000"/>
          <w:spacing w:val="2"/>
          <w:w w:val="89"/>
        </w:rPr>
        <w:t>r</w:t>
      </w:r>
      <w:r>
        <w:rPr>
          <w:color w:val="000000"/>
          <w:w w:val="110"/>
        </w:rPr>
        <w:t>i</w:t>
      </w:r>
      <w:r>
        <w:rPr>
          <w:color w:val="000000"/>
          <w:spacing w:val="2"/>
          <w:w w:val="110"/>
        </w:rPr>
        <w:t>n</w:t>
      </w:r>
      <w:r>
        <w:rPr>
          <w:color w:val="000000"/>
          <w:w w:val="77"/>
        </w:rPr>
        <w:t>g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w w:val="98"/>
        </w:rPr>
        <w:t>t</w:t>
      </w:r>
      <w:r>
        <w:rPr>
          <w:color w:val="000000"/>
          <w:spacing w:val="3"/>
          <w:w w:val="98"/>
        </w:rPr>
        <w:t>h</w:t>
      </w:r>
      <w:r>
        <w:rPr>
          <w:color w:val="000000"/>
          <w:w w:val="87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w w:val="105"/>
        </w:rPr>
        <w:t>s</w:t>
      </w:r>
      <w:r>
        <w:rPr>
          <w:color w:val="000000"/>
          <w:w w:val="59"/>
        </w:rPr>
        <w:t>um</w:t>
      </w:r>
      <w:r>
        <w:rPr>
          <w:color w:val="000000"/>
          <w:spacing w:val="2"/>
          <w:w w:val="59"/>
        </w:rPr>
        <w:t>m</w:t>
      </w:r>
      <w:r>
        <w:rPr>
          <w:color w:val="000000"/>
          <w:w w:val="103"/>
        </w:rPr>
        <w:t>e</w:t>
      </w:r>
      <w:r>
        <w:rPr>
          <w:color w:val="000000"/>
          <w:spacing w:val="2"/>
          <w:w w:val="103"/>
        </w:rPr>
        <w:t>r</w:t>
      </w:r>
      <w:r>
        <w:rPr>
          <w:color w:val="000000"/>
          <w:w w:val="196"/>
        </w:rPr>
        <w:t>.</w:t>
      </w:r>
    </w:p>
    <w:p>
      <w:pPr>
        <w:pStyle w:val="2"/>
        <w:spacing w:line="440" w:lineRule="exact"/>
        <w:jc w:val="both"/>
      </w:pPr>
      <w:r>
        <w:rPr>
          <w:spacing w:val="2"/>
          <w:w w:val="81"/>
          <w:u w:val="thick"/>
        </w:rPr>
        <w:t>Y</w:t>
      </w:r>
      <w:r>
        <w:rPr>
          <w:w w:val="78"/>
          <w:u w:val="thick"/>
        </w:rPr>
        <w:t>o</w:t>
      </w:r>
      <w:r>
        <w:rPr>
          <w:spacing w:val="2"/>
          <w:w w:val="78"/>
          <w:u w:val="thick"/>
        </w:rPr>
        <w:t>u</w:t>
      </w:r>
      <w:r>
        <w:rPr>
          <w:w w:val="129"/>
          <w:u w:val="thick"/>
        </w:rPr>
        <w:t>t</w:t>
      </w:r>
      <w:r>
        <w:rPr>
          <w:w w:val="80"/>
          <w:u w:val="thick"/>
        </w:rPr>
        <w:t>h</w:t>
      </w:r>
      <w:r>
        <w:rPr>
          <w:u w:val="thick"/>
        </w:rPr>
        <w:t xml:space="preserve"> </w:t>
      </w:r>
      <w:r>
        <w:rPr>
          <w:spacing w:val="2"/>
          <w:u w:val="thick"/>
        </w:rPr>
        <w:t xml:space="preserve"> </w:t>
      </w:r>
      <w:r>
        <w:rPr>
          <w:w w:val="103"/>
          <w:u w:val="thick"/>
        </w:rPr>
        <w:t>S</w:t>
      </w:r>
      <w:r>
        <w:rPr>
          <w:spacing w:val="2"/>
          <w:w w:val="103"/>
          <w:u w:val="thick"/>
        </w:rPr>
        <w:t>t</w:t>
      </w:r>
      <w:r>
        <w:rPr>
          <w:w w:val="122"/>
          <w:u w:val="thick"/>
        </w:rPr>
        <w:t>at</w:t>
      </w:r>
      <w:r>
        <w:rPr>
          <w:spacing w:val="2"/>
          <w:w w:val="122"/>
          <w:u w:val="thick"/>
        </w:rPr>
        <w:t>i</w:t>
      </w:r>
      <w:r>
        <w:rPr>
          <w:w w:val="77"/>
          <w:u w:val="thick"/>
        </w:rPr>
        <w:t>o</w:t>
      </w:r>
      <w:r>
        <w:rPr>
          <w:w w:val="79"/>
          <w:u w:val="thick"/>
        </w:rPr>
        <w:t>n</w:t>
      </w:r>
      <w:r>
        <w:rPr>
          <w:u w:val="thick"/>
        </w:rPr>
        <w:t xml:space="preserve"> </w:t>
      </w:r>
      <w:r>
        <w:rPr>
          <w:spacing w:val="2"/>
          <w:u w:val="thick"/>
        </w:rPr>
        <w:t xml:space="preserve"> </w:t>
      </w:r>
      <w:r>
        <w:rPr>
          <w:w w:val="69"/>
          <w:u w:val="thick"/>
        </w:rPr>
        <w:t>H</w:t>
      </w:r>
      <w:r>
        <w:rPr>
          <w:spacing w:val="2"/>
          <w:w w:val="69"/>
          <w:u w:val="thick"/>
        </w:rPr>
        <w:t>o</w:t>
      </w:r>
      <w:r>
        <w:rPr>
          <w:w w:val="104"/>
          <w:u w:val="thick"/>
        </w:rPr>
        <w:t>st</w:t>
      </w:r>
      <w:r>
        <w:rPr>
          <w:spacing w:val="2"/>
          <w:w w:val="104"/>
          <w:u w:val="thick"/>
        </w:rPr>
        <w:t>e</w:t>
      </w:r>
      <w:r>
        <w:rPr>
          <w:w w:val="181"/>
          <w:u w:val="thick"/>
        </w:rPr>
        <w:t>l</w:t>
      </w:r>
    </w:p>
    <w:p>
      <w:pPr>
        <w:pStyle w:val="2"/>
        <w:spacing w:before="3"/>
        <w:ind w:left="0"/>
        <w:rPr>
          <w:sz w:val="14"/>
        </w:rPr>
      </w:pPr>
    </w:p>
    <w:p>
      <w:pPr>
        <w:spacing w:before="67"/>
        <w:ind w:left="40" w:right="0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spacing w:before="11"/>
        <w:ind w:left="0"/>
        <w:rPr>
          <w:rFonts w:ascii="宋体"/>
          <w:b w:val="0"/>
          <w:sz w:val="7"/>
        </w:rPr>
      </w:pPr>
    </w:p>
    <w:p>
      <w:pPr>
        <w:pStyle w:val="2"/>
        <w:spacing w:line="254" w:lineRule="auto"/>
        <w:ind w:right="211" w:firstLine="638"/>
        <w:jc w:val="both"/>
      </w:pPr>
      <w:r>
        <w:rPr>
          <w:spacing w:val="2"/>
          <w:w w:val="163"/>
        </w:rPr>
        <w:t>I</w:t>
      </w:r>
      <w:r>
        <w:rPr>
          <w:w w:val="137"/>
        </w:rPr>
        <w:t>f</w:t>
      </w:r>
      <w:r>
        <w:t xml:space="preserve">  </w:t>
      </w:r>
      <w:r>
        <w:rPr>
          <w:spacing w:val="2"/>
          <w:w w:val="92"/>
        </w:rPr>
        <w:t>y</w:t>
      </w:r>
      <w:r>
        <w:rPr>
          <w:w w:val="88"/>
        </w:rPr>
        <w:t>ou</w:t>
      </w:r>
      <w:r>
        <w:rPr>
          <w:spacing w:val="2"/>
          <w:w w:val="88"/>
        </w:rPr>
        <w:t>’</w:t>
      </w:r>
      <w:r>
        <w:rPr>
          <w:w w:val="103"/>
        </w:rPr>
        <w:t>re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lo</w:t>
      </w:r>
      <w:r>
        <w:rPr>
          <w:spacing w:val="2"/>
          <w:w w:val="96"/>
        </w:rPr>
        <w:t>o</w:t>
      </w:r>
      <w:r>
        <w:rPr>
          <w:w w:val="119"/>
        </w:rPr>
        <w:t>k</w:t>
      </w:r>
      <w:r>
        <w:rPr>
          <w:spacing w:val="2"/>
          <w:w w:val="119"/>
        </w:rPr>
        <w:t>i</w:t>
      </w:r>
      <w:r>
        <w:rPr>
          <w:w w:val="78"/>
        </w:rPr>
        <w:t>ng</w:t>
      </w:r>
      <w:r>
        <w:t xml:space="preserve"> 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126"/>
        </w:rPr>
        <w:t>r</w:t>
      </w:r>
      <w:r>
        <w:t xml:space="preserve">  </w:t>
      </w:r>
      <w:r>
        <w:rPr>
          <w:spacing w:val="2"/>
          <w:w w:val="98"/>
        </w:rPr>
        <w:t>c</w:t>
      </w:r>
      <w:r>
        <w:rPr>
          <w:w w:val="106"/>
        </w:rPr>
        <w:t>le</w:t>
      </w:r>
      <w:r>
        <w:rPr>
          <w:spacing w:val="2"/>
          <w:w w:val="106"/>
        </w:rPr>
        <w:t>a</w:t>
      </w:r>
      <w:r>
        <w:rPr>
          <w:w w:val="110"/>
        </w:rPr>
        <w:t>n</w:t>
      </w:r>
      <w:r>
        <w:rPr>
          <w:spacing w:val="2"/>
          <w:w w:val="110"/>
        </w:rPr>
        <w:t>l</w:t>
      </w:r>
      <w:r>
        <w:rPr>
          <w:w w:val="101"/>
        </w:rPr>
        <w:t>in</w:t>
      </w:r>
      <w:r>
        <w:rPr>
          <w:spacing w:val="2"/>
          <w:w w:val="101"/>
        </w:rPr>
        <w:t>e</w:t>
      </w:r>
      <w:r>
        <w:rPr>
          <w:w w:val="105"/>
        </w:rPr>
        <w:t>ss</w:t>
      </w:r>
      <w:r>
        <w:t xml:space="preserve"> </w:t>
      </w:r>
      <w:r>
        <w:rPr>
          <w:spacing w:val="2"/>
        </w:rPr>
        <w:t xml:space="preserve"> </w:t>
      </w:r>
      <w:r>
        <w:rPr>
          <w:w w:val="8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w w:val="89"/>
        </w:rPr>
        <w:t>a</w:t>
      </w:r>
      <w:r>
        <w:t xml:space="preserve">  </w:t>
      </w:r>
      <w:r>
        <w:rPr>
          <w:spacing w:val="2"/>
          <w:w w:val="52"/>
        </w:rPr>
        <w:t>m</w:t>
      </w:r>
      <w:r>
        <w:rPr>
          <w:w w:val="77"/>
        </w:rPr>
        <w:t>o</w:t>
      </w:r>
      <w:r>
        <w:rPr>
          <w:spacing w:val="2"/>
          <w:w w:val="77"/>
        </w:rPr>
        <w:t>d</w:t>
      </w:r>
      <w:r>
        <w:rPr>
          <w:w w:val="94"/>
        </w:rPr>
        <w:t>ern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h</w:t>
      </w:r>
      <w:r>
        <w:rPr>
          <w:spacing w:val="2"/>
          <w:w w:val="78"/>
        </w:rPr>
        <w:t>o</w:t>
      </w:r>
      <w:r>
        <w:rPr>
          <w:w w:val="104"/>
        </w:rPr>
        <w:t>st</w:t>
      </w:r>
      <w:r>
        <w:rPr>
          <w:spacing w:val="2"/>
          <w:w w:val="104"/>
        </w:rPr>
        <w:t>e</w:t>
      </w:r>
      <w:r>
        <w:rPr>
          <w:w w:val="188"/>
        </w:rPr>
        <w:t>l,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lo</w:t>
      </w:r>
      <w:r>
        <w:rPr>
          <w:spacing w:val="2"/>
          <w:w w:val="96"/>
        </w:rPr>
        <w:t>o</w:t>
      </w:r>
      <w:r>
        <w:rPr>
          <w:w w:val="89"/>
        </w:rPr>
        <w:t>k</w:t>
      </w:r>
      <w:r>
        <w:t xml:space="preserve">  </w:t>
      </w:r>
      <w:r>
        <w:rPr>
          <w:spacing w:val="2"/>
          <w:w w:val="79"/>
        </w:rPr>
        <w:t>n</w:t>
      </w:r>
      <w:r>
        <w:rPr>
          <w:w w:val="77"/>
        </w:rPr>
        <w:t>o</w:t>
      </w:r>
      <w:r>
        <w:t xml:space="preserve">  </w:t>
      </w:r>
      <w:r>
        <w:rPr>
          <w:spacing w:val="2"/>
          <w:w w:val="137"/>
        </w:rPr>
        <w:t>f</w:t>
      </w:r>
      <w:r>
        <w:rPr>
          <w:w w:val="106"/>
        </w:rPr>
        <w:t>ur</w:t>
      </w:r>
      <w:r>
        <w:rPr>
          <w:spacing w:val="2"/>
          <w:w w:val="106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26"/>
        </w:rPr>
        <w:t>r</w:t>
      </w:r>
      <w:r>
        <w:t xml:space="preserve">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4"/>
        </w:rPr>
        <w:t>an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1"/>
          <w:w w:val="81"/>
        </w:rPr>
        <w:t>Y</w:t>
      </w:r>
      <w:r>
        <w:rPr>
          <w:spacing w:val="-8"/>
          <w:w w:val="77"/>
        </w:rPr>
        <w:t>o</w:t>
      </w:r>
      <w:r>
        <w:rPr>
          <w:spacing w:val="-11"/>
          <w:w w:val="79"/>
        </w:rPr>
        <w:t>u</w:t>
      </w:r>
      <w:r>
        <w:rPr>
          <w:spacing w:val="-8"/>
          <w:w w:val="129"/>
        </w:rPr>
        <w:t>t</w:t>
      </w:r>
      <w:r>
        <w:rPr>
          <w:spacing w:val="-3"/>
          <w:w w:val="80"/>
        </w:rPr>
        <w:t>h</w:t>
      </w:r>
      <w:r>
        <w:rPr>
          <w:w w:val="80"/>
        </w:rPr>
        <w:t xml:space="preserve"> </w:t>
      </w:r>
      <w:r>
        <w:rPr>
          <w:spacing w:val="2"/>
          <w:w w:val="8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15"/>
        </w:rPr>
        <w:t>ti</w:t>
      </w:r>
      <w:r>
        <w:rPr>
          <w:spacing w:val="2"/>
          <w:w w:val="115"/>
        </w:rPr>
        <w:t>o</w:t>
      </w:r>
      <w:r>
        <w:rPr>
          <w:w w:val="113"/>
        </w:rPr>
        <w:t>n.</w:t>
      </w:r>
      <w:r>
        <w:t xml:space="preserve"> </w:t>
      </w:r>
      <w:r>
        <w:rPr>
          <w:spacing w:val="4"/>
        </w:rPr>
        <w:t xml:space="preserve"> </w:t>
      </w:r>
      <w:r>
        <w:rPr>
          <w:w w:val="144"/>
        </w:rPr>
        <w:t>It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f</w:t>
      </w:r>
      <w:r>
        <w:rPr>
          <w:w w:val="106"/>
        </w:rPr>
        <w:t>f</w:t>
      </w:r>
      <w:r>
        <w:rPr>
          <w:spacing w:val="2"/>
          <w:w w:val="106"/>
        </w:rPr>
        <w:t>e</w:t>
      </w:r>
      <w:r>
        <w:rPr>
          <w:w w:val="115"/>
        </w:rPr>
        <w:t>rs</w:t>
      </w:r>
      <w:r>
        <w:t xml:space="preserve"> </w:t>
      </w:r>
      <w:r>
        <w:rPr>
          <w:spacing w:val="4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84"/>
        </w:rPr>
        <w:t>a</w:t>
      </w:r>
      <w:r>
        <w:rPr>
          <w:spacing w:val="2"/>
          <w:w w:val="84"/>
        </w:rPr>
        <w:t>u</w:t>
      </w:r>
      <w:r>
        <w:rPr>
          <w:w w:val="146"/>
        </w:rPr>
        <w:t>ti</w:t>
      </w:r>
      <w:r>
        <w:rPr>
          <w:spacing w:val="2"/>
          <w:w w:val="146"/>
        </w:rPr>
        <w:t>f</w:t>
      </w:r>
      <w:r>
        <w:rPr>
          <w:w w:val="110"/>
        </w:rPr>
        <w:t>ul</w:t>
      </w:r>
      <w:r>
        <w:t xml:space="preserve"> </w:t>
      </w:r>
      <w:r>
        <w:rPr>
          <w:spacing w:val="4"/>
        </w:rPr>
        <w:t xml:space="preserve"> </w:t>
      </w:r>
      <w:r>
        <w:rPr>
          <w:w w:val="100"/>
        </w:rPr>
        <w:t>f</w:t>
      </w:r>
      <w:r>
        <w:rPr>
          <w:spacing w:val="2"/>
          <w:w w:val="100"/>
        </w:rPr>
        <w:t>u</w:t>
      </w:r>
      <w:r>
        <w:rPr>
          <w:w w:val="115"/>
        </w:rPr>
        <w:t>rn</w:t>
      </w:r>
      <w:r>
        <w:rPr>
          <w:spacing w:val="2"/>
          <w:w w:val="115"/>
        </w:rPr>
        <w:t>i</w:t>
      </w:r>
      <w:r>
        <w:rPr>
          <w:w w:val="91"/>
        </w:rPr>
        <w:t>s</w:t>
      </w:r>
      <w:r>
        <w:rPr>
          <w:spacing w:val="2"/>
          <w:w w:val="91"/>
        </w:rPr>
        <w:t>h</w:t>
      </w:r>
      <w:r>
        <w:rPr>
          <w:w w:val="96"/>
        </w:rPr>
        <w:t>in</w:t>
      </w:r>
      <w:r>
        <w:rPr>
          <w:spacing w:val="2"/>
          <w:w w:val="96"/>
        </w:rPr>
        <w:t>g</w:t>
      </w:r>
      <w:r>
        <w:rPr>
          <w:w w:val="105"/>
        </w:rPr>
        <w:t>s</w:t>
      </w:r>
      <w:r>
        <w:t xml:space="preserve"> </w:t>
      </w:r>
      <w:r>
        <w:rPr>
          <w:spacing w:val="4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77"/>
        </w:rPr>
        <w:t>b</w:t>
      </w:r>
      <w:r>
        <w:rPr>
          <w:w w:val="88"/>
        </w:rPr>
        <w:t>ed</w:t>
      </w:r>
      <w:r>
        <w:rPr>
          <w:spacing w:val="2"/>
          <w:w w:val="88"/>
        </w:rPr>
        <w:t>s</w:t>
      </w:r>
      <w:r>
        <w:rPr>
          <w:w w:val="196"/>
        </w:rPr>
        <w:t>.</w:t>
      </w:r>
      <w:r>
        <w:t xml:space="preserve"> </w:t>
      </w:r>
      <w:r>
        <w:rPr>
          <w:spacing w:val="4"/>
        </w:rPr>
        <w:t xml:space="preserve"> </w:t>
      </w:r>
      <w:r>
        <w:rPr>
          <w:w w:val="83"/>
        </w:rPr>
        <w:t>Th</w:t>
      </w:r>
      <w:r>
        <w:rPr>
          <w:spacing w:val="2"/>
          <w:w w:val="83"/>
        </w:rPr>
        <w:t>e</w:t>
      </w:r>
      <w:r>
        <w:rPr>
          <w:w w:val="103"/>
        </w:rPr>
        <w:t>re</w:t>
      </w:r>
      <w:r>
        <w:t xml:space="preserve">   </w:t>
      </w:r>
      <w:r>
        <w:rPr>
          <w:spacing w:val="-26"/>
        </w:rPr>
        <w:t xml:space="preserve"> </w:t>
      </w:r>
      <w:r>
        <w:rPr>
          <w:w w:val="98"/>
        </w:rPr>
        <w:t>are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  <w:w w:val="77"/>
        </w:rPr>
        <w:t>p</w:t>
      </w:r>
      <w:r>
        <w:rPr>
          <w:w w:val="101"/>
        </w:rPr>
        <w:t>le</w:t>
      </w:r>
      <w:r>
        <w:rPr>
          <w:spacing w:val="2"/>
          <w:w w:val="101"/>
        </w:rPr>
        <w:t>n</w:t>
      </w:r>
      <w:r>
        <w:rPr>
          <w:w w:val="107"/>
        </w:rPr>
        <w:t>ty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w w:val="97"/>
        </w:rPr>
        <w:t>o</w:t>
      </w:r>
      <w:r>
        <w:rPr>
          <w:spacing w:val="2"/>
          <w:w w:val="97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77"/>
        </w:rPr>
        <w:t>b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06"/>
        </w:rPr>
        <w:t>e</w:t>
      </w:r>
      <w:r>
        <w:rPr>
          <w:spacing w:val="2"/>
          <w:w w:val="106"/>
        </w:rPr>
        <w:t>f</w:t>
      </w:r>
      <w:r>
        <w:rPr>
          <w:w w:val="144"/>
        </w:rPr>
        <w:t xml:space="preserve">its,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rPr>
          <w:spacing w:val="2"/>
          <w:w w:val="77"/>
        </w:rPr>
        <w:t>o</w:t>
      </w:r>
      <w:r>
        <w:rPr>
          <w:w w:val="196"/>
        </w:rPr>
        <w:t>;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181"/>
        </w:rPr>
        <w:t>i</w:t>
      </w:r>
      <w:r>
        <w:rPr>
          <w:w w:val="129"/>
        </w:rPr>
        <w:t>t</w:t>
      </w:r>
      <w:r>
        <w:t xml:space="preserve">  </w:t>
      </w:r>
      <w:r>
        <w:rPr>
          <w:spacing w:val="-27"/>
        </w:rPr>
        <w:t xml:space="preserve"> </w:t>
      </w:r>
      <w:r>
        <w:rPr>
          <w:w w:val="77"/>
        </w:rPr>
        <w:t>d</w:t>
      </w:r>
      <w:r>
        <w:rPr>
          <w:spacing w:val="2"/>
          <w:w w:val="77"/>
        </w:rPr>
        <w:t>o</w:t>
      </w:r>
      <w:r>
        <w:rPr>
          <w:w w:val="89"/>
        </w:rPr>
        <w:t>es</w:t>
      </w:r>
      <w:r>
        <w:rPr>
          <w:spacing w:val="2"/>
          <w:w w:val="89"/>
        </w:rPr>
        <w:t>n</w:t>
      </w:r>
      <w:r>
        <w:rPr>
          <w:w w:val="108"/>
        </w:rPr>
        <w:t>’t</w:t>
      </w:r>
      <w:r>
        <w:t xml:space="preserve">  </w:t>
      </w:r>
      <w:r>
        <w:rPr>
          <w:spacing w:val="-27"/>
        </w:rPr>
        <w:t xml:space="preserve"> </w:t>
      </w:r>
      <w:r>
        <w:rPr>
          <w:w w:val="88"/>
        </w:rPr>
        <w:t>ch</w:t>
      </w:r>
      <w:r>
        <w:rPr>
          <w:spacing w:val="2"/>
          <w:w w:val="88"/>
        </w:rPr>
        <w:t>a</w:t>
      </w:r>
      <w:r>
        <w:rPr>
          <w:w w:val="96"/>
        </w:rPr>
        <w:t>r</w:t>
      </w:r>
      <w:r>
        <w:rPr>
          <w:spacing w:val="2"/>
          <w:w w:val="96"/>
        </w:rPr>
        <w:t>g</w:t>
      </w:r>
      <w:r>
        <w:rPr>
          <w:w w:val="87"/>
        </w:rPr>
        <w:t>e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98"/>
        </w:rPr>
        <w:t>c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92"/>
        </w:rPr>
        <w:t>y</w:t>
      </w:r>
      <w:r>
        <w:t xml:space="preserve">  </w:t>
      </w:r>
      <w:r>
        <w:rPr>
          <w:spacing w:val="-27"/>
        </w:rPr>
        <w:t xml:space="preserve"> </w:t>
      </w:r>
      <w:r>
        <w:rPr>
          <w:w w:val="101"/>
        </w:rPr>
        <w:t>ta</w:t>
      </w:r>
      <w:r>
        <w:rPr>
          <w:spacing w:val="2"/>
          <w:w w:val="101"/>
        </w:rPr>
        <w:t>x</w:t>
      </w:r>
      <w:r>
        <w:rPr>
          <w:w w:val="196"/>
        </w:rPr>
        <w:t>;</w:t>
      </w:r>
      <w:r>
        <w:t xml:space="preserve">  </w:t>
      </w:r>
      <w:r>
        <w:rPr>
          <w:spacing w:val="-27"/>
        </w:rPr>
        <w:t xml:space="preserve"> </w:t>
      </w:r>
      <w:r>
        <w:rPr>
          <w:w w:val="151"/>
        </w:rPr>
        <w:t>it</w:t>
      </w:r>
      <w:r>
        <w:t xml:space="preserve">  </w:t>
      </w:r>
      <w:r>
        <w:rPr>
          <w:spacing w:val="-21"/>
        </w:rPr>
        <w:t xml:space="preserve">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05"/>
        </w:rPr>
        <w:t>s</w:t>
      </w:r>
      <w:r>
        <w:t xml:space="preserve">  </w:t>
      </w:r>
      <w:r>
        <w:rPr>
          <w:spacing w:val="-27"/>
        </w:rPr>
        <w:t xml:space="preserve"> </w:t>
      </w:r>
      <w:r>
        <w:rPr>
          <w:w w:val="89"/>
        </w:rPr>
        <w:t>bo</w:t>
      </w:r>
      <w:r>
        <w:rPr>
          <w:spacing w:val="2"/>
          <w:w w:val="89"/>
        </w:rPr>
        <w:t>t</w:t>
      </w:r>
      <w:r>
        <w:rPr>
          <w:w w:val="80"/>
        </w:rPr>
        <w:t>h</w:t>
      </w:r>
      <w:r>
        <w:t xml:space="preserve">  </w:t>
      </w:r>
      <w:r>
        <w:rPr>
          <w:spacing w:val="-27"/>
        </w:rPr>
        <w:t xml:space="preserve"> </w:t>
      </w:r>
      <w:r>
        <w:rPr>
          <w:w w:val="119"/>
        </w:rPr>
        <w:t>a</w:t>
      </w:r>
      <w:r>
        <w:rPr>
          <w:spacing w:val="2"/>
          <w:w w:val="119"/>
        </w:rPr>
        <w:t>i</w:t>
      </w:r>
      <w:r>
        <w:rPr>
          <w:w w:val="126"/>
        </w:rPr>
        <w:t>r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98"/>
        </w:rPr>
        <w:t>c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14"/>
        </w:rPr>
        <w:t>di</w:t>
      </w:r>
      <w:r>
        <w:rPr>
          <w:spacing w:val="2"/>
          <w:w w:val="114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110"/>
        </w:rPr>
        <w:t>n</w:t>
      </w:r>
      <w:r>
        <w:rPr>
          <w:spacing w:val="2"/>
          <w:w w:val="110"/>
        </w:rPr>
        <w:t>i</w:t>
      </w:r>
      <w:r>
        <w:rPr>
          <w:w w:val="78"/>
        </w:rPr>
        <w:t>ng</w:t>
      </w:r>
      <w:r>
        <w:t xml:space="preserve">  </w:t>
      </w:r>
      <w:r>
        <w:rPr>
          <w:spacing w:val="-27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 </w:t>
      </w:r>
      <w:r>
        <w:rPr>
          <w:spacing w:val="-27"/>
        </w:rPr>
        <w:t xml:space="preserve"> </w:t>
      </w:r>
      <w:r>
        <w:rPr>
          <w:w w:val="89"/>
        </w:rPr>
        <w:t>a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80"/>
        </w:rPr>
        <w:t>h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110"/>
        </w:rPr>
        <w:t>ter</w:t>
      </w:r>
      <w:r>
        <w:t xml:space="preserve">  </w:t>
      </w:r>
      <w:r>
        <w:rPr>
          <w:spacing w:val="-27"/>
        </w:rPr>
        <w:t xml:space="preserve"> </w:t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 xml:space="preserve">  </w:t>
      </w:r>
      <w:r>
        <w:rPr>
          <w:spacing w:val="-27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 xml:space="preserve">e </w:t>
      </w:r>
      <w:r>
        <w:rPr>
          <w:spacing w:val="2"/>
          <w:w w:val="126"/>
        </w:rPr>
        <w:t>r</w:t>
      </w:r>
      <w:r>
        <w:rPr>
          <w:w w:val="77"/>
        </w:rPr>
        <w:t>o</w:t>
      </w:r>
      <w:r>
        <w:rPr>
          <w:spacing w:val="2"/>
          <w:w w:val="77"/>
        </w:rPr>
        <w:t>o</w:t>
      </w:r>
      <w:r>
        <w:rPr>
          <w:w w:val="89"/>
        </w:rPr>
        <w:t>ms;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81"/>
        </w:rPr>
        <w:t>i</w:t>
      </w:r>
      <w:r>
        <w:rPr>
          <w:w w:val="129"/>
        </w:rPr>
        <w:t>t</w:t>
      </w:r>
      <w:r>
        <w:t xml:space="preserve">  </w:t>
      </w:r>
      <w:r>
        <w:rPr>
          <w:spacing w:val="2"/>
          <w:w w:val="89"/>
        </w:rPr>
        <w:t>a</w:t>
      </w:r>
      <w:r>
        <w:rPr>
          <w:w w:val="133"/>
        </w:rPr>
        <w:t>l</w:t>
      </w:r>
      <w:r>
        <w:rPr>
          <w:spacing w:val="2"/>
          <w:w w:val="133"/>
        </w:rPr>
        <w:t>s</w:t>
      </w:r>
      <w:r>
        <w:rPr>
          <w:w w:val="77"/>
        </w:rPr>
        <w:t>o</w:t>
      </w:r>
      <w:r>
        <w:t xml:space="preserve">  </w:t>
      </w:r>
      <w:r>
        <w:rPr>
          <w:spacing w:val="2"/>
          <w:w w:val="80"/>
        </w:rPr>
        <w:t>h</w:t>
      </w:r>
      <w:r>
        <w:rPr>
          <w:w w:val="96"/>
        </w:rPr>
        <w:t>as</w:t>
      </w:r>
      <w:r>
        <w:t xml:space="preserve"> </w:t>
      </w:r>
      <w:r>
        <w:rPr>
          <w:spacing w:val="2"/>
        </w:rPr>
        <w:t xml:space="preserve"> </w:t>
      </w:r>
      <w:r>
        <w:rPr>
          <w:w w:val="131"/>
        </w:rPr>
        <w:t>f</w:t>
      </w:r>
      <w:r>
        <w:rPr>
          <w:spacing w:val="2"/>
          <w:w w:val="131"/>
        </w:rPr>
        <w:t>r</w:t>
      </w:r>
      <w:r>
        <w:rPr>
          <w:w w:val="87"/>
        </w:rPr>
        <w:t>ee</w:t>
      </w:r>
      <w:r>
        <w:t xml:space="preserve"> </w:t>
      </w:r>
      <w:r>
        <w:rPr>
          <w:spacing w:val="2"/>
        </w:rPr>
        <w:t xml:space="preserve"> </w:t>
      </w:r>
      <w:r>
        <w:rPr>
          <w:w w:val="76"/>
        </w:rPr>
        <w:t>W</w:t>
      </w:r>
      <w:r>
        <w:rPr>
          <w:spacing w:val="5"/>
          <w:w w:val="76"/>
        </w:rPr>
        <w:t>i</w:t>
      </w:r>
      <w:r>
        <w:rPr>
          <w:w w:val="115"/>
        </w:rPr>
        <w:t>-</w:t>
      </w:r>
      <w:r>
        <w:rPr>
          <w:spacing w:val="2"/>
          <w:w w:val="92"/>
        </w:rPr>
        <w:t>F</w:t>
      </w:r>
      <w:r>
        <w:rPr>
          <w:w w:val="181"/>
        </w:rPr>
        <w:t>i</w:t>
      </w:r>
      <w:r>
        <w:t xml:space="preserve"> 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2"/>
        </w:rPr>
        <w:t xml:space="preserve"> </w:t>
      </w:r>
      <w:r>
        <w:rPr>
          <w:w w:val="89"/>
        </w:rPr>
        <w:t>ev</w:t>
      </w:r>
      <w:r>
        <w:rPr>
          <w:spacing w:val="2"/>
          <w:w w:val="89"/>
        </w:rPr>
        <w:t>e</w:t>
      </w:r>
      <w:r>
        <w:rPr>
          <w:w w:val="106"/>
        </w:rPr>
        <w:t>ry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62"/>
        </w:rPr>
        <w:t>o</w:t>
      </w:r>
      <w:r>
        <w:rPr>
          <w:spacing w:val="2"/>
          <w:w w:val="62"/>
        </w:rPr>
        <w:t>m</w:t>
      </w:r>
      <w:r>
        <w:rPr>
          <w:w w:val="196"/>
        </w:rPr>
        <w:t>.</w:t>
      </w:r>
    </w:p>
    <w:p>
      <w:pPr>
        <w:pStyle w:val="2"/>
        <w:spacing w:line="438" w:lineRule="exact"/>
        <w:jc w:val="both"/>
      </w:pPr>
      <w:r>
        <w:pict>
          <v:line id="_x0000_s1027" o:spid="_x0000_s1027" o:spt="20" style="position:absolute;left:0pt;margin-left:36pt;margin-top:20.85pt;height:0pt;width:199.9pt;mso-position-horizontal-relative:page;z-index:251660288;mso-width-relative:page;mso-height-relative:page;" stroked="t" coordsize="21600,21600">
            <v:path arrowok="t"/>
            <v:fill focussize="0,0"/>
            <v:stroke weight="1.44pt" color="#000000"/>
            <v:imagedata o:title=""/>
            <o:lock v:ext="edit"/>
          </v:line>
        </w:pict>
      </w:r>
      <w:r>
        <w:rPr>
          <w:color w:val="000000"/>
          <w:shd w:val="clear" w:color="auto" w:fill="FFFF00"/>
        </w:rPr>
        <w:t>Hotel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Hostel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Artistes</w:t>
      </w:r>
    </w:p>
    <w:p>
      <w:pPr>
        <w:pStyle w:val="2"/>
        <w:spacing w:before="17"/>
        <w:ind w:left="0"/>
        <w:rPr>
          <w:sz w:val="9"/>
        </w:rPr>
      </w:pPr>
    </w:p>
    <w:p>
      <w:pPr>
        <w:pStyle w:val="2"/>
        <w:spacing w:line="283" w:lineRule="auto"/>
        <w:ind w:right="201" w:firstLine="638"/>
        <w:jc w:val="both"/>
      </w:pPr>
      <w:r>
        <w:rPr>
          <w:spacing w:val="2"/>
          <w:w w:val="63"/>
        </w:rPr>
        <w:t>H</w:t>
      </w:r>
      <w:r>
        <w:rPr>
          <w:w w:val="97"/>
        </w:rPr>
        <w:t>o</w:t>
      </w:r>
      <w:r>
        <w:rPr>
          <w:spacing w:val="2"/>
          <w:w w:val="97"/>
        </w:rPr>
        <w:t>t</w:t>
      </w:r>
      <w:r>
        <w:rPr>
          <w:w w:val="118"/>
        </w:rPr>
        <w:t>el</w:t>
      </w:r>
      <w:r>
        <w:t xml:space="preserve"> </w:t>
      </w:r>
      <w:r>
        <w:rPr>
          <w:spacing w:val="28"/>
        </w:rPr>
        <w:t xml:space="preserve"> </w:t>
      </w:r>
      <w:r>
        <w:rPr>
          <w:w w:val="81"/>
        </w:rPr>
        <w:t>and</w:t>
      </w:r>
      <w:r>
        <w:t xml:space="preserve"> </w:t>
      </w:r>
      <w:r>
        <w:rPr>
          <w:spacing w:val="28"/>
        </w:rPr>
        <w:t xml:space="preserve"> </w:t>
      </w:r>
      <w:r>
        <w:rPr>
          <w:w w:val="69"/>
        </w:rPr>
        <w:t>H</w:t>
      </w:r>
      <w:r>
        <w:rPr>
          <w:spacing w:val="2"/>
          <w:w w:val="69"/>
        </w:rPr>
        <w:t>o</w:t>
      </w:r>
      <w:r>
        <w:rPr>
          <w:w w:val="104"/>
        </w:rPr>
        <w:t>st</w:t>
      </w:r>
      <w:r>
        <w:rPr>
          <w:spacing w:val="2"/>
          <w:w w:val="104"/>
        </w:rPr>
        <w:t>e</w:t>
      </w:r>
      <w:r>
        <w:rPr>
          <w:w w:val="181"/>
        </w:rPr>
        <w:t>l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64"/>
        </w:rPr>
        <w:t>D</w:t>
      </w:r>
      <w:r>
        <w:rPr>
          <w:w w:val="95"/>
        </w:rPr>
        <w:t>es</w:t>
      </w:r>
      <w:r>
        <w:t xml:space="preserve"> </w:t>
      </w:r>
      <w:r>
        <w:rPr>
          <w:spacing w:val="28"/>
        </w:rPr>
        <w:t xml:space="preserve"> </w:t>
      </w:r>
      <w:r>
        <w:rPr>
          <w:w w:val="89"/>
        </w:rPr>
        <w:t>A</w:t>
      </w:r>
      <w:r>
        <w:rPr>
          <w:spacing w:val="2"/>
          <w:w w:val="89"/>
        </w:rPr>
        <w:t>r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104"/>
        </w:rPr>
        <w:t>st</w:t>
      </w:r>
      <w:r>
        <w:rPr>
          <w:spacing w:val="2"/>
          <w:w w:val="104"/>
        </w:rPr>
        <w:t>e</w:t>
      </w:r>
      <w:r>
        <w:rPr>
          <w:w w:val="105"/>
        </w:rPr>
        <w:t>s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181"/>
        </w:rPr>
        <w:t>l</w:t>
      </w:r>
      <w:r>
        <w:rPr>
          <w:w w:val="87"/>
        </w:rPr>
        <w:t>oc</w:t>
      </w:r>
      <w:r>
        <w:rPr>
          <w:spacing w:val="2"/>
          <w:w w:val="87"/>
        </w:rPr>
        <w:t>a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179"/>
        </w:rPr>
        <w:t>j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129"/>
        </w:rPr>
        <w:t>t</w:t>
      </w:r>
      <w:r>
        <w:t xml:space="preserve"> </w:t>
      </w:r>
      <w:r>
        <w:rPr>
          <w:spacing w:val="26"/>
        </w:rPr>
        <w:t xml:space="preserve"> </w:t>
      </w:r>
      <w:r>
        <w:rPr>
          <w:w w:val="89"/>
        </w:rPr>
        <w:t>a</w:t>
      </w:r>
      <w:r>
        <w:t xml:space="preserve">  </w:t>
      </w:r>
      <w:r>
        <w:rPr>
          <w:spacing w:val="-25"/>
        </w:rPr>
        <w:t xml:space="preserve"> </w:t>
      </w:r>
      <w:r>
        <w:rPr>
          <w:color w:val="000000"/>
          <w:w w:val="83"/>
          <w:shd w:val="clear" w:color="auto" w:fill="FFFF00"/>
        </w:rPr>
        <w:t>10</w:t>
      </w:r>
      <w:r>
        <w:rPr>
          <w:color w:val="000000"/>
          <w:spacing w:val="2"/>
          <w:w w:val="115"/>
        </w:rPr>
        <w:t>-</w:t>
      </w:r>
      <w:r>
        <w:rPr>
          <w:color w:val="000000"/>
          <w:w w:val="81"/>
        </w:rPr>
        <w:t>m</w:t>
      </w:r>
      <w:r>
        <w:rPr>
          <w:color w:val="000000"/>
          <w:spacing w:val="2"/>
          <w:w w:val="81"/>
        </w:rPr>
        <w:t>i</w:t>
      </w:r>
      <w:r>
        <w:rPr>
          <w:color w:val="000000"/>
          <w:w w:val="91"/>
        </w:rPr>
        <w:t>nu</w:t>
      </w:r>
      <w:r>
        <w:rPr>
          <w:color w:val="000000"/>
          <w:spacing w:val="2"/>
          <w:w w:val="91"/>
        </w:rPr>
        <w:t>t</w:t>
      </w:r>
      <w:r>
        <w:rPr>
          <w:color w:val="000000"/>
          <w:w w:val="87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28"/>
        </w:rPr>
        <w:t xml:space="preserve"> </w:t>
      </w:r>
      <w:r>
        <w:rPr>
          <w:color w:val="000000"/>
          <w:w w:val="91"/>
        </w:rPr>
        <w:t>wa</w:t>
      </w:r>
      <w:r>
        <w:rPr>
          <w:color w:val="000000"/>
          <w:spacing w:val="2"/>
          <w:w w:val="91"/>
        </w:rPr>
        <w:t>l</w:t>
      </w:r>
      <w:r>
        <w:rPr>
          <w:color w:val="000000"/>
          <w:w w:val="89"/>
        </w:rPr>
        <w:t>k</w:t>
      </w:r>
      <w:r>
        <w:rPr>
          <w:color w:val="000000"/>
        </w:rPr>
        <w:t xml:space="preserve"> 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37"/>
        </w:rPr>
        <w:t>f</w:t>
      </w:r>
      <w:r>
        <w:rPr>
          <w:color w:val="000000"/>
          <w:w w:val="75"/>
        </w:rPr>
        <w:t>rom</w:t>
      </w:r>
      <w:r>
        <w:rPr>
          <w:color w:val="000000"/>
        </w:rPr>
        <w:t xml:space="preserve"> </w:t>
      </w:r>
      <w:r>
        <w:rPr>
          <w:color w:val="000000"/>
          <w:spacing w:val="28"/>
        </w:rPr>
        <w:t xml:space="preserve"> </w:t>
      </w:r>
      <w:r>
        <w:rPr>
          <w:color w:val="000000"/>
          <w:w w:val="98"/>
        </w:rPr>
        <w:t>t</w:t>
      </w:r>
      <w:r>
        <w:rPr>
          <w:color w:val="000000"/>
          <w:spacing w:val="2"/>
          <w:w w:val="98"/>
        </w:rPr>
        <w:t>h</w:t>
      </w:r>
      <w:r>
        <w:rPr>
          <w:color w:val="000000"/>
          <w:w w:val="87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98"/>
        </w:rPr>
        <w:t>c</w:t>
      </w:r>
      <w:r>
        <w:rPr>
          <w:color w:val="000000"/>
          <w:w w:val="83"/>
        </w:rPr>
        <w:t>e</w:t>
      </w:r>
      <w:r>
        <w:rPr>
          <w:color w:val="000000"/>
          <w:spacing w:val="2"/>
          <w:w w:val="83"/>
        </w:rPr>
        <w:t>n</w:t>
      </w:r>
      <w:r>
        <w:rPr>
          <w:color w:val="000000"/>
          <w:w w:val="128"/>
        </w:rPr>
        <w:t>t</w:t>
      </w:r>
      <w:r>
        <w:rPr>
          <w:color w:val="000000"/>
          <w:spacing w:val="2"/>
          <w:w w:val="128"/>
        </w:rPr>
        <w:t>r</w:t>
      </w:r>
      <w:r>
        <w:rPr>
          <w:color w:val="000000"/>
          <w:spacing w:val="-3"/>
          <w:w w:val="89"/>
        </w:rPr>
        <w:t>a</w:t>
      </w:r>
      <w:r>
        <w:rPr>
          <w:color w:val="000000"/>
          <w:w w:val="181"/>
        </w:rPr>
        <w:t xml:space="preserve">l </w:t>
      </w:r>
      <w:r>
        <w:rPr>
          <w:color w:val="000000"/>
          <w:spacing w:val="2"/>
          <w:w w:val="98"/>
        </w:rPr>
        <w:t>c</w:t>
      </w:r>
      <w:r>
        <w:rPr>
          <w:color w:val="000000"/>
          <w:w w:val="151"/>
        </w:rPr>
        <w:t>i</w:t>
      </w:r>
      <w:r>
        <w:rPr>
          <w:color w:val="000000"/>
          <w:spacing w:val="2"/>
          <w:w w:val="151"/>
        </w:rPr>
        <w:t>t</w:t>
      </w:r>
      <w:r>
        <w:rPr>
          <w:color w:val="000000"/>
          <w:w w:val="92"/>
        </w:rPr>
        <w:t>y</w:t>
      </w:r>
      <w:r>
        <w:rPr>
          <w:color w:val="000000"/>
        </w:rPr>
        <w:t xml:space="preserve">  </w:t>
      </w:r>
      <w:r>
        <w:rPr>
          <w:color w:val="000000"/>
          <w:spacing w:val="-18"/>
        </w:rPr>
        <w:t xml:space="preserve"> </w:t>
      </w:r>
      <w:r>
        <w:rPr>
          <w:color w:val="000000"/>
          <w:w w:val="116"/>
        </w:rPr>
        <w:t>s</w:t>
      </w:r>
      <w:r>
        <w:rPr>
          <w:color w:val="000000"/>
          <w:spacing w:val="2"/>
          <w:w w:val="116"/>
        </w:rPr>
        <w:t>t</w:t>
      </w:r>
      <w:r>
        <w:rPr>
          <w:color w:val="000000"/>
          <w:w w:val="105"/>
        </w:rPr>
        <w:t>a</w:t>
      </w:r>
      <w:r>
        <w:rPr>
          <w:color w:val="000000"/>
          <w:spacing w:val="2"/>
          <w:w w:val="105"/>
        </w:rPr>
        <w:t>t</w:t>
      </w:r>
      <w:r>
        <w:rPr>
          <w:color w:val="000000"/>
          <w:w w:val="97"/>
        </w:rPr>
        <w:t>ion</w:t>
      </w:r>
      <w:r>
        <w:rPr>
          <w:color w:val="000000"/>
        </w:rPr>
        <w:t xml:space="preserve">  </w:t>
      </w:r>
      <w:r>
        <w:rPr>
          <w:color w:val="000000"/>
          <w:spacing w:val="-15"/>
        </w:rPr>
        <w:t xml:space="preserve"> </w:t>
      </w:r>
      <w:r>
        <w:rPr>
          <w:color w:val="000000"/>
          <w:w w:val="84"/>
        </w:rPr>
        <w:t>a</w:t>
      </w:r>
      <w:r>
        <w:rPr>
          <w:color w:val="000000"/>
          <w:spacing w:val="2"/>
          <w:w w:val="84"/>
        </w:rPr>
        <w:t>n</w:t>
      </w:r>
      <w:r>
        <w:rPr>
          <w:color w:val="000000"/>
          <w:w w:val="77"/>
        </w:rPr>
        <w:t>d</w:t>
      </w:r>
      <w:r>
        <w:rPr>
          <w:color w:val="000000"/>
        </w:rPr>
        <w:t xml:space="preserve">  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3"/>
          <w:w w:val="181"/>
        </w:rPr>
        <w:t>i</w:t>
      </w:r>
      <w:r>
        <w:rPr>
          <w:color w:val="000000"/>
          <w:spacing w:val="-5"/>
          <w:w w:val="129"/>
        </w:rPr>
        <w:t>t</w:t>
      </w:r>
      <w:r>
        <w:rPr>
          <w:color w:val="000000"/>
          <w:spacing w:val="-3"/>
        </w:rPr>
        <w:t>’</w:t>
      </w:r>
      <w:r>
        <w:rPr>
          <w:color w:val="000000"/>
          <w:w w:val="105"/>
        </w:rPr>
        <w:t>s</w:t>
      </w:r>
      <w:r>
        <w:rPr>
          <w:color w:val="000000"/>
        </w:rPr>
        <w:t xml:space="preserve">  </w:t>
      </w:r>
      <w:r>
        <w:rPr>
          <w:color w:val="000000"/>
          <w:spacing w:val="-24"/>
        </w:rPr>
        <w:t xml:space="preserve"> </w:t>
      </w:r>
      <w:r>
        <w:rPr>
          <w:color w:val="000000"/>
          <w:w w:val="105"/>
        </w:rPr>
        <w:t>cl</w:t>
      </w:r>
      <w:r>
        <w:rPr>
          <w:color w:val="000000"/>
          <w:spacing w:val="2"/>
          <w:w w:val="105"/>
        </w:rPr>
        <w:t>o</w:t>
      </w:r>
      <w:r>
        <w:rPr>
          <w:color w:val="000000"/>
          <w:w w:val="95"/>
        </w:rPr>
        <w:t>se</w:t>
      </w:r>
      <w:r>
        <w:rPr>
          <w:color w:val="000000"/>
        </w:rPr>
        <w:t xml:space="preserve">  </w:t>
      </w:r>
      <w:r>
        <w:rPr>
          <w:color w:val="000000"/>
          <w:spacing w:val="-15"/>
        </w:rPr>
        <w:t xml:space="preserve"> </w:t>
      </w:r>
      <w:r>
        <w:rPr>
          <w:color w:val="000000"/>
          <w:w w:val="97"/>
        </w:rPr>
        <w:t>to</w:t>
      </w:r>
      <w:r>
        <w:rPr>
          <w:color w:val="000000"/>
        </w:rPr>
        <w:t xml:space="preserve">  </w:t>
      </w:r>
      <w:r>
        <w:rPr>
          <w:color w:val="000000"/>
          <w:spacing w:val="-15"/>
        </w:rPr>
        <w:t xml:space="preserve"> </w:t>
      </w:r>
      <w:r>
        <w:rPr>
          <w:color w:val="000000"/>
          <w:w w:val="134"/>
        </w:rPr>
        <w:t>all</w:t>
      </w:r>
      <w:r>
        <w:rPr>
          <w:color w:val="000000"/>
        </w:rPr>
        <w:t xml:space="preserve">  </w:t>
      </w:r>
      <w:r>
        <w:rPr>
          <w:color w:val="000000"/>
          <w:spacing w:val="-15"/>
        </w:rPr>
        <w:t xml:space="preserve"> </w:t>
      </w:r>
      <w:r>
        <w:rPr>
          <w:color w:val="000000"/>
          <w:w w:val="99"/>
        </w:rPr>
        <w:t>of</w:t>
      </w:r>
      <w:r>
        <w:rPr>
          <w:color w:val="000000"/>
        </w:rPr>
        <w:t xml:space="preserve">  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2"/>
          <w:w w:val="129"/>
        </w:rPr>
        <w:t>t</w:t>
      </w:r>
      <w:r>
        <w:rPr>
          <w:color w:val="000000"/>
          <w:w w:val="83"/>
        </w:rPr>
        <w:t>he</w:t>
      </w:r>
      <w:r>
        <w:rPr>
          <w:color w:val="000000"/>
        </w:rPr>
        <w:t xml:space="preserve">  </w:t>
      </w:r>
      <w:r>
        <w:rPr>
          <w:color w:val="000000"/>
          <w:spacing w:val="-15"/>
        </w:rPr>
        <w:t xml:space="preserve"> </w:t>
      </w:r>
      <w:r>
        <w:rPr>
          <w:color w:val="000000"/>
          <w:w w:val="128"/>
        </w:rPr>
        <w:t>c</w:t>
      </w:r>
      <w:r>
        <w:rPr>
          <w:color w:val="000000"/>
          <w:spacing w:val="2"/>
          <w:w w:val="128"/>
        </w:rPr>
        <w:t>i</w:t>
      </w:r>
      <w:r>
        <w:rPr>
          <w:color w:val="000000"/>
          <w:w w:val="103"/>
        </w:rPr>
        <w:t>ty</w:t>
      </w:r>
      <w:r>
        <w:rPr>
          <w:color w:val="000000"/>
          <w:spacing w:val="2"/>
          <w:w w:val="103"/>
        </w:rPr>
        <w:t>’</w:t>
      </w:r>
      <w:r>
        <w:rPr>
          <w:color w:val="000000"/>
          <w:w w:val="105"/>
        </w:rPr>
        <w:t>s</w:t>
      </w:r>
      <w:r>
        <w:rPr>
          <w:color w:val="000000"/>
        </w:rPr>
        <w:t xml:space="preserve">  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2"/>
          <w:w w:val="52"/>
        </w:rPr>
        <w:t>m</w:t>
      </w:r>
      <w:r>
        <w:rPr>
          <w:color w:val="000000"/>
          <w:spacing w:val="3"/>
          <w:w w:val="89"/>
        </w:rPr>
        <w:t>a</w:t>
      </w:r>
      <w:r>
        <w:rPr>
          <w:color w:val="000000"/>
          <w:w w:val="110"/>
        </w:rPr>
        <w:t>in</w:t>
      </w:r>
      <w:r>
        <w:rPr>
          <w:color w:val="000000"/>
        </w:rPr>
        <w:t xml:space="preserve">  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2"/>
          <w:w w:val="89"/>
        </w:rPr>
        <w:t>a</w:t>
      </w:r>
      <w:r>
        <w:rPr>
          <w:color w:val="000000"/>
          <w:w w:val="129"/>
        </w:rPr>
        <w:t>t</w:t>
      </w:r>
      <w:r>
        <w:rPr>
          <w:color w:val="000000"/>
          <w:spacing w:val="2"/>
          <w:w w:val="129"/>
        </w:rPr>
        <w:t>t</w:t>
      </w:r>
      <w:r>
        <w:rPr>
          <w:color w:val="000000"/>
          <w:w w:val="102"/>
        </w:rPr>
        <w:t>ra</w:t>
      </w:r>
      <w:r>
        <w:rPr>
          <w:color w:val="000000"/>
          <w:spacing w:val="2"/>
          <w:w w:val="102"/>
        </w:rPr>
        <w:t>c</w:t>
      </w:r>
      <w:r>
        <w:rPr>
          <w:color w:val="000000"/>
          <w:w w:val="151"/>
        </w:rPr>
        <w:t>t</w:t>
      </w:r>
      <w:r>
        <w:rPr>
          <w:color w:val="000000"/>
          <w:spacing w:val="2"/>
          <w:w w:val="151"/>
        </w:rPr>
        <w:t>i</w:t>
      </w:r>
      <w:r>
        <w:rPr>
          <w:color w:val="000000"/>
          <w:w w:val="86"/>
        </w:rPr>
        <w:t>on</w:t>
      </w:r>
      <w:r>
        <w:rPr>
          <w:color w:val="000000"/>
          <w:spacing w:val="2"/>
          <w:w w:val="86"/>
        </w:rPr>
        <w:t>s</w:t>
      </w:r>
      <w:r>
        <w:rPr>
          <w:color w:val="000000"/>
          <w:w w:val="196"/>
        </w:rPr>
        <w:t>.</w:t>
      </w:r>
      <w:r>
        <w:rPr>
          <w:color w:val="000000"/>
        </w:rPr>
        <w:t xml:space="preserve">  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2"/>
          <w:w w:val="84"/>
        </w:rPr>
        <w:t>T</w:t>
      </w:r>
      <w:r>
        <w:rPr>
          <w:color w:val="000000"/>
          <w:w w:val="83"/>
        </w:rPr>
        <w:t>he</w:t>
      </w:r>
      <w:r>
        <w:rPr>
          <w:color w:val="000000"/>
        </w:rPr>
        <w:t xml:space="preserve">    </w:t>
      </w:r>
      <w:r>
        <w:rPr>
          <w:color w:val="000000"/>
          <w:spacing w:val="28"/>
        </w:rPr>
        <w:t xml:space="preserve"> </w:t>
      </w:r>
      <w:r>
        <w:rPr>
          <w:color w:val="000000"/>
          <w:w w:val="116"/>
        </w:rPr>
        <w:t>s</w:t>
      </w:r>
      <w:r>
        <w:rPr>
          <w:color w:val="000000"/>
          <w:spacing w:val="2"/>
          <w:w w:val="116"/>
        </w:rPr>
        <w:t>t</w:t>
      </w:r>
      <w:r>
        <w:rPr>
          <w:color w:val="000000"/>
          <w:w w:val="108"/>
        </w:rPr>
        <w:t>a</w:t>
      </w:r>
      <w:r>
        <w:rPr>
          <w:color w:val="000000"/>
          <w:spacing w:val="2"/>
          <w:w w:val="108"/>
        </w:rPr>
        <w:t>f</w:t>
      </w:r>
      <w:r>
        <w:rPr>
          <w:color w:val="000000"/>
          <w:w w:val="137"/>
        </w:rPr>
        <w:t>f</w:t>
      </w:r>
      <w:r>
        <w:rPr>
          <w:color w:val="000000"/>
        </w:rPr>
        <w:t xml:space="preserve">  </w:t>
      </w:r>
      <w:r>
        <w:rPr>
          <w:color w:val="000000"/>
          <w:spacing w:val="-18"/>
        </w:rPr>
        <w:t xml:space="preserve"> </w:t>
      </w:r>
      <w:r>
        <w:rPr>
          <w:color w:val="000000"/>
          <w:w w:val="133"/>
        </w:rPr>
        <w:t xml:space="preserve">is </w:t>
      </w:r>
      <w:r>
        <w:rPr>
          <w:color w:val="000000"/>
          <w:spacing w:val="2"/>
          <w:w w:val="137"/>
        </w:rPr>
        <w:t>f</w:t>
      </w:r>
      <w:r>
        <w:rPr>
          <w:color w:val="000000"/>
          <w:w w:val="149"/>
        </w:rPr>
        <w:t>r</w:t>
      </w:r>
      <w:r>
        <w:rPr>
          <w:color w:val="000000"/>
          <w:spacing w:val="2"/>
          <w:w w:val="149"/>
        </w:rPr>
        <w:t>i</w:t>
      </w:r>
      <w:r>
        <w:rPr>
          <w:color w:val="000000"/>
          <w:w w:val="81"/>
        </w:rPr>
        <w:t>en</w:t>
      </w:r>
      <w:r>
        <w:rPr>
          <w:color w:val="000000"/>
          <w:spacing w:val="2"/>
          <w:w w:val="81"/>
        </w:rPr>
        <w:t>d</w:t>
      </w:r>
      <w:r>
        <w:rPr>
          <w:color w:val="000000"/>
          <w:w w:val="122"/>
        </w:rPr>
        <w:t>ly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84"/>
        </w:rPr>
        <w:t>a</w:t>
      </w:r>
      <w:r>
        <w:rPr>
          <w:color w:val="000000"/>
          <w:spacing w:val="2"/>
          <w:w w:val="84"/>
        </w:rPr>
        <w:t>n</w:t>
      </w:r>
      <w:r>
        <w:rPr>
          <w:color w:val="000000"/>
          <w:w w:val="77"/>
        </w:rPr>
        <w:t>d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80"/>
        </w:rPr>
        <w:t>h</w:t>
      </w:r>
      <w:r>
        <w:rPr>
          <w:color w:val="000000"/>
          <w:w w:val="100"/>
        </w:rPr>
        <w:t>el</w:t>
      </w:r>
      <w:r>
        <w:rPr>
          <w:color w:val="000000"/>
          <w:spacing w:val="2"/>
          <w:w w:val="100"/>
        </w:rPr>
        <w:t>p</w:t>
      </w:r>
      <w:r>
        <w:rPr>
          <w:color w:val="000000"/>
          <w:w w:val="100"/>
        </w:rPr>
        <w:t>f</w:t>
      </w:r>
      <w:r>
        <w:rPr>
          <w:color w:val="000000"/>
          <w:spacing w:val="2"/>
          <w:w w:val="100"/>
        </w:rPr>
        <w:t>u</w:t>
      </w:r>
      <w:r>
        <w:rPr>
          <w:color w:val="000000"/>
          <w:w w:val="188"/>
        </w:rPr>
        <w:t>l,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 </w:t>
      </w:r>
      <w:r>
        <w:rPr>
          <w:color w:val="000000"/>
          <w:w w:val="96"/>
        </w:rPr>
        <w:t>p</w:t>
      </w:r>
      <w:r>
        <w:rPr>
          <w:color w:val="000000"/>
          <w:spacing w:val="2"/>
          <w:w w:val="96"/>
        </w:rPr>
        <w:t>r</w:t>
      </w:r>
      <w:r>
        <w:rPr>
          <w:color w:val="000000"/>
          <w:w w:val="84"/>
        </w:rPr>
        <w:t>o</w:t>
      </w:r>
      <w:r>
        <w:rPr>
          <w:color w:val="000000"/>
          <w:spacing w:val="2"/>
          <w:w w:val="84"/>
        </w:rPr>
        <w:t>v</w:t>
      </w:r>
      <w:r>
        <w:rPr>
          <w:color w:val="000000"/>
          <w:w w:val="125"/>
        </w:rPr>
        <w:t>id</w:t>
      </w:r>
      <w:r>
        <w:rPr>
          <w:color w:val="000000"/>
          <w:spacing w:val="2"/>
          <w:w w:val="125"/>
        </w:rPr>
        <w:t>i</w:t>
      </w:r>
      <w:r>
        <w:rPr>
          <w:color w:val="000000"/>
          <w:w w:val="78"/>
        </w:rPr>
        <w:t>ng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84"/>
        </w:rPr>
        <w:t>y</w:t>
      </w:r>
      <w:r>
        <w:rPr>
          <w:color w:val="000000"/>
          <w:spacing w:val="2"/>
          <w:w w:val="84"/>
        </w:rPr>
        <w:t>o</w:t>
      </w:r>
      <w:r>
        <w:rPr>
          <w:color w:val="000000"/>
          <w:w w:val="79"/>
        </w:rPr>
        <w:t>u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61"/>
        </w:rPr>
        <w:t>w</w:t>
      </w:r>
      <w:r>
        <w:rPr>
          <w:color w:val="000000"/>
          <w:w w:val="151"/>
        </w:rPr>
        <w:t>i</w:t>
      </w:r>
      <w:r>
        <w:rPr>
          <w:color w:val="000000"/>
          <w:spacing w:val="2"/>
          <w:w w:val="151"/>
        </w:rPr>
        <w:t>t</w:t>
      </w:r>
      <w:r>
        <w:rPr>
          <w:color w:val="000000"/>
          <w:w w:val="80"/>
        </w:rPr>
        <w:t>h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89"/>
        </w:rPr>
        <w:t>a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52"/>
        </w:rPr>
        <w:t>m</w:t>
      </w:r>
      <w:r>
        <w:rPr>
          <w:color w:val="000000"/>
          <w:w w:val="82"/>
        </w:rPr>
        <w:t>ap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99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98"/>
        </w:rPr>
        <w:t>t</w:t>
      </w:r>
      <w:r>
        <w:rPr>
          <w:color w:val="000000"/>
          <w:spacing w:val="2"/>
          <w:w w:val="98"/>
        </w:rPr>
        <w:t>h</w:t>
      </w:r>
      <w:r>
        <w:rPr>
          <w:color w:val="000000"/>
          <w:w w:val="87"/>
        </w:rPr>
        <w:t>e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98"/>
        </w:rPr>
        <w:t>c</w:t>
      </w:r>
      <w:r>
        <w:rPr>
          <w:color w:val="000000"/>
          <w:w w:val="124"/>
        </w:rPr>
        <w:t>ity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 </w:t>
      </w:r>
      <w:r>
        <w:rPr>
          <w:color w:val="000000"/>
          <w:w w:val="69"/>
        </w:rPr>
        <w:t>w</w:t>
      </w:r>
      <w:r>
        <w:rPr>
          <w:color w:val="000000"/>
          <w:spacing w:val="2"/>
          <w:w w:val="69"/>
        </w:rPr>
        <w:t>h</w:t>
      </w:r>
      <w:r>
        <w:rPr>
          <w:color w:val="000000"/>
          <w:w w:val="83"/>
        </w:rPr>
        <w:t>en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 </w:t>
      </w:r>
      <w:r>
        <w:rPr>
          <w:color w:val="000000"/>
          <w:w w:val="84"/>
        </w:rPr>
        <w:t>y</w:t>
      </w:r>
      <w:r>
        <w:rPr>
          <w:color w:val="000000"/>
          <w:spacing w:val="2"/>
          <w:w w:val="84"/>
        </w:rPr>
        <w:t>o</w:t>
      </w:r>
      <w:r>
        <w:rPr>
          <w:color w:val="000000"/>
          <w:w w:val="79"/>
        </w:rPr>
        <w:t>u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89"/>
        </w:rPr>
        <w:t>a</w:t>
      </w:r>
      <w:r>
        <w:rPr>
          <w:color w:val="000000"/>
          <w:w w:val="140"/>
        </w:rPr>
        <w:t>rr</w:t>
      </w:r>
      <w:r>
        <w:rPr>
          <w:color w:val="000000"/>
          <w:spacing w:val="2"/>
          <w:w w:val="140"/>
        </w:rPr>
        <w:t>i</w:t>
      </w:r>
      <w:r>
        <w:rPr>
          <w:color w:val="000000"/>
          <w:w w:val="89"/>
        </w:rPr>
        <w:t>v</w:t>
      </w:r>
      <w:r>
        <w:rPr>
          <w:color w:val="000000"/>
          <w:spacing w:val="2"/>
          <w:w w:val="89"/>
        </w:rPr>
        <w:t>e</w:t>
      </w:r>
      <w:r>
        <w:rPr>
          <w:color w:val="000000"/>
          <w:w w:val="196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89"/>
        </w:rPr>
        <w:t>a</w:t>
      </w:r>
      <w:r>
        <w:rPr>
          <w:color w:val="000000"/>
          <w:w w:val="78"/>
        </w:rPr>
        <w:t>nd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  <w:w w:val="77"/>
        </w:rPr>
        <w:t>o</w:t>
      </w:r>
      <w:r>
        <w:rPr>
          <w:color w:val="000000"/>
          <w:w w:val="137"/>
        </w:rPr>
        <w:t>f</w:t>
      </w:r>
      <w:r>
        <w:rPr>
          <w:color w:val="000000"/>
          <w:spacing w:val="2"/>
          <w:w w:val="137"/>
        </w:rPr>
        <w:t>f</w:t>
      </w:r>
      <w:r>
        <w:rPr>
          <w:color w:val="000000"/>
          <w:w w:val="120"/>
        </w:rPr>
        <w:t>er</w:t>
      </w:r>
      <w:r>
        <w:rPr>
          <w:color w:val="000000"/>
          <w:spacing w:val="2"/>
          <w:w w:val="120"/>
        </w:rPr>
        <w:t>i</w:t>
      </w:r>
      <w:r>
        <w:rPr>
          <w:color w:val="000000"/>
          <w:spacing w:val="-3"/>
          <w:w w:val="79"/>
        </w:rPr>
        <w:t>n</w:t>
      </w:r>
      <w:r>
        <w:rPr>
          <w:color w:val="000000"/>
          <w:w w:val="77"/>
        </w:rPr>
        <w:t>g</w:t>
      </w:r>
    </w:p>
    <w:p>
      <w:pPr>
        <w:pStyle w:val="2"/>
        <w:tabs>
          <w:tab w:val="left" w:pos="10221"/>
        </w:tabs>
        <w:spacing w:line="285" w:lineRule="auto"/>
        <w:ind w:right="199"/>
      </w:pPr>
      <w:r>
        <w:rPr>
          <w:spacing w:val="2"/>
          <w:w w:val="89"/>
        </w:rPr>
        <w:t>a</w:t>
      </w:r>
      <w:r>
        <w:rPr>
          <w:w w:val="84"/>
        </w:rPr>
        <w:t>d</w:t>
      </w:r>
      <w:r>
        <w:rPr>
          <w:spacing w:val="2"/>
          <w:w w:val="84"/>
        </w:rPr>
        <w:t>v</w:t>
      </w:r>
      <w:r>
        <w:rPr>
          <w:w w:val="110"/>
        </w:rPr>
        <w:t>ice</w:t>
      </w:r>
      <w:r>
        <w:rPr>
          <w:spacing w:val="1"/>
        </w:rPr>
        <w:t xml:space="preserve">  </w:t>
      </w:r>
      <w:r>
        <w:rPr>
          <w:spacing w:val="2"/>
          <w:w w:val="181"/>
        </w:rPr>
        <w:t>i</w:t>
      </w:r>
      <w:r>
        <w:rPr>
          <w:w w:val="137"/>
        </w:rPr>
        <w:t>f</w:t>
      </w:r>
      <w:r>
        <w:t xml:space="preserve"> 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rPr>
          <w:spacing w:val="1"/>
        </w:rPr>
        <w:t xml:space="preserve">  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96"/>
        </w:rPr>
        <w:t>qu</w:t>
      </w:r>
      <w:r>
        <w:rPr>
          <w:spacing w:val="2"/>
          <w:w w:val="96"/>
        </w:rPr>
        <w:t>i</w:t>
      </w:r>
      <w:r>
        <w:rPr>
          <w:w w:val="103"/>
        </w:rPr>
        <w:t>re</w:t>
      </w:r>
      <w:r>
        <w:rPr>
          <w:spacing w:val="1"/>
        </w:rPr>
        <w:t xml:space="preserve">  </w:t>
      </w:r>
      <w:r>
        <w:rPr>
          <w:spacing w:val="2"/>
          <w:w w:val="105"/>
        </w:rPr>
        <w:t>s</w:t>
      </w:r>
      <w:r>
        <w:rPr>
          <w:w w:val="69"/>
        </w:rPr>
        <w:t>om</w:t>
      </w:r>
      <w:r>
        <w:rPr>
          <w:spacing w:val="2"/>
          <w:w w:val="69"/>
        </w:rPr>
        <w:t>e</w:t>
      </w:r>
      <w:r>
        <w:rPr>
          <w:w w:val="196"/>
        </w:rPr>
        <w:t>.</w:t>
      </w:r>
      <w:r>
        <w:rPr>
          <w:spacing w:val="1"/>
        </w:rPr>
        <w:t xml:space="preserve">  </w:t>
      </w:r>
      <w:r>
        <w:rPr>
          <w:spacing w:val="-3"/>
          <w:w w:val="63"/>
        </w:rPr>
        <w:t>H</w:t>
      </w:r>
      <w:r>
        <w:rPr>
          <w:w w:val="68"/>
        </w:rPr>
        <w:t>o</w:t>
      </w:r>
      <w:r>
        <w:rPr>
          <w:spacing w:val="-3"/>
          <w:w w:val="68"/>
        </w:rPr>
        <w:t>w</w:t>
      </w:r>
      <w:r>
        <w:rPr>
          <w:spacing w:val="-3"/>
          <w:w w:val="87"/>
        </w:rPr>
        <w:t>e</w:t>
      </w:r>
      <w:r>
        <w:rPr>
          <w:spacing w:val="-3"/>
          <w:w w:val="92"/>
        </w:rPr>
        <w:t>v</w:t>
      </w:r>
      <w:r>
        <w:rPr>
          <w:spacing w:val="-3"/>
          <w:w w:val="87"/>
        </w:rPr>
        <w:t>e</w:t>
      </w:r>
      <w:r>
        <w:rPr>
          <w:spacing w:val="-3"/>
          <w:w w:val="126"/>
        </w:rPr>
        <w:t>r</w:t>
      </w:r>
      <w:r>
        <w:rPr>
          <w:w w:val="196"/>
        </w:rPr>
        <w:t>,</w:t>
      </w:r>
      <w:r>
        <w:rPr>
          <w:spacing w:val="-2"/>
        </w:rPr>
        <w:t xml:space="preserve">  </w:t>
      </w:r>
      <w:r>
        <w:rPr>
          <w:w w:val="84"/>
        </w:rPr>
        <w:t>y</w:t>
      </w:r>
      <w:r>
        <w:rPr>
          <w:spacing w:val="2"/>
          <w:w w:val="84"/>
        </w:rPr>
        <w:t>o</w:t>
      </w:r>
      <w:r>
        <w:rPr>
          <w:w w:val="79"/>
        </w:rPr>
        <w:t>u</w:t>
      </w:r>
      <w:r>
        <w:rPr>
          <w:spacing w:val="1"/>
        </w:rPr>
        <w:t xml:space="preserve">  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82"/>
        </w:rPr>
        <w:t>ed</w:t>
      </w:r>
      <w:r>
        <w:rPr>
          <w:spacing w:val="1"/>
        </w:rPr>
        <w:t xml:space="preserve">  </w:t>
      </w:r>
      <w:r>
        <w:rPr>
          <w:w w:val="97"/>
        </w:rPr>
        <w:t>to</w:t>
      </w:r>
      <w:r>
        <w:rPr>
          <w:spacing w:val="1"/>
        </w:rPr>
        <w:t xml:space="preserve">  </w:t>
      </w:r>
      <w:r>
        <w:rPr>
          <w:w w:val="82"/>
        </w:rPr>
        <w:t>p</w:t>
      </w:r>
      <w:r>
        <w:rPr>
          <w:spacing w:val="2"/>
          <w:w w:val="82"/>
        </w:rPr>
        <w:t>a</w:t>
      </w:r>
      <w:r>
        <w:rPr>
          <w:w w:val="92"/>
        </w:rPr>
        <w:t>y</w:t>
      </w:r>
      <w:r>
        <w:rPr>
          <w:spacing w:val="2"/>
        </w:rPr>
        <w:t xml:space="preserve">  </w:t>
      </w:r>
      <w:r>
        <w:rPr>
          <w:color w:val="000000"/>
          <w:w w:val="83"/>
          <w:shd w:val="clear" w:color="auto" w:fill="FFFF00"/>
        </w:rPr>
        <w:t>2</w:t>
      </w:r>
      <w:r>
        <w:rPr>
          <w:color w:val="000000"/>
        </w:rPr>
        <w:t xml:space="preserve">  </w:t>
      </w:r>
      <w:r>
        <w:rPr>
          <w:color w:val="000000"/>
          <w:spacing w:val="2"/>
          <w:w w:val="87"/>
          <w:shd w:val="clear" w:color="auto" w:fill="FFFF00"/>
        </w:rPr>
        <w:t>e</w:t>
      </w:r>
      <w:r>
        <w:rPr>
          <w:color w:val="000000"/>
          <w:w w:val="90"/>
          <w:shd w:val="clear" w:color="auto" w:fill="FFFF00"/>
        </w:rPr>
        <w:t>ur</w:t>
      </w:r>
      <w:r>
        <w:rPr>
          <w:color w:val="000000"/>
          <w:spacing w:val="2"/>
          <w:w w:val="90"/>
          <w:shd w:val="clear" w:color="auto" w:fill="FFFF00"/>
        </w:rPr>
        <w:t>o</w:t>
      </w:r>
      <w:r>
        <w:rPr>
          <w:color w:val="000000"/>
          <w:w w:val="105"/>
          <w:shd w:val="clear" w:color="auto" w:fill="FFFF00"/>
        </w:rPr>
        <w:t>s</w:t>
      </w:r>
      <w:r>
        <w:rPr>
          <w:color w:val="000000"/>
          <w:spacing w:val="1"/>
        </w:rPr>
        <w:t xml:space="preserve">  </w:t>
      </w:r>
      <w:r>
        <w:rPr>
          <w:color w:val="000000"/>
          <w:w w:val="89"/>
        </w:rPr>
        <w:t>a</w:t>
      </w:r>
      <w:r>
        <w:rPr>
          <w:color w:val="000000"/>
          <w:spacing w:val="1"/>
        </w:rPr>
        <w:t xml:space="preserve">  </w:t>
      </w:r>
      <w:r>
        <w:rPr>
          <w:color w:val="000000"/>
          <w:w w:val="85"/>
        </w:rPr>
        <w:t>day</w:t>
      </w:r>
      <w:r>
        <w:rPr>
          <w:color w:val="000000"/>
          <w:spacing w:val="-5"/>
        </w:rPr>
        <w:t xml:space="preserve">  </w:t>
      </w:r>
      <w:r>
        <w:rPr>
          <w:color w:val="000000"/>
          <w:w w:val="99"/>
        </w:rPr>
        <w:t>f</w:t>
      </w:r>
      <w:r>
        <w:rPr>
          <w:color w:val="000000"/>
          <w:spacing w:val="2"/>
          <w:w w:val="99"/>
        </w:rPr>
        <w:t>o</w:t>
      </w:r>
      <w:r>
        <w:rPr>
          <w:color w:val="000000"/>
          <w:w w:val="126"/>
        </w:rPr>
        <w:t>r</w:t>
      </w:r>
      <w:r>
        <w:rPr>
          <w:color w:val="000000"/>
          <w:spacing w:val="-6"/>
        </w:rPr>
        <w:t xml:space="preserve">  </w:t>
      </w:r>
      <w:r>
        <w:rPr>
          <w:color w:val="000000"/>
          <w:w w:val="76"/>
        </w:rPr>
        <w:t>W</w:t>
      </w:r>
      <w:r>
        <w:rPr>
          <w:color w:val="000000"/>
          <w:spacing w:val="2"/>
          <w:w w:val="76"/>
        </w:rPr>
        <w:t>i</w:t>
      </w:r>
      <w:r>
        <w:rPr>
          <w:color w:val="000000"/>
          <w:w w:val="115"/>
        </w:rPr>
        <w:t>-</w:t>
      </w:r>
      <w:r>
        <w:rPr>
          <w:color w:val="000000"/>
          <w:w w:val="122"/>
        </w:rPr>
        <w:t>F</w:t>
      </w:r>
      <w:r>
        <w:rPr>
          <w:color w:val="000000"/>
          <w:spacing w:val="2"/>
          <w:w w:val="122"/>
        </w:rPr>
        <w:t>i</w:t>
      </w:r>
      <w:r>
        <w:rPr>
          <w:color w:val="000000"/>
          <w:w w:val="196"/>
        </w:rPr>
        <w:t>.</w:t>
      </w:r>
      <w:r>
        <w:rPr>
          <w:color w:val="000000"/>
        </w:rPr>
        <w:tab/>
      </w:r>
      <w:r>
        <w:rPr>
          <w:color w:val="000000"/>
        </w:rPr>
        <w:t>（</w:t>
      </w:r>
      <w:r>
        <w:rPr>
          <w:color w:val="000000"/>
          <w:spacing w:val="-4"/>
        </w:rPr>
        <w:t xml:space="preserve">  语</w:t>
      </w:r>
      <w:r>
        <w:rPr>
          <w:color w:val="000000"/>
        </w:rPr>
        <w:t>篇为维克多整理仅供参考）</w:t>
      </w:r>
    </w:p>
    <w:p>
      <w:pPr>
        <w:pStyle w:val="2"/>
        <w:spacing w:before="11"/>
        <w:ind w:left="0"/>
        <w:rPr>
          <w:sz w:val="19"/>
        </w:rPr>
      </w:pPr>
    </w:p>
    <w:p>
      <w:pPr>
        <w:pStyle w:val="7"/>
        <w:numPr>
          <w:ilvl w:val="0"/>
          <w:numId w:val="2"/>
        </w:numPr>
        <w:tabs>
          <w:tab w:val="left" w:pos="860"/>
        </w:tabs>
        <w:spacing w:before="1" w:after="0" w:line="240" w:lineRule="auto"/>
        <w:ind w:left="859" w:right="0" w:hanging="560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pr</w:t>
      </w:r>
      <w:r>
        <w:rPr>
          <w:b/>
          <w:spacing w:val="2"/>
          <w:w w:val="89"/>
          <w:sz w:val="24"/>
        </w:rPr>
        <w:t>o</w:t>
      </w:r>
      <w:r>
        <w:rPr>
          <w:b/>
          <w:w w:val="82"/>
          <w:sz w:val="24"/>
        </w:rPr>
        <w:t>b</w:t>
      </w:r>
      <w:r>
        <w:rPr>
          <w:b/>
          <w:spacing w:val="2"/>
          <w:w w:val="82"/>
          <w:sz w:val="24"/>
        </w:rPr>
        <w:t>a</w:t>
      </w:r>
      <w:r>
        <w:rPr>
          <w:b/>
          <w:w w:val="102"/>
          <w:sz w:val="24"/>
        </w:rPr>
        <w:t>bly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6"/>
          <w:sz w:val="24"/>
        </w:rPr>
        <w:t>m</w:t>
      </w:r>
      <w:r>
        <w:rPr>
          <w:b/>
          <w:spacing w:val="2"/>
          <w:w w:val="66"/>
          <w:sz w:val="24"/>
        </w:rPr>
        <w:t>a</w:t>
      </w:r>
      <w:r>
        <w:rPr>
          <w:b/>
          <w:w w:val="114"/>
          <w:sz w:val="24"/>
        </w:rPr>
        <w:t>jor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98"/>
          <w:sz w:val="24"/>
        </w:rPr>
        <w:t>c</w:t>
      </w:r>
      <w:r>
        <w:rPr>
          <w:b/>
          <w:w w:val="84"/>
          <w:sz w:val="24"/>
        </w:rPr>
        <w:t>on</w:t>
      </w:r>
      <w:r>
        <w:rPr>
          <w:b/>
          <w:spacing w:val="2"/>
          <w:w w:val="84"/>
          <w:sz w:val="24"/>
        </w:rPr>
        <w:t>c</w:t>
      </w:r>
      <w:r>
        <w:rPr>
          <w:b/>
          <w:w w:val="103"/>
          <w:sz w:val="24"/>
        </w:rPr>
        <w:t>e</w:t>
      </w:r>
      <w:r>
        <w:rPr>
          <w:b/>
          <w:spacing w:val="2"/>
          <w:w w:val="103"/>
          <w:sz w:val="24"/>
        </w:rPr>
        <w:t>r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o</w:t>
      </w:r>
      <w:r>
        <w:rPr>
          <w:b/>
          <w:w w:val="137"/>
          <w:sz w:val="24"/>
        </w:rPr>
        <w:t>f</w:t>
      </w:r>
      <w:r>
        <w:rPr>
          <w:b/>
          <w:sz w:val="24"/>
        </w:rPr>
        <w:t xml:space="preserve"> </w:t>
      </w:r>
      <w:r>
        <w:rPr>
          <w:b/>
          <w:spacing w:val="4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104"/>
          <w:sz w:val="24"/>
        </w:rPr>
        <w:t>r</w:t>
      </w:r>
      <w:r>
        <w:rPr>
          <w:b/>
          <w:spacing w:val="2"/>
          <w:w w:val="104"/>
          <w:sz w:val="24"/>
        </w:rPr>
        <w:t>a</w:t>
      </w:r>
      <w:r>
        <w:rPr>
          <w:b/>
          <w:w w:val="89"/>
          <w:sz w:val="24"/>
        </w:rPr>
        <w:t>v</w:t>
      </w:r>
      <w:r>
        <w:rPr>
          <w:b/>
          <w:spacing w:val="2"/>
          <w:w w:val="89"/>
          <w:sz w:val="24"/>
        </w:rPr>
        <w:t>e</w:t>
      </w:r>
      <w:r>
        <w:rPr>
          <w:b/>
          <w:w w:val="120"/>
          <w:sz w:val="24"/>
        </w:rPr>
        <w:t>le</w:t>
      </w:r>
      <w:r>
        <w:rPr>
          <w:b/>
          <w:spacing w:val="2"/>
          <w:w w:val="120"/>
          <w:sz w:val="24"/>
        </w:rPr>
        <w:t>r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2"/>
          <w:sz w:val="24"/>
        </w:rPr>
        <w:t>who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98"/>
          <w:sz w:val="24"/>
        </w:rPr>
        <w:t>c</w:t>
      </w:r>
      <w:r>
        <w:rPr>
          <w:b/>
          <w:w w:val="78"/>
          <w:sz w:val="24"/>
        </w:rPr>
        <w:t>ho</w:t>
      </w:r>
      <w:r>
        <w:rPr>
          <w:b/>
          <w:spacing w:val="2"/>
          <w:w w:val="78"/>
          <w:sz w:val="24"/>
        </w:rPr>
        <w:t>o</w:t>
      </w:r>
      <w:r>
        <w:rPr>
          <w:b/>
          <w:w w:val="95"/>
          <w:sz w:val="24"/>
        </w:rPr>
        <w:t>se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05"/>
          <w:sz w:val="24"/>
        </w:rPr>
        <w:t>s</w:t>
      </w:r>
      <w:r>
        <w:rPr>
          <w:b/>
          <w:w w:val="100"/>
          <w:sz w:val="24"/>
        </w:rPr>
        <w:t>tay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81"/>
          <w:sz w:val="24"/>
        </w:rPr>
        <w:t>i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0"/>
          <w:sz w:val="24"/>
        </w:rPr>
        <w:t>h</w:t>
      </w:r>
      <w:r>
        <w:rPr>
          <w:b/>
          <w:sz w:val="24"/>
        </w:rPr>
        <w:t>os</w:t>
      </w:r>
      <w:r>
        <w:rPr>
          <w:b/>
          <w:spacing w:val="2"/>
          <w:sz w:val="24"/>
        </w:rPr>
        <w:t>t</w:t>
      </w:r>
      <w:r>
        <w:rPr>
          <w:b/>
          <w:w w:val="113"/>
          <w:sz w:val="24"/>
        </w:rPr>
        <w:t>el?</w:t>
      </w:r>
    </w:p>
    <w:p>
      <w:pPr>
        <w:pStyle w:val="2"/>
        <w:tabs>
          <w:tab w:val="left" w:pos="2743"/>
          <w:tab w:val="left" w:pos="5115"/>
          <w:tab w:val="left" w:pos="7096"/>
        </w:tabs>
        <w:spacing w:before="26"/>
      </w:pPr>
      <w:r>
        <w:rPr>
          <w:spacing w:val="2"/>
          <w:w w:val="102"/>
        </w:rPr>
        <w:t>A</w:t>
      </w:r>
      <w:r>
        <w:rPr>
          <w:w w:val="102"/>
        </w:rPr>
        <w:t>.</w:t>
      </w:r>
      <w:r>
        <w:t xml:space="preserve">  </w:t>
      </w:r>
      <w:r>
        <w:rPr>
          <w:spacing w:val="2"/>
          <w:w w:val="74"/>
        </w:rPr>
        <w:t>C</w:t>
      </w:r>
      <w:r>
        <w:rPr>
          <w:w w:val="76"/>
        </w:rPr>
        <w:t>om</w:t>
      </w:r>
      <w:r>
        <w:rPr>
          <w:spacing w:val="2"/>
          <w:w w:val="76"/>
        </w:rPr>
        <w:t>f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156"/>
        </w:rPr>
        <w:t>t.</w:t>
      </w:r>
      <w:r>
        <w:tab/>
      </w:r>
      <w:r>
        <w:rPr>
          <w:spacing w:val="2"/>
          <w:w w:val="111"/>
        </w:rPr>
        <w:t>B</w:t>
      </w:r>
      <w:r>
        <w:rPr>
          <w:w w:val="111"/>
        </w:rPr>
        <w:t>.</w:t>
      </w:r>
      <w:r>
        <w:t xml:space="preserve"> </w:t>
      </w:r>
      <w:r>
        <w:rPr>
          <w:spacing w:val="-5"/>
        </w:rPr>
        <w:t xml:space="preserve"> </w:t>
      </w:r>
      <w:r>
        <w:rPr>
          <w:w w:val="86"/>
        </w:rPr>
        <w:t>S</w:t>
      </w:r>
      <w:r>
        <w:rPr>
          <w:spacing w:val="2"/>
          <w:w w:val="86"/>
        </w:rPr>
        <w:t>e</w:t>
      </w:r>
      <w:r>
        <w:rPr>
          <w:w w:val="88"/>
        </w:rPr>
        <w:t>c</w:t>
      </w:r>
      <w:r>
        <w:rPr>
          <w:spacing w:val="2"/>
          <w:w w:val="88"/>
        </w:rPr>
        <w:t>u</w:t>
      </w:r>
      <w:r>
        <w:rPr>
          <w:w w:val="142"/>
        </w:rPr>
        <w:t>ri</w:t>
      </w:r>
      <w:r>
        <w:rPr>
          <w:spacing w:val="2"/>
          <w:w w:val="142"/>
        </w:rPr>
        <w:t>t</w:t>
      </w:r>
      <w:r>
        <w:rPr>
          <w:w w:val="125"/>
        </w:rPr>
        <w:t>y.</w:t>
      </w:r>
      <w:r>
        <w:tab/>
      </w:r>
      <w:r>
        <w:rPr>
          <w:spacing w:val="2"/>
          <w:w w:val="108"/>
        </w:rPr>
        <w:t>C</w:t>
      </w:r>
      <w:r>
        <w:rPr>
          <w:w w:val="108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P</w:t>
      </w:r>
      <w:r>
        <w:rPr>
          <w:spacing w:val="2"/>
          <w:w w:val="98"/>
        </w:rPr>
        <w:t>r</w:t>
      </w:r>
      <w:r>
        <w:rPr>
          <w:w w:val="128"/>
        </w:rPr>
        <w:t>i</w:t>
      </w:r>
      <w:r>
        <w:rPr>
          <w:spacing w:val="2"/>
          <w:w w:val="128"/>
        </w:rPr>
        <w:t>c</w:t>
      </w:r>
      <w:r>
        <w:rPr>
          <w:w w:val="121"/>
        </w:rPr>
        <w:t>e.</w:t>
      </w:r>
      <w:r>
        <w:tab/>
      </w:r>
      <w:r>
        <w:rPr>
          <w:spacing w:val="2"/>
          <w:w w:val="97"/>
        </w:rPr>
        <w:t>D</w:t>
      </w:r>
      <w:r>
        <w:rPr>
          <w:w w:val="97"/>
        </w:rPr>
        <w:t>.</w:t>
      </w:r>
      <w:r>
        <w:t xml:space="preserve">  </w:t>
      </w:r>
      <w:r>
        <w:rPr>
          <w:w w:val="85"/>
        </w:rPr>
        <w:t>L</w:t>
      </w:r>
      <w:r>
        <w:rPr>
          <w:spacing w:val="2"/>
          <w:w w:val="85"/>
        </w:rPr>
        <w:t>o</w:t>
      </w:r>
      <w:r>
        <w:rPr>
          <w:w w:val="103"/>
        </w:rPr>
        <w:t>ca</w:t>
      </w:r>
      <w:r>
        <w:rPr>
          <w:spacing w:val="2"/>
          <w:w w:val="103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113"/>
        </w:rPr>
        <w:t>n.</w:t>
      </w:r>
    </w:p>
    <w:p>
      <w:pPr>
        <w:pStyle w:val="7"/>
        <w:numPr>
          <w:ilvl w:val="0"/>
          <w:numId w:val="2"/>
        </w:numPr>
        <w:tabs>
          <w:tab w:val="left" w:pos="860"/>
        </w:tabs>
        <w:spacing w:before="111" w:after="0" w:line="240" w:lineRule="auto"/>
        <w:ind w:left="859" w:right="0" w:hanging="563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111"/>
          <w:sz w:val="24"/>
        </w:rPr>
        <w:t>h</w:t>
      </w:r>
      <w:r>
        <w:rPr>
          <w:b/>
          <w:spacing w:val="2"/>
          <w:w w:val="111"/>
          <w:sz w:val="24"/>
        </w:rPr>
        <w:t>i</w:t>
      </w:r>
      <w:r>
        <w:rPr>
          <w:b/>
          <w:w w:val="88"/>
          <w:sz w:val="24"/>
        </w:rPr>
        <w:t>ch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8"/>
          <w:sz w:val="24"/>
        </w:rPr>
        <w:t>h</w:t>
      </w:r>
      <w:r>
        <w:rPr>
          <w:b/>
          <w:spacing w:val="2"/>
          <w:w w:val="78"/>
          <w:sz w:val="24"/>
        </w:rPr>
        <w:t>o</w:t>
      </w:r>
      <w:r>
        <w:rPr>
          <w:b/>
          <w:w w:val="121"/>
          <w:sz w:val="24"/>
        </w:rPr>
        <w:t>tel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b</w:t>
      </w:r>
      <w:r>
        <w:rPr>
          <w:b/>
          <w:w w:val="104"/>
          <w:sz w:val="24"/>
        </w:rPr>
        <w:t>est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1"/>
          <w:sz w:val="24"/>
        </w:rPr>
        <w:t>s</w:t>
      </w:r>
      <w:r>
        <w:rPr>
          <w:b/>
          <w:spacing w:val="2"/>
          <w:w w:val="91"/>
          <w:sz w:val="24"/>
        </w:rPr>
        <w:t>u</w:t>
      </w:r>
      <w:r>
        <w:rPr>
          <w:b/>
          <w:w w:val="151"/>
          <w:sz w:val="24"/>
        </w:rPr>
        <w:t>i</w:t>
      </w:r>
      <w:r>
        <w:rPr>
          <w:b/>
          <w:spacing w:val="2"/>
          <w:w w:val="151"/>
          <w:sz w:val="24"/>
        </w:rPr>
        <w:t>t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0"/>
          <w:sz w:val="24"/>
        </w:rPr>
        <w:t>pe</w:t>
      </w:r>
      <w:r>
        <w:rPr>
          <w:b/>
          <w:spacing w:val="2"/>
          <w:w w:val="80"/>
          <w:sz w:val="24"/>
        </w:rPr>
        <w:t>o</w:t>
      </w:r>
      <w:r>
        <w:rPr>
          <w:b/>
          <w:w w:val="108"/>
          <w:sz w:val="24"/>
        </w:rPr>
        <w:t>p</w:t>
      </w:r>
      <w:r>
        <w:rPr>
          <w:b/>
          <w:spacing w:val="2"/>
          <w:w w:val="108"/>
          <w:sz w:val="24"/>
        </w:rPr>
        <w:t>l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61"/>
          <w:sz w:val="24"/>
        </w:rPr>
        <w:t>w</w:t>
      </w:r>
      <w:r>
        <w:rPr>
          <w:b/>
          <w:w w:val="78"/>
          <w:sz w:val="24"/>
        </w:rPr>
        <w:t>ho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3"/>
          <w:sz w:val="24"/>
        </w:rPr>
        <w:t>e</w:t>
      </w:r>
      <w:r>
        <w:rPr>
          <w:b/>
          <w:spacing w:val="2"/>
          <w:w w:val="83"/>
          <w:sz w:val="24"/>
        </w:rPr>
        <w:t>n</w:t>
      </w:r>
      <w:r>
        <w:rPr>
          <w:b/>
          <w:w w:val="102"/>
          <w:sz w:val="24"/>
        </w:rPr>
        <w:t>joy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3"/>
          <w:sz w:val="24"/>
        </w:rPr>
        <w:t>ac</w:t>
      </w:r>
      <w:r>
        <w:rPr>
          <w:b/>
          <w:spacing w:val="2"/>
          <w:w w:val="103"/>
          <w:sz w:val="24"/>
        </w:rPr>
        <w:t>t</w:t>
      </w:r>
      <w:r>
        <w:rPr>
          <w:b/>
          <w:w w:val="122"/>
          <w:sz w:val="24"/>
        </w:rPr>
        <w:t>i</w:t>
      </w:r>
      <w:r>
        <w:rPr>
          <w:b/>
          <w:spacing w:val="2"/>
          <w:w w:val="122"/>
          <w:sz w:val="24"/>
        </w:rPr>
        <w:t>v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105"/>
          <w:sz w:val="24"/>
        </w:rPr>
        <w:t>s</w:t>
      </w:r>
      <w:r>
        <w:rPr>
          <w:b/>
          <w:w w:val="87"/>
          <w:sz w:val="24"/>
        </w:rPr>
        <w:t>o</w:t>
      </w:r>
      <w:r>
        <w:rPr>
          <w:b/>
          <w:spacing w:val="2"/>
          <w:w w:val="87"/>
          <w:sz w:val="24"/>
        </w:rPr>
        <w:t>c</w:t>
      </w:r>
      <w:r>
        <w:rPr>
          <w:b/>
          <w:w w:val="134"/>
          <w:sz w:val="24"/>
        </w:rPr>
        <w:t>ial</w:t>
      </w:r>
      <w:r>
        <w:rPr>
          <w:b/>
          <w:sz w:val="24"/>
        </w:rPr>
        <w:t xml:space="preserve"> </w:t>
      </w:r>
      <w:r>
        <w:rPr>
          <w:b/>
          <w:spacing w:val="6"/>
          <w:sz w:val="24"/>
        </w:rPr>
        <w:t xml:space="preserve"> </w:t>
      </w:r>
      <w:r>
        <w:rPr>
          <w:b/>
          <w:w w:val="181"/>
          <w:sz w:val="24"/>
        </w:rPr>
        <w:t>l</w:t>
      </w:r>
      <w:r>
        <w:rPr>
          <w:b/>
          <w:spacing w:val="2"/>
          <w:w w:val="181"/>
          <w:sz w:val="24"/>
        </w:rPr>
        <w:t>i</w:t>
      </w:r>
      <w:r>
        <w:rPr>
          <w:b/>
          <w:w w:val="106"/>
          <w:sz w:val="24"/>
        </w:rPr>
        <w:t>f</w:t>
      </w:r>
      <w:r>
        <w:rPr>
          <w:b/>
          <w:spacing w:val="2"/>
          <w:w w:val="106"/>
          <w:sz w:val="24"/>
        </w:rPr>
        <w:t>e</w:t>
      </w:r>
      <w:r>
        <w:rPr>
          <w:b/>
          <w:w w:val="104"/>
          <w:sz w:val="24"/>
        </w:rPr>
        <w:t>?</w:t>
      </w:r>
    </w:p>
    <w:p>
      <w:pPr>
        <w:pStyle w:val="2"/>
        <w:tabs>
          <w:tab w:val="left" w:pos="5175"/>
        </w:tabs>
        <w:spacing w:before="53"/>
      </w:pPr>
      <w:r>
        <w:rPr>
          <w:spacing w:val="2"/>
          <w:w w:val="102"/>
        </w:rPr>
        <w:t>A</w:t>
      </w:r>
      <w:r>
        <w:rPr>
          <w:w w:val="102"/>
        </w:rPr>
        <w:t>.</w:t>
      </w:r>
      <w:r>
        <w:t xml:space="preserve"> </w:t>
      </w:r>
      <w:r>
        <w:rPr>
          <w:spacing w:val="-10"/>
        </w:rPr>
        <w:t xml:space="preserve"> </w:t>
      </w:r>
      <w:r>
        <w:rPr>
          <w:spacing w:val="-5"/>
          <w:w w:val="94"/>
        </w:rPr>
        <w:t>Yello</w:t>
      </w:r>
      <w:r>
        <w:rPr>
          <w:w w:val="94"/>
        </w:rPr>
        <w:t>w</w:t>
      </w:r>
      <w:r>
        <w:t xml:space="preserve"> </w:t>
      </w:r>
      <w:r>
        <w:rPr>
          <w:spacing w:val="-8"/>
        </w:rPr>
        <w:t xml:space="preserve"> </w:t>
      </w:r>
      <w:r>
        <w:rPr>
          <w:w w:val="78"/>
        </w:rPr>
        <w:t>Ho</w:t>
      </w:r>
      <w:r>
        <w:rPr>
          <w:spacing w:val="2"/>
          <w:w w:val="78"/>
        </w:rPr>
        <w:t>s</w:t>
      </w:r>
      <w:r>
        <w:rPr>
          <w:w w:val="121"/>
        </w:rPr>
        <w:t>te</w:t>
      </w:r>
      <w:r>
        <w:rPr>
          <w:spacing w:val="2"/>
          <w:w w:val="121"/>
        </w:rPr>
        <w:t>l</w:t>
      </w:r>
      <w:r>
        <w:rPr>
          <w:w w:val="196"/>
        </w:rPr>
        <w:t>.</w:t>
      </w:r>
      <w:r>
        <w:tab/>
      </w:r>
      <w:r>
        <w:rPr>
          <w:spacing w:val="2"/>
          <w:w w:val="77"/>
        </w:rPr>
        <w:t>B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Ho</w:t>
      </w:r>
      <w:r>
        <w:rPr>
          <w:spacing w:val="2"/>
          <w:w w:val="78"/>
        </w:rPr>
        <w:t>s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81"/>
        </w:rPr>
        <w:t>l</w:t>
      </w:r>
      <w:r>
        <w:t xml:space="preserve">  </w:t>
      </w:r>
      <w:r>
        <w:rPr>
          <w:spacing w:val="2"/>
          <w:w w:val="69"/>
        </w:rPr>
        <w:t>A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99"/>
        </w:rPr>
        <w:t>ss</w:t>
      </w:r>
      <w:r>
        <w:rPr>
          <w:spacing w:val="2"/>
          <w:w w:val="99"/>
        </w:rPr>
        <w:t>a</w:t>
      </w:r>
      <w:r>
        <w:rPr>
          <w:w w:val="89"/>
        </w:rPr>
        <w:t>nd</w:t>
      </w:r>
      <w:r>
        <w:rPr>
          <w:spacing w:val="2"/>
          <w:w w:val="89"/>
        </w:rPr>
        <w:t>r</w:t>
      </w:r>
      <w:r>
        <w:rPr>
          <w:w w:val="77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79"/>
        </w:rPr>
        <w:t>P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91"/>
        </w:rPr>
        <w:t>ac</w:t>
      </w:r>
      <w:r>
        <w:rPr>
          <w:spacing w:val="2"/>
          <w:w w:val="91"/>
        </w:rPr>
        <w:t>e</w:t>
      </w:r>
      <w:r>
        <w:rPr>
          <w:w w:val="196"/>
        </w:rPr>
        <w:t>.</w:t>
      </w:r>
    </w:p>
    <w:p>
      <w:pPr>
        <w:pStyle w:val="2"/>
        <w:tabs>
          <w:tab w:val="left" w:pos="5187"/>
        </w:tabs>
        <w:spacing w:before="56"/>
      </w:pPr>
      <w:r>
        <w:rPr>
          <w:spacing w:val="2"/>
          <w:w w:val="74"/>
        </w:rPr>
        <w:t>C</w:t>
      </w:r>
      <w:r>
        <w:rPr>
          <w:w w:val="196"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spacing w:val="-8"/>
          <w:w w:val="81"/>
        </w:rPr>
        <w:t>Y</w:t>
      </w:r>
      <w:r>
        <w:rPr>
          <w:spacing w:val="-5"/>
          <w:w w:val="77"/>
        </w:rPr>
        <w:t>o</w:t>
      </w:r>
      <w:r>
        <w:rPr>
          <w:spacing w:val="-8"/>
          <w:w w:val="79"/>
        </w:rPr>
        <w:t>u</w:t>
      </w:r>
      <w:r>
        <w:rPr>
          <w:spacing w:val="-5"/>
          <w:w w:val="129"/>
        </w:rPr>
        <w:t>t</w:t>
      </w:r>
      <w:r>
        <w:rPr>
          <w:w w:val="80"/>
        </w:rPr>
        <w:t>h</w:t>
      </w:r>
      <w:r>
        <w:t xml:space="preserve"> </w:t>
      </w:r>
      <w:r>
        <w:rPr>
          <w:spacing w:val="-22"/>
        </w:rPr>
        <w:t xml:space="preserve"> </w:t>
      </w:r>
      <w:r>
        <w:rPr>
          <w:w w:val="98"/>
        </w:rPr>
        <w:t>St</w:t>
      </w:r>
      <w:r>
        <w:rPr>
          <w:spacing w:val="2"/>
          <w:w w:val="98"/>
        </w:rPr>
        <w:t>a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78"/>
        </w:rPr>
        <w:t>on</w:t>
      </w:r>
      <w:r>
        <w:t xml:space="preserve"> </w:t>
      </w:r>
      <w:r>
        <w:rPr>
          <w:spacing w:val="2"/>
        </w:rPr>
        <w:t xml:space="preserve"> </w:t>
      </w:r>
      <w:r>
        <w:rPr>
          <w:w w:val="69"/>
        </w:rPr>
        <w:t>H</w:t>
      </w:r>
      <w:r>
        <w:rPr>
          <w:spacing w:val="2"/>
          <w:w w:val="69"/>
        </w:rPr>
        <w:t>o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118"/>
        </w:rPr>
        <w:t>e</w:t>
      </w:r>
      <w:r>
        <w:rPr>
          <w:spacing w:val="2"/>
          <w:w w:val="118"/>
        </w:rPr>
        <w:t>l</w:t>
      </w:r>
      <w:r>
        <w:rPr>
          <w:w w:val="196"/>
        </w:rPr>
        <w:t>.</w:t>
      </w:r>
      <w:r>
        <w:tab/>
      </w:r>
      <w:r>
        <w:rPr>
          <w:spacing w:val="2"/>
          <w:w w:val="64"/>
        </w:rPr>
        <w:t>D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color w:val="000000"/>
          <w:w w:val="82"/>
          <w:shd w:val="clear" w:color="auto" w:fill="FFFF00"/>
        </w:rPr>
        <w:t>Ho</w:t>
      </w:r>
      <w:r>
        <w:rPr>
          <w:color w:val="000000"/>
          <w:spacing w:val="2"/>
          <w:w w:val="82"/>
          <w:shd w:val="clear" w:color="auto" w:fill="FFFF00"/>
        </w:rPr>
        <w:t>t</w:t>
      </w:r>
      <w:r>
        <w:rPr>
          <w:color w:val="000000"/>
          <w:w w:val="118"/>
          <w:shd w:val="clear" w:color="auto" w:fill="FFFF00"/>
        </w:rPr>
        <w:t>el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w w:val="84"/>
        </w:rPr>
        <w:t>a</w:t>
      </w:r>
      <w:r>
        <w:rPr>
          <w:color w:val="000000"/>
          <w:spacing w:val="2"/>
          <w:w w:val="84"/>
        </w:rPr>
        <w:t>n</w:t>
      </w:r>
      <w:r>
        <w:rPr>
          <w:color w:val="000000"/>
          <w:w w:val="77"/>
        </w:rPr>
        <w:t>d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w w:val="78"/>
        </w:rPr>
        <w:t>Ho</w:t>
      </w:r>
      <w:r>
        <w:rPr>
          <w:color w:val="000000"/>
          <w:spacing w:val="2"/>
          <w:w w:val="78"/>
        </w:rPr>
        <w:t>s</w:t>
      </w:r>
      <w:r>
        <w:rPr>
          <w:color w:val="000000"/>
          <w:w w:val="121"/>
        </w:rPr>
        <w:t>tel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  <w:w w:val="64"/>
        </w:rPr>
        <w:t>D</w:t>
      </w:r>
      <w:r>
        <w:rPr>
          <w:color w:val="000000"/>
          <w:w w:val="95"/>
        </w:rPr>
        <w:t>es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  <w:w w:val="69"/>
        </w:rPr>
        <w:t>A</w:t>
      </w:r>
      <w:r>
        <w:rPr>
          <w:color w:val="000000"/>
          <w:w w:val="142"/>
        </w:rPr>
        <w:t>rt</w:t>
      </w:r>
      <w:r>
        <w:rPr>
          <w:color w:val="000000"/>
          <w:spacing w:val="2"/>
          <w:w w:val="142"/>
        </w:rPr>
        <w:t>i</w:t>
      </w:r>
      <w:r>
        <w:rPr>
          <w:color w:val="000000"/>
          <w:w w:val="116"/>
        </w:rPr>
        <w:t>s</w:t>
      </w:r>
      <w:r>
        <w:rPr>
          <w:color w:val="000000"/>
          <w:spacing w:val="2"/>
          <w:w w:val="116"/>
        </w:rPr>
        <w:t>t</w:t>
      </w:r>
      <w:r>
        <w:rPr>
          <w:color w:val="000000"/>
          <w:w w:val="115"/>
        </w:rPr>
        <w:t>es.</w:t>
      </w:r>
    </w:p>
    <w:p>
      <w:pPr>
        <w:pStyle w:val="7"/>
        <w:numPr>
          <w:ilvl w:val="0"/>
          <w:numId w:val="2"/>
        </w:numPr>
        <w:tabs>
          <w:tab w:val="left" w:pos="860"/>
        </w:tabs>
        <w:spacing w:before="110" w:after="0" w:line="240" w:lineRule="auto"/>
        <w:ind w:left="859" w:right="0" w:hanging="563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d</w:t>
      </w:r>
      <w:r>
        <w:rPr>
          <w:b/>
          <w:w w:val="114"/>
          <w:sz w:val="24"/>
        </w:rPr>
        <w:t>is</w:t>
      </w:r>
      <w:r>
        <w:rPr>
          <w:b/>
          <w:spacing w:val="2"/>
          <w:w w:val="114"/>
          <w:sz w:val="24"/>
        </w:rPr>
        <w:t>a</w:t>
      </w:r>
      <w:r>
        <w:rPr>
          <w:b/>
          <w:w w:val="85"/>
          <w:sz w:val="24"/>
        </w:rPr>
        <w:t>dv</w:t>
      </w:r>
      <w:r>
        <w:rPr>
          <w:b/>
          <w:spacing w:val="2"/>
          <w:w w:val="85"/>
          <w:sz w:val="24"/>
        </w:rPr>
        <w:t>a</w:t>
      </w:r>
      <w:r>
        <w:rPr>
          <w:b/>
          <w:w w:val="98"/>
          <w:sz w:val="24"/>
        </w:rPr>
        <w:t>n</w:t>
      </w:r>
      <w:r>
        <w:rPr>
          <w:b/>
          <w:spacing w:val="2"/>
          <w:w w:val="98"/>
          <w:sz w:val="24"/>
        </w:rPr>
        <w:t>t</w:t>
      </w:r>
      <w:r>
        <w:rPr>
          <w:b/>
          <w:w w:val="82"/>
          <w:sz w:val="24"/>
        </w:rPr>
        <w:t>a</w:t>
      </w:r>
      <w:r>
        <w:rPr>
          <w:b/>
          <w:spacing w:val="2"/>
          <w:w w:val="82"/>
          <w:sz w:val="24"/>
        </w:rPr>
        <w:t>g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o</w:t>
      </w:r>
      <w:r>
        <w:rPr>
          <w:b/>
          <w:w w:val="137"/>
          <w:sz w:val="24"/>
        </w:rPr>
        <w:t>f</w:t>
      </w:r>
      <w:r>
        <w:rPr>
          <w:b/>
          <w:sz w:val="24"/>
        </w:rPr>
        <w:t xml:space="preserve"> </w:t>
      </w:r>
      <w:r>
        <w:rPr>
          <w:b/>
          <w:spacing w:val="5"/>
          <w:sz w:val="24"/>
        </w:rPr>
        <w:t xml:space="preserve"> </w:t>
      </w:r>
      <w:r>
        <w:rPr>
          <w:b/>
          <w:color w:val="000000"/>
          <w:w w:val="82"/>
          <w:sz w:val="24"/>
          <w:shd w:val="clear" w:color="auto" w:fill="FFFF00"/>
        </w:rPr>
        <w:t>Ho</w:t>
      </w:r>
      <w:r>
        <w:rPr>
          <w:b/>
          <w:color w:val="000000"/>
          <w:spacing w:val="2"/>
          <w:w w:val="82"/>
          <w:sz w:val="24"/>
          <w:shd w:val="clear" w:color="auto" w:fill="FFFF00"/>
        </w:rPr>
        <w:t>t</w:t>
      </w:r>
      <w:r>
        <w:rPr>
          <w:b/>
          <w:color w:val="000000"/>
          <w:w w:val="118"/>
          <w:sz w:val="24"/>
          <w:shd w:val="clear" w:color="auto" w:fill="FFFF00"/>
        </w:rPr>
        <w:t>el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pacing w:val="3"/>
          <w:sz w:val="24"/>
        </w:rPr>
        <w:t xml:space="preserve"> </w:t>
      </w:r>
      <w:r>
        <w:rPr>
          <w:b/>
          <w:color w:val="000000"/>
          <w:w w:val="84"/>
          <w:sz w:val="24"/>
        </w:rPr>
        <w:t>a</w:t>
      </w:r>
      <w:r>
        <w:rPr>
          <w:b/>
          <w:color w:val="000000"/>
          <w:spacing w:val="2"/>
          <w:w w:val="84"/>
          <w:sz w:val="24"/>
        </w:rPr>
        <w:t>n</w:t>
      </w:r>
      <w:r>
        <w:rPr>
          <w:b/>
          <w:color w:val="000000"/>
          <w:w w:val="77"/>
          <w:sz w:val="24"/>
        </w:rPr>
        <w:t>d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pacing w:val="2"/>
          <w:w w:val="63"/>
          <w:sz w:val="24"/>
        </w:rPr>
        <w:t>H</w:t>
      </w:r>
      <w:r>
        <w:rPr>
          <w:b/>
          <w:color w:val="000000"/>
          <w:w w:val="89"/>
          <w:sz w:val="24"/>
        </w:rPr>
        <w:t>o</w:t>
      </w:r>
      <w:r>
        <w:rPr>
          <w:b/>
          <w:color w:val="000000"/>
          <w:spacing w:val="2"/>
          <w:w w:val="89"/>
          <w:sz w:val="24"/>
        </w:rPr>
        <w:t>s</w:t>
      </w:r>
      <w:r>
        <w:rPr>
          <w:b/>
          <w:color w:val="000000"/>
          <w:w w:val="104"/>
          <w:sz w:val="24"/>
        </w:rPr>
        <w:t>t</w:t>
      </w:r>
      <w:r>
        <w:rPr>
          <w:b/>
          <w:color w:val="000000"/>
          <w:spacing w:val="2"/>
          <w:w w:val="104"/>
          <w:sz w:val="24"/>
        </w:rPr>
        <w:t>e</w:t>
      </w:r>
      <w:r>
        <w:rPr>
          <w:b/>
          <w:color w:val="000000"/>
          <w:w w:val="181"/>
          <w:sz w:val="24"/>
        </w:rPr>
        <w:t>l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pacing w:val="2"/>
          <w:w w:val="64"/>
          <w:sz w:val="24"/>
        </w:rPr>
        <w:t>D</w:t>
      </w:r>
      <w:r>
        <w:rPr>
          <w:b/>
          <w:color w:val="000000"/>
          <w:w w:val="95"/>
          <w:sz w:val="24"/>
        </w:rPr>
        <w:t>es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pacing w:val="-16"/>
          <w:sz w:val="24"/>
        </w:rPr>
        <w:t xml:space="preserve"> </w:t>
      </w:r>
      <w:r>
        <w:rPr>
          <w:b/>
          <w:color w:val="000000"/>
          <w:spacing w:val="2"/>
          <w:w w:val="69"/>
          <w:sz w:val="24"/>
        </w:rPr>
        <w:t>A</w:t>
      </w:r>
      <w:r>
        <w:rPr>
          <w:b/>
          <w:color w:val="000000"/>
          <w:w w:val="128"/>
          <w:sz w:val="24"/>
        </w:rPr>
        <w:t>r</w:t>
      </w:r>
      <w:r>
        <w:rPr>
          <w:b/>
          <w:color w:val="000000"/>
          <w:spacing w:val="2"/>
          <w:w w:val="128"/>
          <w:sz w:val="24"/>
        </w:rPr>
        <w:t>t</w:t>
      </w:r>
      <w:r>
        <w:rPr>
          <w:b/>
          <w:color w:val="000000"/>
          <w:w w:val="132"/>
          <w:sz w:val="24"/>
        </w:rPr>
        <w:t>is</w:t>
      </w:r>
      <w:r>
        <w:rPr>
          <w:b/>
          <w:color w:val="000000"/>
          <w:spacing w:val="2"/>
          <w:w w:val="132"/>
          <w:sz w:val="24"/>
        </w:rPr>
        <w:t>t</w:t>
      </w:r>
      <w:r>
        <w:rPr>
          <w:b/>
          <w:color w:val="000000"/>
          <w:w w:val="95"/>
          <w:sz w:val="24"/>
        </w:rPr>
        <w:t>e</w:t>
      </w:r>
      <w:r>
        <w:rPr>
          <w:b/>
          <w:color w:val="000000"/>
          <w:spacing w:val="2"/>
          <w:w w:val="95"/>
          <w:sz w:val="24"/>
        </w:rPr>
        <w:t>s</w:t>
      </w:r>
      <w:r>
        <w:rPr>
          <w:b/>
          <w:color w:val="000000"/>
          <w:w w:val="104"/>
          <w:sz w:val="24"/>
        </w:rPr>
        <w:t>?</w:t>
      </w:r>
    </w:p>
    <w:p>
      <w:pPr>
        <w:pStyle w:val="7"/>
        <w:numPr>
          <w:ilvl w:val="0"/>
          <w:numId w:val="3"/>
        </w:numPr>
        <w:tabs>
          <w:tab w:val="left" w:pos="692"/>
        </w:tabs>
        <w:spacing w:before="111" w:after="0" w:line="240" w:lineRule="auto"/>
        <w:ind w:left="691" w:right="0" w:hanging="395"/>
        <w:jc w:val="left"/>
        <w:rPr>
          <w:b/>
          <w:sz w:val="24"/>
        </w:rPr>
      </w:pPr>
      <w:r>
        <w:rPr>
          <w:b/>
          <w:w w:val="110"/>
          <w:sz w:val="24"/>
        </w:rPr>
        <w:t>It</w:t>
      </w:r>
      <w:r>
        <w:rPr>
          <w:b/>
          <w:spacing w:val="32"/>
          <w:w w:val="110"/>
          <w:sz w:val="24"/>
        </w:rPr>
        <w:t xml:space="preserve"> </w:t>
      </w:r>
      <w:r>
        <w:rPr>
          <w:b/>
          <w:w w:val="110"/>
          <w:sz w:val="24"/>
        </w:rPr>
        <w:t>gets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>noisy</w:t>
      </w:r>
      <w:r>
        <w:rPr>
          <w:b/>
          <w:spacing w:val="32"/>
          <w:w w:val="110"/>
          <w:sz w:val="24"/>
        </w:rPr>
        <w:t xml:space="preserve"> </w:t>
      </w:r>
      <w:r>
        <w:rPr>
          <w:b/>
          <w:w w:val="110"/>
          <w:sz w:val="24"/>
        </w:rPr>
        <w:t>at</w:t>
      </w:r>
      <w:r>
        <w:rPr>
          <w:b/>
          <w:spacing w:val="32"/>
          <w:w w:val="110"/>
          <w:sz w:val="24"/>
        </w:rPr>
        <w:t xml:space="preserve"> </w:t>
      </w:r>
      <w:r>
        <w:rPr>
          <w:b/>
          <w:w w:val="110"/>
          <w:sz w:val="24"/>
        </w:rPr>
        <w:t>night.</w:t>
      </w:r>
    </w:p>
    <w:p>
      <w:pPr>
        <w:pStyle w:val="7"/>
        <w:numPr>
          <w:ilvl w:val="0"/>
          <w:numId w:val="3"/>
        </w:numPr>
        <w:tabs>
          <w:tab w:val="left" w:pos="673"/>
        </w:tabs>
        <w:spacing w:before="111" w:after="0" w:line="240" w:lineRule="auto"/>
        <w:ind w:left="672" w:right="0" w:hanging="373"/>
        <w:jc w:val="left"/>
        <w:rPr>
          <w:b/>
          <w:sz w:val="24"/>
        </w:rPr>
      </w:pPr>
      <w:r>
        <w:rPr>
          <w:b/>
          <w:w w:val="120"/>
          <w:sz w:val="24"/>
        </w:rPr>
        <w:t>Its</w:t>
      </w:r>
      <w:r>
        <w:rPr>
          <w:b/>
          <w:spacing w:val="21"/>
          <w:w w:val="120"/>
          <w:sz w:val="24"/>
        </w:rPr>
        <w:t xml:space="preserve"> </w:t>
      </w:r>
      <w:r>
        <w:rPr>
          <w:b/>
          <w:w w:val="120"/>
          <w:sz w:val="24"/>
        </w:rPr>
        <w:t>staff</w:t>
      </w:r>
      <w:r>
        <w:rPr>
          <w:b/>
          <w:spacing w:val="20"/>
          <w:w w:val="120"/>
          <w:sz w:val="24"/>
        </w:rPr>
        <w:t xml:space="preserve"> </w:t>
      </w:r>
      <w:r>
        <w:rPr>
          <w:b/>
          <w:w w:val="120"/>
          <w:sz w:val="24"/>
        </w:rPr>
        <w:t>is</w:t>
      </w:r>
      <w:r>
        <w:rPr>
          <w:b/>
          <w:spacing w:val="21"/>
          <w:w w:val="120"/>
          <w:sz w:val="24"/>
        </w:rPr>
        <w:t xml:space="preserve"> </w:t>
      </w:r>
      <w:r>
        <w:rPr>
          <w:b/>
          <w:w w:val="120"/>
          <w:sz w:val="24"/>
        </w:rPr>
        <w:t>too</w:t>
      </w:r>
      <w:r>
        <w:rPr>
          <w:b/>
          <w:spacing w:val="22"/>
          <w:w w:val="120"/>
          <w:sz w:val="24"/>
        </w:rPr>
        <w:t xml:space="preserve"> </w:t>
      </w:r>
      <w:r>
        <w:rPr>
          <w:b/>
          <w:w w:val="120"/>
          <w:sz w:val="24"/>
        </w:rPr>
        <w:t>talkative.</w:t>
      </w:r>
    </w:p>
    <w:p>
      <w:pPr>
        <w:pStyle w:val="7"/>
        <w:numPr>
          <w:ilvl w:val="0"/>
          <w:numId w:val="3"/>
        </w:numPr>
        <w:tabs>
          <w:tab w:val="left" w:pos="692"/>
        </w:tabs>
        <w:spacing w:before="110" w:after="0" w:line="240" w:lineRule="auto"/>
        <w:ind w:left="691" w:right="0" w:hanging="395"/>
        <w:jc w:val="left"/>
        <w:rPr>
          <w:b/>
          <w:sz w:val="24"/>
        </w:rPr>
      </w:pPr>
      <w:r>
        <w:rPr>
          <w:b/>
          <w:spacing w:val="2"/>
          <w:w w:val="163"/>
          <w:sz w:val="24"/>
        </w:rPr>
        <w:t>I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8"/>
          <w:sz w:val="24"/>
        </w:rPr>
        <w:t>ch</w:t>
      </w:r>
      <w:r>
        <w:rPr>
          <w:b/>
          <w:spacing w:val="2"/>
          <w:w w:val="88"/>
          <w:sz w:val="24"/>
        </w:rPr>
        <w:t>a</w:t>
      </w:r>
      <w:r>
        <w:rPr>
          <w:b/>
          <w:w w:val="96"/>
          <w:sz w:val="24"/>
        </w:rPr>
        <w:t>r</w:t>
      </w:r>
      <w:r>
        <w:rPr>
          <w:b/>
          <w:spacing w:val="2"/>
          <w:w w:val="96"/>
          <w:sz w:val="24"/>
        </w:rPr>
        <w:t>g</w:t>
      </w:r>
      <w:r>
        <w:rPr>
          <w:b/>
          <w:w w:val="95"/>
          <w:sz w:val="24"/>
        </w:rPr>
        <w:t>es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f</w:t>
      </w:r>
      <w:r>
        <w:rPr>
          <w:b/>
          <w:spacing w:val="2"/>
          <w:w w:val="99"/>
          <w:sz w:val="24"/>
        </w:rPr>
        <w:t>o</w:t>
      </w:r>
      <w:r>
        <w:rPr>
          <w:b/>
          <w:w w:val="126"/>
          <w:sz w:val="24"/>
        </w:rPr>
        <w:t>r</w:t>
      </w:r>
      <w:r>
        <w:rPr>
          <w:b/>
          <w:sz w:val="24"/>
        </w:rPr>
        <w:t xml:space="preserve"> </w:t>
      </w:r>
      <w:r>
        <w:rPr>
          <w:b/>
          <w:spacing w:val="-14"/>
          <w:sz w:val="24"/>
        </w:rPr>
        <w:t xml:space="preserve"> </w:t>
      </w:r>
      <w:r>
        <w:rPr>
          <w:b/>
          <w:w w:val="76"/>
          <w:sz w:val="24"/>
        </w:rPr>
        <w:t>W</w:t>
      </w:r>
      <w:r>
        <w:rPr>
          <w:b/>
          <w:spacing w:val="2"/>
          <w:w w:val="76"/>
          <w:sz w:val="24"/>
        </w:rPr>
        <w:t>i</w:t>
      </w:r>
      <w:r>
        <w:rPr>
          <w:b/>
          <w:w w:val="115"/>
          <w:sz w:val="24"/>
        </w:rPr>
        <w:t>-</w:t>
      </w:r>
      <w:r>
        <w:rPr>
          <w:b/>
          <w:spacing w:val="2"/>
          <w:w w:val="92"/>
          <w:sz w:val="24"/>
        </w:rPr>
        <w:t>F</w:t>
      </w:r>
      <w:r>
        <w:rPr>
          <w:b/>
          <w:w w:val="188"/>
          <w:sz w:val="24"/>
        </w:rPr>
        <w:t>i.</w:t>
      </w:r>
    </w:p>
    <w:p>
      <w:pPr>
        <w:pStyle w:val="7"/>
        <w:numPr>
          <w:ilvl w:val="0"/>
          <w:numId w:val="3"/>
        </w:numPr>
        <w:tabs>
          <w:tab w:val="left" w:pos="692"/>
        </w:tabs>
        <w:spacing w:before="112" w:after="0" w:line="240" w:lineRule="auto"/>
        <w:ind w:left="691" w:right="0" w:hanging="395"/>
        <w:jc w:val="left"/>
        <w:rPr>
          <w:b/>
          <w:sz w:val="24"/>
        </w:rPr>
      </w:pPr>
      <w:r>
        <w:rPr>
          <w:b/>
          <w:w w:val="105"/>
          <w:sz w:val="24"/>
        </w:rPr>
        <w:t>It’s</w:t>
      </w:r>
      <w:r>
        <w:rPr>
          <w:b/>
          <w:spacing w:val="29"/>
          <w:w w:val="105"/>
          <w:sz w:val="24"/>
        </w:rPr>
        <w:t xml:space="preserve"> </w:t>
      </w:r>
      <w:r>
        <w:rPr>
          <w:b/>
          <w:w w:val="105"/>
          <w:sz w:val="24"/>
        </w:rPr>
        <w:t>inconveniently</w:t>
      </w:r>
      <w:r>
        <w:rPr>
          <w:b/>
          <w:spacing w:val="46"/>
          <w:w w:val="105"/>
          <w:sz w:val="24"/>
        </w:rPr>
        <w:t xml:space="preserve"> </w:t>
      </w:r>
      <w:r>
        <w:rPr>
          <w:b/>
          <w:w w:val="105"/>
          <w:sz w:val="24"/>
        </w:rPr>
        <w:t>located.</w:t>
      </w:r>
    </w:p>
    <w:p>
      <w:pPr>
        <w:pStyle w:val="2"/>
        <w:ind w:left="0"/>
        <w:rPr>
          <w:sz w:val="27"/>
        </w:rPr>
      </w:pPr>
    </w:p>
    <w:p>
      <w:pPr>
        <w:pStyle w:val="2"/>
        <w:spacing w:line="377" w:lineRule="exact"/>
        <w:ind w:left="671"/>
        <w:jc w:val="center"/>
      </w:pPr>
      <w:r>
        <w:rPr>
          <w:w w:val="76"/>
        </w:rPr>
        <w:t>B</w:t>
      </w:r>
    </w:p>
    <w:p>
      <w:pPr>
        <w:pStyle w:val="2"/>
        <w:spacing w:line="377" w:lineRule="exact"/>
        <w:ind w:left="1604" w:right="933"/>
        <w:jc w:val="center"/>
      </w:pPr>
      <w:r>
        <w:rPr>
          <w:spacing w:val="2"/>
          <w:w w:val="77"/>
        </w:rPr>
        <w:t>B</w:t>
      </w:r>
      <w:r>
        <w:rPr>
          <w:w w:val="92"/>
        </w:rPr>
        <w:t>y</w:t>
      </w:r>
      <w:r>
        <w:t xml:space="preserve"> </w:t>
      </w:r>
      <w:r>
        <w:rPr>
          <w:spacing w:val="2"/>
        </w:rPr>
        <w:t xml:space="preserve"> </w:t>
      </w:r>
      <w:r>
        <w:rPr>
          <w:w w:val="85"/>
        </w:rPr>
        <w:t>da</w:t>
      </w:r>
      <w:r>
        <w:rPr>
          <w:spacing w:val="2"/>
          <w:w w:val="85"/>
        </w:rPr>
        <w:t>y</w:t>
      </w:r>
      <w:r>
        <w:rPr>
          <w:w w:val="196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w w:val="76"/>
        </w:rPr>
        <w:t>Ro</w:t>
      </w:r>
      <w:r>
        <w:rPr>
          <w:spacing w:val="2"/>
          <w:w w:val="76"/>
        </w:rPr>
        <w:t>b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29"/>
        </w:rPr>
        <w:t>t</w:t>
      </w:r>
      <w:r>
        <w:t xml:space="preserve">  </w:t>
      </w:r>
      <w:r>
        <w:rPr>
          <w:spacing w:val="2"/>
          <w:w w:val="84"/>
        </w:rPr>
        <w:t>T</w:t>
      </w:r>
      <w:r>
        <w:rPr>
          <w:w w:val="143"/>
        </w:rPr>
        <w:t>it</w:t>
      </w:r>
      <w:r>
        <w:rPr>
          <w:spacing w:val="2"/>
          <w:w w:val="143"/>
        </w:rPr>
        <w:t>t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97"/>
        </w:rPr>
        <w:t>t</w:t>
      </w:r>
      <w:r>
        <w:rPr>
          <w:spacing w:val="2"/>
          <w:w w:val="97"/>
        </w:rPr>
        <w:t>o</w:t>
      </w:r>
      <w:r>
        <w:rPr>
          <w:w w:val="79"/>
        </w:rPr>
        <w:t>n</w:t>
      </w:r>
      <w:r>
        <w:t xml:space="preserve"> 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89"/>
        </w:rPr>
        <w:t>a</w:t>
      </w:r>
      <w:r>
        <w:t xml:space="preserve">  </w:t>
      </w:r>
      <w:r>
        <w:rPr>
          <w:spacing w:val="2"/>
          <w:w w:val="181"/>
        </w:rPr>
        <w:t>l</w:t>
      </w:r>
      <w:r>
        <w:rPr>
          <w:w w:val="73"/>
        </w:rPr>
        <w:t>a</w:t>
      </w:r>
      <w:r>
        <w:rPr>
          <w:spacing w:val="2"/>
          <w:w w:val="73"/>
        </w:rPr>
        <w:t>w</w:t>
      </w:r>
      <w:r>
        <w:rPr>
          <w:w w:val="99"/>
        </w:rPr>
        <w:t>ye</w:t>
      </w:r>
      <w:r>
        <w:rPr>
          <w:spacing w:val="2"/>
          <w:w w:val="99"/>
        </w:rPr>
        <w:t>r</w:t>
      </w:r>
      <w:r>
        <w:rPr>
          <w:w w:val="196"/>
        </w:rPr>
        <w:t>.</w:t>
      </w:r>
      <w:r>
        <w:t xml:space="preserve">  </w:t>
      </w:r>
      <w:r>
        <w:rPr>
          <w:spacing w:val="2"/>
          <w:w w:val="163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2"/>
        </w:rPr>
        <w:t xml:space="preserve"> 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05"/>
        </w:rPr>
        <w:t>s</w:t>
      </w:r>
      <w:r>
        <w:t xml:space="preserve">  </w:t>
      </w:r>
      <w:r>
        <w:rPr>
          <w:spacing w:val="2"/>
          <w:w w:val="105"/>
        </w:rPr>
        <w:t>s</w:t>
      </w:r>
      <w:r>
        <w:rPr>
          <w:w w:val="82"/>
        </w:rPr>
        <w:t>p</w:t>
      </w:r>
      <w:r>
        <w:rPr>
          <w:spacing w:val="2"/>
          <w:w w:val="82"/>
        </w:rPr>
        <w:t>a</w:t>
      </w:r>
      <w:r>
        <w:rPr>
          <w:w w:val="103"/>
        </w:rPr>
        <w:t>re</w:t>
      </w:r>
      <w:r>
        <w:t xml:space="preserve"> </w:t>
      </w:r>
      <w:r>
        <w:rPr>
          <w:spacing w:val="8"/>
        </w:rPr>
        <w:t xml:space="preserve"> 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65"/>
        </w:rPr>
        <w:t>me</w:t>
      </w:r>
      <w:r>
        <w:t xml:space="preserve"> </w:t>
      </w:r>
      <w:r>
        <w:rPr>
          <w:spacing w:val="2"/>
        </w:rPr>
        <w:t xml:space="preserve"> </w:t>
      </w:r>
      <w:r>
        <w:rPr>
          <w:w w:val="90"/>
        </w:rPr>
        <w:t>th</w:t>
      </w:r>
      <w:r>
        <w:rPr>
          <w:spacing w:val="2"/>
          <w:w w:val="90"/>
        </w:rPr>
        <w:t>o</w:t>
      </w:r>
      <w:r>
        <w:rPr>
          <w:w w:val="78"/>
        </w:rPr>
        <w:t>u</w:t>
      </w:r>
      <w:r>
        <w:rPr>
          <w:spacing w:val="2"/>
          <w:w w:val="78"/>
        </w:rPr>
        <w:t>g</w:t>
      </w:r>
      <w:r>
        <w:rPr>
          <w:w w:val="80"/>
        </w:rPr>
        <w:t>h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he</w:t>
      </w:r>
      <w:r>
        <w:t xml:space="preserve"> </w:t>
      </w:r>
      <w:r>
        <w:rPr>
          <w:spacing w:val="2"/>
        </w:rPr>
        <w:t xml:space="preserve"> </w:t>
      </w:r>
      <w:r>
        <w:rPr>
          <w:w w:val="77"/>
        </w:rPr>
        <w:t>g</w:t>
      </w:r>
      <w:r>
        <w:rPr>
          <w:spacing w:val="2"/>
          <w:w w:val="77"/>
        </w:rPr>
        <w:t>o</w:t>
      </w:r>
      <w:r>
        <w:rPr>
          <w:w w:val="95"/>
        </w:rPr>
        <w:t>es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spacing w:before="8"/>
        <w:ind w:left="0"/>
        <w:rPr>
          <w:sz w:val="17"/>
        </w:rPr>
      </w:pPr>
    </w:p>
    <w:p>
      <w:pPr>
        <w:spacing w:before="0"/>
        <w:ind w:left="40" w:right="0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139" w:line="276" w:lineRule="auto"/>
        <w:ind w:right="227"/>
        <w:jc w:val="both"/>
      </w:pPr>
      <w:r>
        <w:rPr>
          <w:spacing w:val="2"/>
          <w:w w:val="77"/>
        </w:rPr>
        <w:t>o</w:t>
      </w:r>
      <w:r>
        <w:rPr>
          <w:w w:val="79"/>
        </w:rPr>
        <w:t>n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05"/>
        </w:rPr>
        <w:t>s</w:t>
      </w:r>
      <w:r>
        <w:rPr>
          <w:w w:val="94"/>
        </w:rPr>
        <w:t>ta</w:t>
      </w:r>
      <w:r>
        <w:rPr>
          <w:spacing w:val="2"/>
          <w:w w:val="94"/>
        </w:rPr>
        <w:t>g</w:t>
      </w:r>
      <w:r>
        <w:rPr>
          <w:w w:val="87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133"/>
        </w:rPr>
        <w:t>s</w:t>
      </w:r>
      <w:r>
        <w:rPr>
          <w:spacing w:val="2"/>
          <w:w w:val="133"/>
        </w:rPr>
        <w:t>i</w:t>
      </w:r>
      <w:r>
        <w:rPr>
          <w:w w:val="82"/>
        </w:rPr>
        <w:t>de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77"/>
        </w:rPr>
        <w:t>p</w:t>
      </w:r>
      <w:r>
        <w:rPr>
          <w:w w:val="102"/>
        </w:rPr>
        <w:t>ia</w:t>
      </w:r>
      <w:r>
        <w:rPr>
          <w:spacing w:val="2"/>
          <w:w w:val="102"/>
        </w:rPr>
        <w:t>n</w:t>
      </w:r>
      <w:r>
        <w:rPr>
          <w:w w:val="133"/>
        </w:rPr>
        <w:t>i</w:t>
      </w:r>
      <w:r>
        <w:rPr>
          <w:spacing w:val="2"/>
          <w:w w:val="133"/>
        </w:rPr>
        <w:t>s</w:t>
      </w:r>
      <w:r>
        <w:rPr>
          <w:w w:val="129"/>
        </w:rPr>
        <w:t>t</w:t>
      </w:r>
      <w:r>
        <w:t xml:space="preserve"> </w:t>
      </w:r>
      <w:r>
        <w:rPr>
          <w:spacing w:val="23"/>
        </w:rPr>
        <w:t xml:space="preserve"> </w:t>
      </w:r>
      <w:r>
        <w:rPr>
          <w:w w:val="64"/>
        </w:rPr>
        <w:t>M</w:t>
      </w:r>
      <w:r>
        <w:rPr>
          <w:spacing w:val="2"/>
          <w:w w:val="64"/>
        </w:rPr>
        <w:t>a</w:t>
      </w:r>
      <w:r>
        <w:rPr>
          <w:w w:val="149"/>
        </w:rPr>
        <w:t>r</w:t>
      </w:r>
      <w:r>
        <w:rPr>
          <w:spacing w:val="2"/>
          <w:w w:val="149"/>
        </w:rPr>
        <w:t>i</w:t>
      </w:r>
      <w:r>
        <w:rPr>
          <w:w w:val="89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w w:val="81"/>
        </w:rPr>
        <w:t>R</w:t>
      </w:r>
      <w:r>
        <w:rPr>
          <w:spacing w:val="2"/>
          <w:w w:val="81"/>
        </w:rPr>
        <w:t>a</w:t>
      </w:r>
      <w:r>
        <w:rPr>
          <w:w w:val="85"/>
        </w:rPr>
        <w:t>sp</w:t>
      </w:r>
      <w:r>
        <w:rPr>
          <w:spacing w:val="2"/>
          <w:w w:val="85"/>
        </w:rPr>
        <w:t>o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90"/>
        </w:rPr>
        <w:t>va</w:t>
      </w:r>
      <w:r>
        <w:t xml:space="preserve">  </w:t>
      </w:r>
      <w:r>
        <w:rPr>
          <w:spacing w:val="-28"/>
        </w:rPr>
        <w:t xml:space="preserve"> </w:t>
      </w:r>
      <w:r>
        <w:rPr>
          <w:w w:val="92"/>
        </w:rPr>
        <w:t>—</w:t>
      </w:r>
      <w:r>
        <w:t xml:space="preserve"> </w:t>
      </w:r>
      <w:r>
        <w:rPr>
          <w:spacing w:val="24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129"/>
        </w:rPr>
        <w:t>t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89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23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52"/>
        </w:rPr>
        <w:t>m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141"/>
        </w:rPr>
        <w:t>ic</w:t>
      </w:r>
      <w:r>
        <w:rPr>
          <w:spacing w:val="2"/>
          <w:w w:val="141"/>
        </w:rPr>
        <w:t>i</w:t>
      </w:r>
      <w:r>
        <w:rPr>
          <w:w w:val="84"/>
        </w:rPr>
        <w:t>an</w:t>
      </w:r>
      <w:r>
        <w:t xml:space="preserve"> </w:t>
      </w:r>
      <w:r>
        <w:rPr>
          <w:spacing w:val="26"/>
        </w:rPr>
        <w:t xml:space="preserve"> </w:t>
      </w:r>
      <w:r>
        <w:rPr>
          <w:w w:val="90"/>
        </w:rPr>
        <w:t>but</w:t>
      </w:r>
      <w:r>
        <w:t xml:space="preserve"> </w:t>
      </w:r>
      <w:r>
        <w:rPr>
          <w:spacing w:val="26"/>
        </w:rPr>
        <w:t xml:space="preserve"> </w:t>
      </w:r>
      <w:r>
        <w:rPr>
          <w:w w:val="96"/>
        </w:rPr>
        <w:t>as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80"/>
        </w:rPr>
        <w:t>h</w:t>
      </w:r>
      <w:r>
        <w:rPr>
          <w:w w:val="103"/>
        </w:rPr>
        <w:t>er</w:t>
      </w:r>
      <w:r>
        <w:t xml:space="preserve"> </w:t>
      </w:r>
      <w:r>
        <w:rPr>
          <w:spacing w:val="26"/>
        </w:rPr>
        <w:t xml:space="preserve"> </w:t>
      </w:r>
      <w:r>
        <w:rPr>
          <w:w w:val="80"/>
        </w:rPr>
        <w:t>pa</w:t>
      </w:r>
      <w:r>
        <w:rPr>
          <w:spacing w:val="2"/>
          <w:w w:val="80"/>
        </w:rPr>
        <w:t>g</w:t>
      </w:r>
      <w:r>
        <w:rPr>
          <w:w w:val="87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29"/>
        </w:rPr>
        <w:t>t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94"/>
        </w:rPr>
        <w:t>ne</w:t>
      </w:r>
      <w:r>
        <w:rPr>
          <w:spacing w:val="2"/>
          <w:w w:val="94"/>
        </w:rPr>
        <w:t>r</w:t>
      </w:r>
      <w:r>
        <w:rPr>
          <w:w w:val="196"/>
        </w:rPr>
        <w:t xml:space="preserve">. </w:t>
      </w:r>
      <w:r>
        <w:rPr>
          <w:spacing w:val="2"/>
        </w:rPr>
        <w:t>“</w:t>
      </w:r>
      <w:r>
        <w:rPr>
          <w:w w:val="114"/>
        </w:rPr>
        <w:t>I</w:t>
      </w:r>
      <w:r>
        <w:rPr>
          <w:spacing w:val="2"/>
          <w:w w:val="114"/>
        </w:rPr>
        <w:t>’</w:t>
      </w:r>
      <w:r>
        <w:rPr>
          <w:w w:val="52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129"/>
        </w:rPr>
        <w:t>t</w:t>
      </w:r>
      <w:r>
        <w:t xml:space="preserve"> </w:t>
      </w:r>
      <w:r>
        <w:rPr>
          <w:spacing w:val="-8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w w:val="111"/>
        </w:rPr>
        <w:t>tr</w:t>
      </w:r>
      <w:r>
        <w:rPr>
          <w:spacing w:val="2"/>
          <w:w w:val="111"/>
        </w:rPr>
        <w:t>a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82"/>
        </w:rPr>
        <w:t>ed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52"/>
        </w:rPr>
        <w:t>m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141"/>
        </w:rPr>
        <w:t>ic</w:t>
      </w:r>
      <w:r>
        <w:rPr>
          <w:spacing w:val="2"/>
          <w:w w:val="141"/>
        </w:rPr>
        <w:t>i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196"/>
        </w:rPr>
        <w:t>,</w:t>
      </w:r>
      <w:r>
        <w:t xml:space="preserve"> </w:t>
      </w:r>
      <w:r>
        <w:rPr>
          <w:spacing w:val="-8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u</w:t>
      </w:r>
      <w:r>
        <w:rPr>
          <w:w w:val="129"/>
        </w:rPr>
        <w:t>t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163"/>
        </w:rPr>
        <w:t>I</w:t>
      </w:r>
      <w:r>
        <w:rPr>
          <w:w w:val="94"/>
        </w:rPr>
        <w:t>’ve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181"/>
        </w:rPr>
        <w:t>l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106"/>
        </w:rPr>
        <w:t>rnt</w:t>
      </w:r>
      <w:r>
        <w:t xml:space="preserve"> </w:t>
      </w:r>
      <w:r>
        <w:rPr>
          <w:spacing w:val="-5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-5"/>
        </w:rPr>
        <w:t xml:space="preserve"> </w:t>
      </w:r>
      <w:r>
        <w:rPr>
          <w:w w:val="98"/>
        </w:rPr>
        <w:t>re</w:t>
      </w:r>
      <w:r>
        <w:rPr>
          <w:spacing w:val="2"/>
          <w:w w:val="98"/>
        </w:rPr>
        <w:t>a</w:t>
      </w:r>
      <w:r>
        <w:rPr>
          <w:w w:val="77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52"/>
        </w:rPr>
        <w:t>m</w:t>
      </w:r>
      <w:r>
        <w:rPr>
          <w:w w:val="106"/>
        </w:rPr>
        <w:t>usic</w:t>
      </w:r>
      <w:r>
        <w:t xml:space="preserve"> </w:t>
      </w:r>
      <w:r>
        <w:rPr>
          <w:spacing w:val="-5"/>
        </w:rPr>
        <w:t xml:space="preserve"> </w:t>
      </w:r>
      <w:r>
        <w:rPr>
          <w:w w:val="89"/>
        </w:rPr>
        <w:t>so</w:t>
      </w:r>
      <w:r>
        <w:t xml:space="preserve"> </w:t>
      </w:r>
      <w:r>
        <w:rPr>
          <w:spacing w:val="-5"/>
        </w:rPr>
        <w:t xml:space="preserve"> </w:t>
      </w:r>
      <w:r>
        <w:rPr>
          <w:w w:val="163"/>
        </w:rPr>
        <w:t>I</w:t>
      </w:r>
      <w:r>
        <w:t xml:space="preserve"> </w:t>
      </w:r>
      <w:r>
        <w:rPr>
          <w:spacing w:val="-8"/>
        </w:rPr>
        <w:t xml:space="preserve"> 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79"/>
        </w:rPr>
        <w:t>n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0"/>
        </w:rPr>
        <w:t>h</w:t>
      </w:r>
      <w:r>
        <w:rPr>
          <w:w w:val="100"/>
        </w:rPr>
        <w:t>elp</w:t>
      </w:r>
      <w:r>
        <w:t xml:space="preserve"> </w:t>
      </w:r>
      <w:r>
        <w:rPr>
          <w:spacing w:val="-5"/>
        </w:rPr>
        <w:t xml:space="preserve"> </w:t>
      </w:r>
      <w:r>
        <w:rPr>
          <w:w w:val="64"/>
        </w:rPr>
        <w:t>M</w:t>
      </w:r>
      <w:r>
        <w:rPr>
          <w:spacing w:val="2"/>
          <w:w w:val="64"/>
        </w:rPr>
        <w:t>a</w:t>
      </w:r>
      <w:r>
        <w:rPr>
          <w:w w:val="121"/>
        </w:rPr>
        <w:t>ria</w:t>
      </w:r>
      <w:r>
        <w:t xml:space="preserve"> </w:t>
      </w:r>
      <w:r>
        <w:rPr>
          <w:spacing w:val="-5"/>
        </w:rPr>
        <w:t xml:space="preserve"> </w:t>
      </w:r>
      <w:r>
        <w:rPr>
          <w:w w:val="110"/>
        </w:rPr>
        <w:t>in</w:t>
      </w:r>
      <w:r>
        <w:t xml:space="preserve"> </w:t>
      </w:r>
      <w:r>
        <w:rPr>
          <w:spacing w:val="-5"/>
        </w:rPr>
        <w:t xml:space="preserve"> </w:t>
      </w:r>
      <w:r>
        <w:rPr>
          <w:w w:val="94"/>
        </w:rPr>
        <w:t xml:space="preserve">her </w:t>
      </w:r>
      <w:r>
        <w:t>performance.”</w:t>
      </w:r>
    </w:p>
    <w:p>
      <w:pPr>
        <w:pStyle w:val="2"/>
        <w:spacing w:before="23" w:line="288" w:lineRule="auto"/>
        <w:ind w:right="229" w:firstLine="638"/>
        <w:jc w:val="both"/>
      </w:pPr>
      <w:r>
        <w:rPr>
          <w:spacing w:val="2"/>
          <w:w w:val="50"/>
        </w:rPr>
        <w:t>M</w:t>
      </w:r>
      <w:r>
        <w:rPr>
          <w:w w:val="126"/>
        </w:rPr>
        <w:t>r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84"/>
        </w:rPr>
        <w:t>T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110"/>
        </w:rPr>
        <w:t>te</w:t>
      </w:r>
      <w:r>
        <w:rPr>
          <w:spacing w:val="2"/>
          <w:w w:val="110"/>
        </w:rPr>
        <w:t>r</w:t>
      </w:r>
      <w:r>
        <w:rPr>
          <w:w w:val="97"/>
        </w:rPr>
        <w:t>t</w:t>
      </w:r>
      <w:r>
        <w:rPr>
          <w:spacing w:val="2"/>
          <w:w w:val="97"/>
        </w:rPr>
        <w:t>o</w:t>
      </w:r>
      <w:r>
        <w:rPr>
          <w:w w:val="79"/>
        </w:rPr>
        <w:t>n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98"/>
        </w:rPr>
        <w:t>c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49"/>
        </w:rPr>
        <w:t>i</w:t>
      </w:r>
      <w:r>
        <w:rPr>
          <w:spacing w:val="2"/>
          <w:w w:val="149"/>
        </w:rPr>
        <w:t>r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w w:val="79"/>
        </w:rPr>
        <w:t>n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9"/>
        </w:rPr>
        <w:t xml:space="preserve"> </w:t>
      </w:r>
      <w:r>
        <w:rPr>
          <w:w w:val="56"/>
        </w:rPr>
        <w:t>O</w:t>
      </w:r>
      <w:r>
        <w:rPr>
          <w:spacing w:val="2"/>
          <w:w w:val="56"/>
        </w:rPr>
        <w:t>m</w:t>
      </w:r>
      <w:r>
        <w:rPr>
          <w:w w:val="84"/>
        </w:rPr>
        <w:t>ega</w:t>
      </w:r>
      <w:r>
        <w:t xml:space="preserve"> </w:t>
      </w:r>
      <w:r>
        <w:rPr>
          <w:spacing w:val="9"/>
        </w:rPr>
        <w:t xml:space="preserve"> </w:t>
      </w:r>
      <w:r>
        <w:rPr>
          <w:w w:val="90"/>
        </w:rPr>
        <w:t>En</w:t>
      </w:r>
      <w:r>
        <w:rPr>
          <w:spacing w:val="2"/>
          <w:w w:val="90"/>
        </w:rPr>
        <w:t>s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100"/>
        </w:rPr>
        <w:t>ble</w:t>
      </w:r>
      <w:r>
        <w:t xml:space="preserve"> </w:t>
      </w:r>
      <w:r>
        <w:rPr>
          <w:spacing w:val="9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u</w:t>
      </w:r>
      <w:r>
        <w:rPr>
          <w:w w:val="129"/>
        </w:rPr>
        <w:t>t</w:t>
      </w:r>
      <w:r>
        <w:t xml:space="preserve"> </w:t>
      </w:r>
      <w:r>
        <w:rPr>
          <w:spacing w:val="9"/>
        </w:rPr>
        <w:t xml:space="preserve"> </w:t>
      </w:r>
      <w:r>
        <w:rPr>
          <w:w w:val="90"/>
        </w:rPr>
        <w:t>has</w:t>
      </w:r>
      <w:r>
        <w:t xml:space="preserve"> </w:t>
      </w:r>
      <w:r>
        <w:rPr>
          <w:spacing w:val="9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83"/>
        </w:rPr>
        <w:t>en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3"/>
          <w:w w:val="90"/>
        </w:rPr>
        <w:t>group’</w:t>
      </w:r>
      <w:r>
        <w:rPr>
          <w:w w:val="90"/>
        </w:rPr>
        <w:t>s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f</w:t>
      </w:r>
      <w:r>
        <w:rPr>
          <w:w w:val="130"/>
        </w:rPr>
        <w:t>fi</w:t>
      </w:r>
      <w:r>
        <w:rPr>
          <w:spacing w:val="2"/>
          <w:w w:val="130"/>
        </w:rPr>
        <w:t>c</w:t>
      </w:r>
      <w:r>
        <w:rPr>
          <w:w w:val="134"/>
        </w:rPr>
        <w:t xml:space="preserve">ial </w:t>
      </w:r>
      <w:r>
        <w:rPr>
          <w:spacing w:val="2"/>
          <w:w w:val="77"/>
        </w:rPr>
        <w:t>p</w:t>
      </w:r>
      <w:r>
        <w:rPr>
          <w:w w:val="82"/>
        </w:rPr>
        <w:t>a</w:t>
      </w:r>
      <w:r>
        <w:rPr>
          <w:spacing w:val="2"/>
          <w:w w:val="82"/>
        </w:rPr>
        <w:t>g</w:t>
      </w:r>
      <w:r>
        <w:rPr>
          <w:w w:val="87"/>
        </w:rPr>
        <w:t>e</w:t>
      </w:r>
      <w:r>
        <w:t xml:space="preserve">  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94"/>
        </w:rPr>
        <w:t>rn</w:t>
      </w:r>
      <w:r>
        <w:rPr>
          <w:spacing w:val="2"/>
          <w:w w:val="94"/>
        </w:rPr>
        <w:t>e</w:t>
      </w:r>
      <w:r>
        <w:rPr>
          <w:w w:val="126"/>
        </w:rPr>
        <w:t>r</w:t>
      </w:r>
      <w:r>
        <w:t xml:space="preserve">  </w:t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2"/>
          <w:w w:val="77"/>
        </w:rPr>
        <w:t>p</w:t>
      </w:r>
      <w:r>
        <w:rPr>
          <w:w w:val="96"/>
        </w:rPr>
        <w:t>a</w:t>
      </w:r>
      <w:r>
        <w:rPr>
          <w:spacing w:val="2"/>
          <w:w w:val="96"/>
        </w:rPr>
        <w:t>s</w:t>
      </w:r>
      <w:r>
        <w:rPr>
          <w:w w:val="129"/>
        </w:rPr>
        <w:t>t</w:t>
      </w:r>
      <w:r>
        <w:t xml:space="preserve"> 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97"/>
        </w:rPr>
        <w:t>ur</w:t>
      </w:r>
      <w:r>
        <w:t xml:space="preserve">  </w:t>
      </w:r>
      <w:r>
        <w:rPr>
          <w:spacing w:val="2"/>
          <w:w w:val="92"/>
        </w:rPr>
        <w:t>y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133"/>
        </w:rPr>
        <w:t>rs.</w:t>
      </w:r>
      <w:r>
        <w:t xml:space="preserve"> </w:t>
      </w:r>
      <w:r>
        <w:rPr>
          <w:spacing w:val="2"/>
        </w:rPr>
        <w:t xml:space="preserve"> </w:t>
      </w:r>
      <w:r>
        <w:rPr>
          <w:w w:val="97"/>
        </w:rPr>
        <w:t>His</w:t>
      </w:r>
      <w:r>
        <w:t xml:space="preserve">  </w:t>
      </w:r>
      <w:r>
        <w:rPr>
          <w:spacing w:val="2"/>
          <w:w w:val="179"/>
        </w:rPr>
        <w:t>j</w:t>
      </w:r>
      <w:r>
        <w:rPr>
          <w:w w:val="77"/>
        </w:rPr>
        <w:t>ob</w:t>
      </w:r>
      <w:r>
        <w:t xml:space="preserve"> 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 </w:t>
      </w:r>
      <w:r>
        <w:rPr>
          <w:w w:val="133"/>
        </w:rPr>
        <w:t>s</w:t>
      </w:r>
      <w:r>
        <w:rPr>
          <w:spacing w:val="2"/>
          <w:w w:val="133"/>
        </w:rPr>
        <w:t>i</w:t>
      </w:r>
      <w:r>
        <w:rPr>
          <w:w w:val="129"/>
        </w:rPr>
        <w:t>t</w:t>
      </w:r>
      <w:r>
        <w:t xml:space="preserve"> 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133"/>
        </w:rPr>
        <w:t>s</w:t>
      </w:r>
      <w:r>
        <w:rPr>
          <w:spacing w:val="2"/>
          <w:w w:val="133"/>
        </w:rPr>
        <w:t>i</w:t>
      </w:r>
      <w:r>
        <w:rPr>
          <w:w w:val="82"/>
        </w:rPr>
        <w:t>de</w:t>
      </w:r>
      <w:r>
        <w:t xml:space="preserve">   </w:t>
      </w:r>
      <w:r>
        <w:rPr>
          <w:spacing w:val="2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i</w:t>
      </w:r>
      <w:r>
        <w:rPr>
          <w:w w:val="102"/>
        </w:rPr>
        <w:t>an</w:t>
      </w:r>
      <w:r>
        <w:rPr>
          <w:spacing w:val="2"/>
          <w:w w:val="102"/>
        </w:rPr>
        <w:t>i</w:t>
      </w:r>
      <w:r>
        <w:rPr>
          <w:w w:val="116"/>
        </w:rPr>
        <w:t>st</w:t>
      </w:r>
      <w:r>
        <w:t xml:space="preserve"> 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97"/>
        </w:rPr>
        <w:t>rn</w:t>
      </w:r>
      <w:r>
        <w:t xml:space="preserve">  </w:t>
      </w:r>
      <w:r>
        <w:rPr>
          <w:spacing w:val="2"/>
          <w:w w:val="129"/>
        </w:rPr>
        <w:t>t</w:t>
      </w:r>
      <w:r>
        <w:rPr>
          <w:spacing w:val="-3"/>
          <w:w w:val="80"/>
        </w:rPr>
        <w:t>h</w:t>
      </w:r>
      <w:r>
        <w:rPr>
          <w:w w:val="87"/>
        </w:rPr>
        <w:t xml:space="preserve">e </w:t>
      </w:r>
      <w:r>
        <w:t xml:space="preserve">pages of the score so the musician doesn’t have to break the flow of sound by doing </w:t>
      </w:r>
      <w:r>
        <w:rPr>
          <w:w w:val="125"/>
        </w:rPr>
        <w:t>it</w:t>
      </w:r>
      <w:r>
        <w:rPr>
          <w:spacing w:val="1"/>
          <w:w w:val="125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75"/>
        </w:rPr>
        <w:t>ms</w:t>
      </w:r>
      <w:r>
        <w:rPr>
          <w:spacing w:val="2"/>
          <w:w w:val="75"/>
        </w:rPr>
        <w:t>e</w:t>
      </w:r>
      <w:r>
        <w:rPr>
          <w:w w:val="122"/>
        </w:rPr>
        <w:t>l</w:t>
      </w:r>
      <w:r>
        <w:rPr>
          <w:spacing w:val="2"/>
          <w:w w:val="122"/>
        </w:rPr>
        <w:t>v</w:t>
      </w:r>
      <w:r>
        <w:rPr>
          <w:w w:val="115"/>
        </w:rPr>
        <w:t>es.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63"/>
        </w:rPr>
        <w:t>H</w:t>
      </w:r>
      <w:r>
        <w:rPr>
          <w:w w:val="87"/>
        </w:rPr>
        <w:t>e</w:t>
      </w:r>
      <w:r>
        <w:t xml:space="preserve">  </w:t>
      </w:r>
      <w:r>
        <w:rPr>
          <w:spacing w:val="2"/>
          <w:w w:val="105"/>
        </w:rPr>
        <w:t>s</w:t>
      </w:r>
      <w:r>
        <w:rPr>
          <w:w w:val="101"/>
        </w:rPr>
        <w:t>aid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0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86"/>
        </w:rPr>
        <w:t>be</w:t>
      </w:r>
      <w:r>
        <w:rPr>
          <w:spacing w:val="2"/>
          <w:w w:val="86"/>
        </w:rPr>
        <w:t>c</w:t>
      </w:r>
      <w:r>
        <w:rPr>
          <w:w w:val="66"/>
        </w:rPr>
        <w:t>a</w:t>
      </w:r>
      <w:r>
        <w:rPr>
          <w:spacing w:val="2"/>
          <w:w w:val="66"/>
        </w:rPr>
        <w:t>m</w:t>
      </w:r>
      <w:r>
        <w:rPr>
          <w:w w:val="87"/>
        </w:rPr>
        <w:t>e</w:t>
      </w:r>
      <w:r>
        <w:t xml:space="preserve">  </w:t>
      </w:r>
      <w:r>
        <w:rPr>
          <w:spacing w:val="2"/>
          <w:w w:val="179"/>
        </w:rPr>
        <w:t>j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129"/>
        </w:rPr>
        <w:t>t</w:t>
      </w:r>
      <w:r>
        <w:t xml:space="preserve">  </w:t>
      </w:r>
      <w:r>
        <w:rPr>
          <w:spacing w:val="2"/>
          <w:w w:val="89"/>
        </w:rPr>
        <w:t>a</w:t>
      </w:r>
      <w:r>
        <w:rPr>
          <w:w w:val="105"/>
        </w:rPr>
        <w:t>s</w:t>
      </w:r>
      <w:r>
        <w:t xml:space="preserve">  </w:t>
      </w:r>
      <w:r>
        <w:rPr>
          <w:spacing w:val="2"/>
          <w:w w:val="79"/>
        </w:rPr>
        <w:t>n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84"/>
        </w:rPr>
        <w:t>v</w:t>
      </w:r>
      <w:r>
        <w:rPr>
          <w:spacing w:val="2"/>
          <w:w w:val="84"/>
        </w:rPr>
        <w:t>o</w:t>
      </w:r>
      <w:r>
        <w:rPr>
          <w:w w:val="91"/>
        </w:rPr>
        <w:t>us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as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9"/>
        </w:rPr>
        <w:t>o</w:t>
      </w:r>
      <w:r>
        <w:rPr>
          <w:spacing w:val="2"/>
          <w:w w:val="89"/>
        </w:rPr>
        <w:t>s</w:t>
      </w:r>
      <w:r>
        <w:rPr>
          <w:w w:val="87"/>
        </w:rPr>
        <w:t>e</w:t>
      </w:r>
      <w:r>
        <w:t xml:space="preserve">  </w:t>
      </w:r>
      <w:r>
        <w:rPr>
          <w:spacing w:val="2"/>
          <w:w w:val="77"/>
        </w:rPr>
        <w:t>p</w:t>
      </w:r>
      <w:r>
        <w:rPr>
          <w:w w:val="108"/>
        </w:rPr>
        <w:t>la</w:t>
      </w:r>
      <w:r>
        <w:rPr>
          <w:spacing w:val="2"/>
          <w:w w:val="108"/>
        </w:rPr>
        <w:t>y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2"/>
        </w:rPr>
        <w:t xml:space="preserve"> </w:t>
      </w:r>
      <w:r>
        <w:rPr>
          <w:w w:val="109"/>
        </w:rPr>
        <w:t>in</w:t>
      </w:r>
      <w:r>
        <w:rPr>
          <w:spacing w:val="2"/>
          <w:w w:val="109"/>
        </w:rPr>
        <w:t>s</w:t>
      </w:r>
      <w:r>
        <w:rPr>
          <w:w w:val="128"/>
        </w:rPr>
        <w:t>t</w:t>
      </w:r>
      <w:r>
        <w:rPr>
          <w:spacing w:val="2"/>
          <w:w w:val="128"/>
        </w:rPr>
        <w:t>r</w:t>
      </w:r>
      <w:r>
        <w:rPr>
          <w:w w:val="69"/>
        </w:rPr>
        <w:t>um</w:t>
      </w:r>
      <w:r>
        <w:rPr>
          <w:spacing w:val="2"/>
          <w:w w:val="69"/>
        </w:rPr>
        <w:t>e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105"/>
        </w:rPr>
        <w:t>s</w:t>
      </w:r>
      <w:r>
        <w:t xml:space="preserve">  </w:t>
      </w:r>
      <w:r>
        <w:rPr>
          <w:spacing w:val="2"/>
          <w:w w:val="77"/>
        </w:rPr>
        <w:t>o</w:t>
      </w:r>
      <w:r>
        <w:rPr>
          <w:w w:val="79"/>
        </w:rPr>
        <w:t>n</w:t>
      </w:r>
      <w:r>
        <w:t xml:space="preserve"> </w:t>
      </w:r>
      <w:r>
        <w:rPr>
          <w:spacing w:val="7"/>
        </w:rPr>
        <w:t xml:space="preserve"> </w:t>
      </w:r>
      <w:r>
        <w:rPr>
          <w:w w:val="105"/>
        </w:rPr>
        <w:t>st</w:t>
      </w:r>
      <w:r>
        <w:rPr>
          <w:spacing w:val="2"/>
          <w:w w:val="105"/>
        </w:rPr>
        <w:t>a</w:t>
      </w:r>
      <w:r>
        <w:rPr>
          <w:w w:val="82"/>
        </w:rPr>
        <w:t>g</w:t>
      </w:r>
      <w:r>
        <w:rPr>
          <w:spacing w:val="2"/>
          <w:w w:val="82"/>
        </w:rPr>
        <w:t>e</w:t>
      </w:r>
      <w:r>
        <w:rPr>
          <w:w w:val="196"/>
        </w:rPr>
        <w:t>.</w:t>
      </w:r>
    </w:p>
    <w:p>
      <w:pPr>
        <w:pStyle w:val="2"/>
        <w:spacing w:line="288" w:lineRule="auto"/>
        <w:ind w:right="230" w:firstLine="638"/>
        <w:jc w:val="both"/>
      </w:pPr>
      <w:r>
        <w:t xml:space="preserve">“A </w:t>
      </w:r>
      <w:r>
        <w:rPr>
          <w:w w:val="115"/>
        </w:rPr>
        <w:t xml:space="preserve">lot </w:t>
      </w:r>
      <w:r>
        <w:t xml:space="preserve">of </w:t>
      </w:r>
      <w:r>
        <w:rPr>
          <w:w w:val="115"/>
        </w:rPr>
        <w:t xml:space="preserve">skills </w:t>
      </w:r>
      <w:r>
        <w:t>are needed for the job. You have to make sure you don’t turn two</w:t>
      </w:r>
      <w:r>
        <w:rPr>
          <w:spacing w:val="1"/>
        </w:rPr>
        <w:t xml:space="preserve"> </w:t>
      </w:r>
      <w:r>
        <w:rPr>
          <w:w w:val="95"/>
        </w:rPr>
        <w:t>pages</w:t>
      </w:r>
      <w:r>
        <w:rPr>
          <w:spacing w:val="34"/>
          <w:w w:val="95"/>
        </w:rPr>
        <w:t xml:space="preserve"> </w:t>
      </w:r>
      <w:r>
        <w:rPr>
          <w:w w:val="95"/>
        </w:rPr>
        <w:t>at</w:t>
      </w:r>
      <w:r>
        <w:rPr>
          <w:spacing w:val="35"/>
          <w:w w:val="95"/>
        </w:rPr>
        <w:t xml:space="preserve"> </w:t>
      </w:r>
      <w:r>
        <w:rPr>
          <w:w w:val="95"/>
        </w:rPr>
        <w:t>once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make</w:t>
      </w:r>
      <w:r>
        <w:rPr>
          <w:spacing w:val="34"/>
          <w:w w:val="95"/>
        </w:rPr>
        <w:t xml:space="preserve"> </w:t>
      </w:r>
      <w:r>
        <w:rPr>
          <w:w w:val="95"/>
        </w:rPr>
        <w:t>sure</w:t>
      </w:r>
      <w:r>
        <w:rPr>
          <w:spacing w:val="37"/>
          <w:w w:val="95"/>
        </w:rPr>
        <w:t xml:space="preserve"> </w:t>
      </w:r>
      <w:r>
        <w:rPr>
          <w:w w:val="95"/>
        </w:rPr>
        <w:t>you</w:t>
      </w:r>
      <w:r>
        <w:rPr>
          <w:spacing w:val="37"/>
          <w:w w:val="95"/>
        </w:rPr>
        <w:t xml:space="preserve"> </w:t>
      </w:r>
      <w:r>
        <w:rPr>
          <w:w w:val="95"/>
        </w:rPr>
        <w:t>find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repeats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music</w:t>
      </w:r>
      <w:r>
        <w:rPr>
          <w:spacing w:val="16"/>
          <w:w w:val="95"/>
        </w:rPr>
        <w:t xml:space="preserve"> </w:t>
      </w:r>
      <w:r>
        <w:rPr>
          <w:w w:val="95"/>
        </w:rPr>
        <w:t>when</w:t>
      </w:r>
      <w:r>
        <w:rPr>
          <w:spacing w:val="34"/>
          <w:w w:val="95"/>
        </w:rPr>
        <w:t xml:space="preserve"> </w:t>
      </w:r>
      <w:r>
        <w:rPr>
          <w:w w:val="95"/>
        </w:rPr>
        <w:t>you</w:t>
      </w:r>
      <w:r>
        <w:rPr>
          <w:spacing w:val="35"/>
          <w:w w:val="95"/>
        </w:rPr>
        <w:t xml:space="preserve"> </w:t>
      </w:r>
      <w:r>
        <w:rPr>
          <w:w w:val="95"/>
        </w:rPr>
        <w:t>have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spacing w:val="34"/>
          <w:w w:val="95"/>
        </w:rPr>
        <w:t xml:space="preserve"> </w:t>
      </w:r>
      <w:r>
        <w:rPr>
          <w:w w:val="95"/>
        </w:rPr>
        <w:t>go</w:t>
      </w:r>
      <w:r>
        <w:rPr>
          <w:spacing w:val="35"/>
          <w:w w:val="95"/>
        </w:rPr>
        <w:t xml:space="preserve"> </w:t>
      </w:r>
      <w:r>
        <w:rPr>
          <w:w w:val="95"/>
        </w:rPr>
        <w:t>back</w:t>
      </w:r>
      <w:r>
        <w:rPr>
          <w:spacing w:val="-55"/>
          <w:w w:val="95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26"/>
        </w:rPr>
        <w:t>r</w:t>
      </w:r>
      <w:r>
        <w:rPr>
          <w:w w:val="96"/>
        </w:rPr>
        <w:t>ig</w:t>
      </w:r>
      <w:r>
        <w:rPr>
          <w:spacing w:val="2"/>
          <w:w w:val="96"/>
        </w:rPr>
        <w:t>h</w:t>
      </w:r>
      <w:r>
        <w:rPr>
          <w:w w:val="129"/>
        </w:rPr>
        <w:t>t</w:t>
      </w:r>
      <w:r>
        <w:t xml:space="preserve"> </w:t>
      </w:r>
      <w:r>
        <w:rPr>
          <w:spacing w:val="2"/>
        </w:rPr>
        <w:t xml:space="preserve"> </w:t>
      </w:r>
      <w:r>
        <w:rPr>
          <w:w w:val="85"/>
        </w:rPr>
        <w:t>sp</w:t>
      </w:r>
      <w:r>
        <w:rPr>
          <w:spacing w:val="2"/>
          <w:w w:val="85"/>
        </w:rPr>
        <w:t>o</w:t>
      </w:r>
      <w:r>
        <w:rPr>
          <w:w w:val="156"/>
        </w:rPr>
        <w:t>t</w:t>
      </w:r>
      <w:r>
        <w:rPr>
          <w:spacing w:val="2"/>
          <w:w w:val="156"/>
        </w:rPr>
        <w:t>.</w:t>
      </w:r>
      <w:r>
        <w:t xml:space="preserve">” </w:t>
      </w:r>
      <w:r>
        <w:rPr>
          <w:spacing w:val="2"/>
        </w:rPr>
        <w:t xml:space="preserve"> </w:t>
      </w:r>
      <w:r>
        <w:rPr>
          <w:w w:val="72"/>
        </w:rPr>
        <w:t>Mr</w:t>
      </w:r>
      <w:r>
        <w:t xml:space="preserve"> </w:t>
      </w:r>
      <w:r>
        <w:rPr>
          <w:spacing w:val="2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i</w:t>
      </w:r>
      <w:r>
        <w:rPr>
          <w:w w:val="129"/>
        </w:rPr>
        <w:t>t</w:t>
      </w:r>
      <w:r>
        <w:rPr>
          <w:spacing w:val="2"/>
          <w:w w:val="129"/>
        </w:rPr>
        <w:t>t</w:t>
      </w:r>
      <w:r>
        <w:rPr>
          <w:w w:val="110"/>
        </w:rPr>
        <w:t>er</w:t>
      </w:r>
      <w:r>
        <w:rPr>
          <w:spacing w:val="2"/>
          <w:w w:val="110"/>
        </w:rPr>
        <w:t>t</w:t>
      </w:r>
      <w:r>
        <w:rPr>
          <w:w w:val="78"/>
        </w:rPr>
        <w:t>on</w:t>
      </w:r>
      <w:r>
        <w:t xml:space="preserve"> </w:t>
      </w:r>
      <w:r>
        <w:rPr>
          <w:spacing w:val="-18"/>
        </w:rPr>
        <w:t xml:space="preserve"> </w:t>
      </w:r>
      <w:r>
        <w:rPr>
          <w:w w:val="90"/>
        </w:rPr>
        <w:t>e</w:t>
      </w:r>
      <w:r>
        <w:rPr>
          <w:spacing w:val="2"/>
          <w:w w:val="90"/>
        </w:rPr>
        <w:t>x</w:t>
      </w:r>
      <w:r>
        <w:rPr>
          <w:w w:val="101"/>
        </w:rPr>
        <w:t>pl</w:t>
      </w:r>
      <w:r>
        <w:rPr>
          <w:spacing w:val="2"/>
          <w:w w:val="101"/>
        </w:rPr>
        <w:t>a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82"/>
        </w:rPr>
        <w:t>e</w:t>
      </w:r>
      <w:r>
        <w:rPr>
          <w:spacing w:val="2"/>
          <w:w w:val="82"/>
        </w:rPr>
        <w:t>d</w:t>
      </w:r>
      <w:r>
        <w:rPr>
          <w:w w:val="196"/>
        </w:rPr>
        <w:t>.</w:t>
      </w:r>
    </w:p>
    <w:p>
      <w:pPr>
        <w:pStyle w:val="2"/>
        <w:ind w:left="938"/>
        <w:jc w:val="both"/>
      </w:pPr>
      <w:r>
        <w:rPr>
          <w:spacing w:val="2"/>
          <w:w w:val="77"/>
        </w:rPr>
        <w:t>B</w:t>
      </w:r>
      <w:r>
        <w:rPr>
          <w:w w:val="118"/>
        </w:rPr>
        <w:t>e</w:t>
      </w:r>
      <w:r>
        <w:rPr>
          <w:spacing w:val="2"/>
          <w:w w:val="118"/>
        </w:rPr>
        <w:t>i</w:t>
      </w:r>
      <w:r>
        <w:rPr>
          <w:w w:val="78"/>
        </w:rPr>
        <w:t>ng</w:t>
      </w:r>
      <w:r>
        <w:t xml:space="preserve"> </w:t>
      </w:r>
      <w:r>
        <w:rPr>
          <w:spacing w:val="14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6"/>
        </w:rPr>
        <w:t xml:space="preserve"> </w:t>
      </w:r>
      <w:r>
        <w:rPr>
          <w:w w:val="80"/>
        </w:rPr>
        <w:t>pa</w:t>
      </w:r>
      <w:r>
        <w:rPr>
          <w:spacing w:val="2"/>
          <w:w w:val="80"/>
        </w:rPr>
        <w:t>g</w:t>
      </w:r>
      <w:r>
        <w:rPr>
          <w:w w:val="87"/>
        </w:rPr>
        <w:t>e</w:t>
      </w:r>
      <w:r>
        <w:t xml:space="preserve"> </w:t>
      </w:r>
      <w:r>
        <w:rPr>
          <w:spacing w:val="14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97"/>
        </w:rPr>
        <w:t>r</w:t>
      </w:r>
      <w:r>
        <w:rPr>
          <w:spacing w:val="2"/>
          <w:w w:val="97"/>
        </w:rPr>
        <w:t>n</w:t>
      </w:r>
      <w:r>
        <w:rPr>
          <w:w w:val="103"/>
        </w:rPr>
        <w:t>er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126"/>
        </w:rPr>
        <w:t>r</w:t>
      </w:r>
      <w:r>
        <w:rPr>
          <w:w w:val="81"/>
        </w:rPr>
        <w:t>eq</w:t>
      </w:r>
      <w:r>
        <w:rPr>
          <w:spacing w:val="2"/>
          <w:w w:val="81"/>
        </w:rPr>
        <w:t>u</w:t>
      </w:r>
      <w:r>
        <w:rPr>
          <w:w w:val="149"/>
        </w:rPr>
        <w:t>i</w:t>
      </w:r>
      <w:r>
        <w:rPr>
          <w:spacing w:val="2"/>
          <w:w w:val="149"/>
        </w:rPr>
        <w:t>r</w:t>
      </w:r>
      <w:r>
        <w:rPr>
          <w:w w:val="95"/>
        </w:rPr>
        <w:t>es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77"/>
        </w:rPr>
        <w:t>p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96"/>
        </w:rPr>
        <w:t>nty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77"/>
        </w:rPr>
        <w:t>p</w:t>
      </w:r>
      <w:r>
        <w:rPr>
          <w:w w:val="102"/>
        </w:rPr>
        <w:t>ra</w:t>
      </w:r>
      <w:r>
        <w:rPr>
          <w:spacing w:val="2"/>
          <w:w w:val="102"/>
        </w:rPr>
        <w:t>c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112"/>
        </w:rPr>
        <w:t>ce.</w:t>
      </w:r>
      <w:r>
        <w:t xml:space="preserve"> </w:t>
      </w:r>
      <w:r>
        <w:rPr>
          <w:spacing w:val="16"/>
        </w:rPr>
        <w:t xml:space="preserve"> </w:t>
      </w:r>
      <w:r>
        <w:rPr>
          <w:w w:val="81"/>
        </w:rPr>
        <w:t>S</w:t>
      </w:r>
      <w:r>
        <w:rPr>
          <w:spacing w:val="2"/>
          <w:w w:val="81"/>
        </w:rPr>
        <w:t>o</w:t>
      </w:r>
      <w:r>
        <w:rPr>
          <w:w w:val="65"/>
        </w:rPr>
        <w:t>me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77"/>
        </w:rPr>
        <w:t>p</w:t>
      </w:r>
      <w:r>
        <w:rPr>
          <w:w w:val="110"/>
        </w:rPr>
        <w:t>ie</w:t>
      </w:r>
      <w:r>
        <w:rPr>
          <w:spacing w:val="2"/>
          <w:w w:val="110"/>
        </w:rPr>
        <w:t>c</w:t>
      </w:r>
      <w:r>
        <w:rPr>
          <w:w w:val="95"/>
        </w:rPr>
        <w:t>es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52"/>
        </w:rPr>
        <w:t>m</w:t>
      </w:r>
      <w:r>
        <w:rPr>
          <w:w w:val="109"/>
        </w:rPr>
        <w:t>us</w:t>
      </w:r>
      <w:r>
        <w:rPr>
          <w:spacing w:val="2"/>
          <w:w w:val="109"/>
        </w:rPr>
        <w:t>i</w:t>
      </w:r>
      <w:r>
        <w:rPr>
          <w:w w:val="98"/>
        </w:rPr>
        <w:t>c</w:t>
      </w:r>
      <w:r>
        <w:t xml:space="preserve"> </w:t>
      </w:r>
      <w:r>
        <w:rPr>
          <w:spacing w:val="14"/>
        </w:rPr>
        <w:t xml:space="preserve"> 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79"/>
        </w:rPr>
        <w:t>n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77"/>
        </w:rPr>
        <w:t>g</w:t>
      </w:r>
      <w:r>
        <w:rPr>
          <w:w w:val="77"/>
        </w:rPr>
        <w:t>o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137"/>
        </w:rPr>
        <w:t>f</w:t>
      </w:r>
      <w:r>
        <w:rPr>
          <w:w w:val="96"/>
        </w:rPr>
        <w:t>or</w:t>
      </w:r>
    </w:p>
    <w:p>
      <w:pPr>
        <w:pStyle w:val="2"/>
        <w:spacing w:before="84" w:line="288" w:lineRule="auto"/>
        <w:ind w:right="231"/>
        <w:jc w:val="both"/>
      </w:pPr>
      <w:r>
        <w:rPr>
          <w:spacing w:val="2"/>
          <w:w w:val="83"/>
        </w:rPr>
        <w:t>4</w:t>
      </w:r>
      <w:r>
        <w:rPr>
          <w:w w:val="83"/>
        </w:rPr>
        <w:t>0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52"/>
        </w:rPr>
        <w:t>m</w:t>
      </w:r>
      <w:r>
        <w:rPr>
          <w:w w:val="98"/>
        </w:rPr>
        <w:t>in</w:t>
      </w:r>
      <w:r>
        <w:rPr>
          <w:spacing w:val="2"/>
          <w:w w:val="98"/>
        </w:rPr>
        <w:t>u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05"/>
        </w:rPr>
        <w:t>s</w:t>
      </w:r>
      <w:r>
        <w:t xml:space="preserve"> </w:t>
      </w:r>
      <w:r>
        <w:rPr>
          <w:spacing w:val="16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16"/>
        </w:rPr>
        <w:t xml:space="preserve"> 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96"/>
        </w:rPr>
        <w:t>qu</w:t>
      </w:r>
      <w:r>
        <w:rPr>
          <w:spacing w:val="2"/>
          <w:w w:val="96"/>
        </w:rPr>
        <w:t>i</w:t>
      </w:r>
      <w:r>
        <w:rPr>
          <w:w w:val="103"/>
        </w:rPr>
        <w:t>re</w:t>
      </w:r>
      <w:r>
        <w:t xml:space="preserve"> </w:t>
      </w:r>
      <w:r>
        <w:rPr>
          <w:spacing w:val="18"/>
        </w:rPr>
        <w:t xml:space="preserve"> </w:t>
      </w:r>
      <w:r>
        <w:rPr>
          <w:w w:val="78"/>
        </w:rPr>
        <w:t>up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16"/>
        </w:rPr>
        <w:t xml:space="preserve"> </w:t>
      </w:r>
      <w:r>
        <w:rPr>
          <w:w w:val="83"/>
        </w:rPr>
        <w:t>50</w:t>
      </w:r>
      <w:r>
        <w:t xml:space="preserve"> </w:t>
      </w:r>
      <w:r>
        <w:rPr>
          <w:spacing w:val="18"/>
        </w:rPr>
        <w:t xml:space="preserve"> </w:t>
      </w:r>
      <w:r>
        <w:rPr>
          <w:w w:val="82"/>
        </w:rPr>
        <w:t>p</w:t>
      </w:r>
      <w:r>
        <w:rPr>
          <w:spacing w:val="2"/>
          <w:w w:val="82"/>
        </w:rPr>
        <w:t>a</w:t>
      </w:r>
      <w:r>
        <w:rPr>
          <w:w w:val="82"/>
        </w:rPr>
        <w:t>ge</w:t>
      </w:r>
      <w:r>
        <w:t xml:space="preserve"> </w:t>
      </w:r>
      <w:r>
        <w:rPr>
          <w:spacing w:val="16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97"/>
        </w:rPr>
        <w:t>r</w:t>
      </w:r>
      <w:r>
        <w:rPr>
          <w:spacing w:val="2"/>
          <w:w w:val="97"/>
        </w:rPr>
        <w:t>n</w:t>
      </w:r>
      <w:r>
        <w:rPr>
          <w:w w:val="137"/>
        </w:rPr>
        <w:t>s,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81"/>
        </w:rPr>
        <w:t>i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96"/>
        </w:rPr>
        <w:t>lu</w:t>
      </w:r>
      <w:r>
        <w:rPr>
          <w:spacing w:val="2"/>
          <w:w w:val="96"/>
        </w:rPr>
        <w:t>d</w:t>
      </w:r>
      <w:r>
        <w:rPr>
          <w:w w:val="96"/>
        </w:rPr>
        <w:t>ing</w:t>
      </w:r>
      <w:r>
        <w:t xml:space="preserve"> </w:t>
      </w:r>
      <w:r>
        <w:rPr>
          <w:spacing w:val="18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a</w:t>
      </w:r>
      <w:r>
        <w:rPr>
          <w:w w:val="93"/>
        </w:rPr>
        <w:t>ck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29"/>
        </w:rPr>
        <w:t>t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91"/>
        </w:rPr>
        <w:t>ns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26"/>
        </w:rPr>
        <w:t>r</w:t>
      </w:r>
      <w:r>
        <w:rPr>
          <w:w w:val="82"/>
        </w:rPr>
        <w:t>e</w:t>
      </w:r>
      <w:r>
        <w:rPr>
          <w:spacing w:val="2"/>
          <w:w w:val="82"/>
        </w:rPr>
        <w:t>p</w:t>
      </w:r>
      <w:r>
        <w:rPr>
          <w:w w:val="98"/>
        </w:rPr>
        <w:t>eat</w:t>
      </w:r>
      <w:r>
        <w:t xml:space="preserve"> </w:t>
      </w:r>
      <w:r>
        <w:rPr>
          <w:spacing w:val="18"/>
        </w:rPr>
        <w:t xml:space="preserve"> </w:t>
      </w:r>
      <w:r>
        <w:rPr>
          <w:w w:val="82"/>
        </w:rPr>
        <w:t>p</w:t>
      </w:r>
      <w:r>
        <w:rPr>
          <w:spacing w:val="2"/>
          <w:w w:val="82"/>
        </w:rPr>
        <w:t>a</w:t>
      </w:r>
      <w:r>
        <w:rPr>
          <w:w w:val="105"/>
        </w:rPr>
        <w:t>s</w:t>
      </w:r>
      <w:r>
        <w:rPr>
          <w:spacing w:val="2"/>
          <w:w w:val="105"/>
        </w:rPr>
        <w:t>s</w:t>
      </w:r>
      <w:r>
        <w:rPr>
          <w:w w:val="84"/>
        </w:rPr>
        <w:t>ag</w:t>
      </w:r>
      <w:r>
        <w:rPr>
          <w:spacing w:val="2"/>
          <w:w w:val="84"/>
        </w:rPr>
        <w:t>e</w:t>
      </w:r>
      <w:r>
        <w:rPr>
          <w:w w:val="137"/>
        </w:rPr>
        <w:t xml:space="preserve">s. </w:t>
      </w:r>
      <w:r>
        <w:rPr>
          <w:spacing w:val="2"/>
          <w:w w:val="85"/>
        </w:rPr>
        <w:t>S</w:t>
      </w:r>
      <w:r>
        <w:rPr>
          <w:w w:val="181"/>
        </w:rPr>
        <w:t>i</w:t>
      </w:r>
      <w:r>
        <w:rPr>
          <w:spacing w:val="2"/>
          <w:w w:val="181"/>
        </w:rPr>
        <w:t>l</w:t>
      </w:r>
      <w:r>
        <w:rPr>
          <w:w w:val="94"/>
        </w:rPr>
        <w:t>ent</w:t>
      </w:r>
      <w:r>
        <w:t xml:space="preserve"> </w:t>
      </w:r>
      <w:r>
        <w:rPr>
          <w:spacing w:val="-8"/>
        </w:rPr>
        <w:t xml:space="preserve"> </w:t>
      </w:r>
      <w:r>
        <w:rPr>
          <w:w w:val="86"/>
        </w:rPr>
        <w:t>on</w:t>
      </w:r>
      <w:r>
        <w:rPr>
          <w:spacing w:val="2"/>
          <w:w w:val="86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82"/>
        </w:rPr>
        <w:t>ge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98"/>
        </w:rPr>
        <w:t>c</w:t>
      </w:r>
      <w:r>
        <w:rPr>
          <w:w w:val="58"/>
        </w:rPr>
        <w:t>om</w:t>
      </w:r>
      <w:r>
        <w:rPr>
          <w:spacing w:val="2"/>
          <w:w w:val="58"/>
        </w:rPr>
        <w:t>m</w:t>
      </w:r>
      <w:r>
        <w:rPr>
          <w:w w:val="79"/>
        </w:rPr>
        <w:t>u</w:t>
      </w:r>
      <w:r>
        <w:rPr>
          <w:spacing w:val="2"/>
          <w:w w:val="79"/>
        </w:rPr>
        <w:t>n</w:t>
      </w:r>
      <w:r>
        <w:rPr>
          <w:w w:val="128"/>
        </w:rPr>
        <w:t>i</w:t>
      </w:r>
      <w:r>
        <w:rPr>
          <w:spacing w:val="2"/>
          <w:w w:val="128"/>
        </w:rPr>
        <w:t>c</w:t>
      </w:r>
      <w:r>
        <w:rPr>
          <w:w w:val="122"/>
        </w:rPr>
        <w:t>at</w:t>
      </w:r>
      <w:r>
        <w:rPr>
          <w:spacing w:val="2"/>
          <w:w w:val="122"/>
        </w:rPr>
        <w:t>i</w:t>
      </w:r>
      <w:r>
        <w:rPr>
          <w:w w:val="78"/>
        </w:rPr>
        <w:t>on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9"/>
        </w:rPr>
        <w:t>k</w:t>
      </w:r>
      <w:r>
        <w:rPr>
          <w:w w:val="109"/>
        </w:rPr>
        <w:t>ey,</w:t>
      </w:r>
      <w:r>
        <w:t xml:space="preserve"> </w:t>
      </w:r>
      <w:r>
        <w:rPr>
          <w:spacing w:val="-8"/>
        </w:rPr>
        <w:t xml:space="preserve"> </w:t>
      </w:r>
      <w:r>
        <w:rPr>
          <w:w w:val="81"/>
        </w:rPr>
        <w:t>and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7"/>
        </w:rPr>
        <w:t>e</w:t>
      </w:r>
      <w:r>
        <w:rPr>
          <w:w w:val="88"/>
        </w:rPr>
        <w:t>ach</w:t>
      </w:r>
      <w:r>
        <w:t xml:space="preserve"> </w:t>
      </w:r>
      <w:r>
        <w:rPr>
          <w:spacing w:val="-2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i</w:t>
      </w:r>
      <w:r>
        <w:rPr>
          <w:w w:val="102"/>
        </w:rPr>
        <w:t>an</w:t>
      </w:r>
      <w:r>
        <w:rPr>
          <w:spacing w:val="2"/>
          <w:w w:val="102"/>
        </w:rPr>
        <w:t>i</w:t>
      </w:r>
      <w:r>
        <w:rPr>
          <w:w w:val="116"/>
        </w:rPr>
        <w:t>st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0"/>
        </w:rPr>
        <w:t>h</w:t>
      </w:r>
      <w:r>
        <w:rPr>
          <w:w w:val="96"/>
        </w:rPr>
        <w:t>as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49"/>
        </w:rPr>
        <w:t>ir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77"/>
        </w:rPr>
        <w:t>o</w:t>
      </w:r>
      <w:r>
        <w:rPr>
          <w:w w:val="69"/>
        </w:rPr>
        <w:t>wn</w:t>
      </w:r>
      <w:r>
        <w:t xml:space="preserve"> </w:t>
      </w:r>
      <w:r>
        <w:rPr>
          <w:spacing w:val="-8"/>
        </w:rPr>
        <w:t xml:space="preserve"> </w:t>
      </w:r>
      <w:r>
        <w:rPr>
          <w:w w:val="107"/>
        </w:rPr>
        <w:t>st</w:t>
      </w:r>
      <w:r>
        <w:rPr>
          <w:spacing w:val="2"/>
          <w:w w:val="107"/>
        </w:rPr>
        <w:t>y</w:t>
      </w:r>
      <w:r>
        <w:rPr>
          <w:w w:val="118"/>
        </w:rPr>
        <w:t>le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-10"/>
        </w:rPr>
        <w:t xml:space="preserve"> </w:t>
      </w:r>
      <w:r>
        <w:rPr>
          <w:w w:val="88"/>
        </w:rPr>
        <w:t>“n</w:t>
      </w:r>
      <w:r>
        <w:rPr>
          <w:spacing w:val="2"/>
          <w:w w:val="88"/>
        </w:rPr>
        <w:t>o</w:t>
      </w:r>
      <w:r>
        <w:rPr>
          <w:w w:val="77"/>
        </w:rPr>
        <w:t>d</w:t>
      </w:r>
      <w:r>
        <w:rPr>
          <w:spacing w:val="2"/>
          <w:w w:val="77"/>
        </w:rPr>
        <w:t>d</w:t>
      </w:r>
      <w:r>
        <w:rPr>
          <w:w w:val="96"/>
        </w:rPr>
        <w:t>in</w:t>
      </w:r>
      <w:r>
        <w:rPr>
          <w:spacing w:val="2"/>
          <w:w w:val="96"/>
        </w:rPr>
        <w:t>g</w:t>
      </w:r>
      <w:r>
        <w:t>” to</w:t>
      </w:r>
      <w:r>
        <w:rPr>
          <w:spacing w:val="52"/>
        </w:rPr>
        <w:t xml:space="preserve"> </w:t>
      </w:r>
      <w:r>
        <w:t>indicate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page</w:t>
      </w:r>
      <w:r>
        <w:rPr>
          <w:spacing w:val="53"/>
        </w:rPr>
        <w:t xml:space="preserve"> </w:t>
      </w:r>
      <w:r>
        <w:t>turn</w:t>
      </w:r>
      <w:r>
        <w:rPr>
          <w:spacing w:val="52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need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practise</w:t>
      </w:r>
      <w:r>
        <w:rPr>
          <w:spacing w:val="53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t>page</w:t>
      </w:r>
      <w:r>
        <w:rPr>
          <w:spacing w:val="53"/>
        </w:rPr>
        <w:t xml:space="preserve"> </w:t>
      </w:r>
      <w:r>
        <w:t>turner.</w:t>
      </w:r>
    </w:p>
    <w:p>
      <w:pPr>
        <w:pStyle w:val="2"/>
        <w:spacing w:line="288" w:lineRule="auto"/>
        <w:ind w:right="228" w:firstLine="638"/>
        <w:jc w:val="both"/>
      </w:pPr>
      <w:r>
        <w:rPr>
          <w:spacing w:val="2"/>
          <w:w w:val="77"/>
        </w:rPr>
        <w:t>B</w:t>
      </w:r>
      <w:r>
        <w:rPr>
          <w:w w:val="98"/>
        </w:rPr>
        <w:t>ut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181"/>
        </w:rPr>
        <w:t>l</w:t>
      </w:r>
      <w:r>
        <w:rPr>
          <w:w w:val="106"/>
        </w:rPr>
        <w:t>ike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89"/>
        </w:rPr>
        <w:t>a</w:t>
      </w:r>
      <w:r>
        <w:rPr>
          <w:w w:val="181"/>
        </w:rPr>
        <w:t>ll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77"/>
        </w:rPr>
        <w:t>p</w:t>
      </w:r>
      <w:r>
        <w:rPr>
          <w:w w:val="112"/>
        </w:rPr>
        <w:t>er</w:t>
      </w:r>
      <w:r>
        <w:rPr>
          <w:spacing w:val="2"/>
          <w:w w:val="112"/>
        </w:rPr>
        <w:t>f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115"/>
        </w:rPr>
        <w:t>es,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03"/>
        </w:rPr>
        <w:t>re</w:t>
      </w:r>
      <w:r>
        <w:t xml:space="preserve"> </w:t>
      </w:r>
      <w:r>
        <w:rPr>
          <w:spacing w:val="-3"/>
        </w:rPr>
        <w:t xml:space="preserve"> 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-3"/>
        </w:rPr>
        <w:t xml:space="preserve"> 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65"/>
        </w:rPr>
        <w:t>m</w:t>
      </w:r>
      <w:r>
        <w:rPr>
          <w:spacing w:val="2"/>
          <w:w w:val="65"/>
        </w:rPr>
        <w:t>e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105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w w:val="74"/>
        </w:rPr>
        <w:t>wh</w:t>
      </w:r>
      <w:r>
        <w:rPr>
          <w:spacing w:val="2"/>
          <w:w w:val="74"/>
        </w:rPr>
        <w:t>e</w:t>
      </w:r>
      <w:r>
        <w:rPr>
          <w:w w:val="79"/>
        </w:rPr>
        <w:t>n</w:t>
      </w:r>
      <w:r>
        <w:t xml:space="preserve"> </w:t>
      </w:r>
      <w:r>
        <w:rPr>
          <w:spacing w:val="-3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96"/>
        </w:rPr>
        <w:t>in</w:t>
      </w:r>
      <w:r>
        <w:rPr>
          <w:spacing w:val="2"/>
          <w:w w:val="96"/>
        </w:rPr>
        <w:t>g</w:t>
      </w:r>
      <w:r>
        <w:rPr>
          <w:w w:val="105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w w:val="77"/>
        </w:rPr>
        <w:t>go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61"/>
        </w:rPr>
        <w:t>w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98"/>
        </w:rPr>
        <w:t>ng.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</w:rPr>
        <w:t>“</w:t>
      </w:r>
      <w:r>
        <w:rPr>
          <w:w w:val="163"/>
        </w:rPr>
        <w:t>I</w:t>
      </w:r>
      <w:r>
        <w:t xml:space="preserve"> </w:t>
      </w:r>
      <w:r>
        <w:rPr>
          <w:spacing w:val="-3"/>
        </w:rPr>
        <w:t xml:space="preserve"> </w:t>
      </w:r>
      <w:r>
        <w:rPr>
          <w:w w:val="73"/>
        </w:rPr>
        <w:t>w</w:t>
      </w:r>
      <w:r>
        <w:rPr>
          <w:spacing w:val="2"/>
          <w:w w:val="73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w w:val="106"/>
        </w:rPr>
        <w:t>tu</w:t>
      </w:r>
      <w:r>
        <w:rPr>
          <w:spacing w:val="2"/>
          <w:w w:val="106"/>
        </w:rPr>
        <w:t>r</w:t>
      </w:r>
      <w:r>
        <w:rPr>
          <w:w w:val="98"/>
        </w:rPr>
        <w:t>ni</w:t>
      </w:r>
      <w:r>
        <w:rPr>
          <w:spacing w:val="2"/>
          <w:w w:val="98"/>
        </w:rPr>
        <w:t>n</w:t>
      </w:r>
      <w:r>
        <w:rPr>
          <w:w w:val="77"/>
        </w:rPr>
        <w:t xml:space="preserve">g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77"/>
        </w:rPr>
        <w:t>p</w:t>
      </w:r>
      <w:r>
        <w:rPr>
          <w:w w:val="82"/>
        </w:rPr>
        <w:t>a</w:t>
      </w:r>
      <w:r>
        <w:rPr>
          <w:spacing w:val="2"/>
          <w:w w:val="82"/>
        </w:rPr>
        <w:t>g</w:t>
      </w:r>
      <w:r>
        <w:rPr>
          <w:w w:val="87"/>
        </w:rPr>
        <w:t>e</w:t>
      </w:r>
      <w:r>
        <w:t xml:space="preserve"> </w:t>
      </w:r>
      <w:r>
        <w:rPr>
          <w:spacing w:val="21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77"/>
        </w:rPr>
        <w:t>g</w:t>
      </w:r>
      <w:r>
        <w:rPr>
          <w:w w:val="104"/>
        </w:rPr>
        <w:t>et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26"/>
        </w:rPr>
        <w:t>r</w:t>
      </w:r>
      <w:r>
        <w:rPr>
          <w:w w:val="84"/>
        </w:rPr>
        <w:t>ea</w:t>
      </w:r>
      <w:r>
        <w:rPr>
          <w:spacing w:val="2"/>
          <w:w w:val="84"/>
        </w:rPr>
        <w:t>d</w:t>
      </w:r>
      <w:r>
        <w:rPr>
          <w:w w:val="92"/>
        </w:rPr>
        <w:t>y</w:t>
      </w:r>
      <w:r>
        <w:t xml:space="preserve"> </w:t>
      </w:r>
      <w:r>
        <w:rPr>
          <w:spacing w:val="21"/>
        </w:rPr>
        <w:t xml:space="preserve">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126"/>
        </w:rPr>
        <w:t>r</w:t>
      </w:r>
      <w:r>
        <w:t xml:space="preserve"> </w:t>
      </w:r>
      <w:r>
        <w:rPr>
          <w:spacing w:val="21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1"/>
        </w:rPr>
        <w:t xml:space="preserve"> 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109"/>
        </w:rPr>
        <w:t>xt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77"/>
        </w:rPr>
        <w:t>p</w:t>
      </w:r>
      <w:r>
        <w:rPr>
          <w:w w:val="84"/>
        </w:rPr>
        <w:t>ag</w:t>
      </w:r>
      <w:r>
        <w:rPr>
          <w:spacing w:val="2"/>
          <w:w w:val="84"/>
        </w:rPr>
        <w:t>e</w:t>
      </w:r>
      <w:r>
        <w:rPr>
          <w:w w:val="196"/>
        </w:rPr>
        <w:t>,</w:t>
      </w:r>
      <w:r>
        <w:t xml:space="preserve"> </w:t>
      </w:r>
      <w:r>
        <w:rPr>
          <w:spacing w:val="21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u</w:t>
      </w:r>
      <w:r>
        <w:rPr>
          <w:w w:val="129"/>
        </w:rPr>
        <w:t>t</w:t>
      </w:r>
      <w:r>
        <w:t xml:space="preserve"> </w:t>
      </w:r>
      <w:r>
        <w:rPr>
          <w:spacing w:val="21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1"/>
        </w:rPr>
        <w:t xml:space="preserve"> </w:t>
      </w:r>
      <w:r>
        <w:rPr>
          <w:w w:val="96"/>
        </w:rPr>
        <w:t>d</w:t>
      </w:r>
      <w:r>
        <w:rPr>
          <w:spacing w:val="2"/>
          <w:w w:val="96"/>
        </w:rPr>
        <w:t>r</w:t>
      </w:r>
      <w:r>
        <w:rPr>
          <w:w w:val="114"/>
        </w:rPr>
        <w:t>aft</w:t>
      </w:r>
      <w:r>
        <w:t xml:space="preserve"> </w:t>
      </w:r>
      <w:r>
        <w:rPr>
          <w:spacing w:val="23"/>
        </w:rPr>
        <w:t xml:space="preserve"> </w:t>
      </w:r>
      <w:r>
        <w:rPr>
          <w:w w:val="92"/>
        </w:rPr>
        <w:t>w</w:t>
      </w:r>
      <w:r>
        <w:rPr>
          <w:spacing w:val="9"/>
          <w:w w:val="92"/>
        </w:rPr>
        <w:t>i</w:t>
      </w:r>
      <w:r>
        <w:rPr>
          <w:spacing w:val="2"/>
          <w:w w:val="79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21"/>
        </w:rPr>
        <w:t xml:space="preserve"> </w:t>
      </w:r>
      <w:r>
        <w:rPr>
          <w:w w:val="131"/>
        </w:rPr>
        <w:t>f</w:t>
      </w:r>
      <w:r>
        <w:rPr>
          <w:spacing w:val="2"/>
          <w:w w:val="131"/>
        </w:rPr>
        <w:t>r</w:t>
      </w:r>
      <w:r>
        <w:rPr>
          <w:w w:val="62"/>
        </w:rPr>
        <w:t>om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29"/>
        </w:rPr>
        <w:t>t</w:t>
      </w:r>
      <w:r>
        <w:rPr>
          <w:w w:val="91"/>
        </w:rPr>
        <w:t>urn</w:t>
      </w:r>
      <w:r>
        <w:t xml:space="preserve"> </w:t>
      </w:r>
      <w:r>
        <w:rPr>
          <w:spacing w:val="23"/>
        </w:rPr>
        <w:t xml:space="preserve"> </w:t>
      </w:r>
      <w:r>
        <w:rPr>
          <w:w w:val="88"/>
        </w:rPr>
        <w:t>ca</w:t>
      </w:r>
      <w:r>
        <w:rPr>
          <w:spacing w:val="2"/>
          <w:w w:val="88"/>
        </w:rPr>
        <w:t>u</w:t>
      </w:r>
      <w:r>
        <w:rPr>
          <w:w w:val="95"/>
        </w:rPr>
        <w:t>s</w:t>
      </w:r>
      <w:r>
        <w:rPr>
          <w:spacing w:val="2"/>
          <w:w w:val="95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21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 xml:space="preserve">e </w:t>
      </w:r>
      <w:r>
        <w:t>spare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135"/>
        </w:rPr>
        <w:t xml:space="preserve">fall </w:t>
      </w:r>
      <w:r>
        <w:t>off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stand,”</w:t>
      </w:r>
      <w:r>
        <w:rPr>
          <w:spacing w:val="60"/>
        </w:rPr>
        <w:t xml:space="preserve"> </w:t>
      </w:r>
      <w:r>
        <w:t>Mr</w:t>
      </w:r>
      <w:r>
        <w:rPr>
          <w:spacing w:val="60"/>
        </w:rPr>
        <w:t xml:space="preserve"> </w:t>
      </w:r>
      <w:r>
        <w:t>Titterton</w:t>
      </w:r>
      <w:r>
        <w:rPr>
          <w:spacing w:val="60"/>
        </w:rPr>
        <w:t xml:space="preserve"> </w:t>
      </w:r>
      <w:r>
        <w:t>said,</w:t>
      </w:r>
      <w:r>
        <w:rPr>
          <w:spacing w:val="60"/>
        </w:rPr>
        <w:t xml:space="preserve"> </w:t>
      </w:r>
      <w:r>
        <w:t>“Luckily</w:t>
      </w:r>
      <w:r>
        <w:rPr>
          <w:spacing w:val="60"/>
        </w:rPr>
        <w:t xml:space="preserve"> </w:t>
      </w:r>
      <w:r>
        <w:rPr>
          <w:w w:val="135"/>
        </w:rPr>
        <w:t xml:space="preserve">I </w:t>
      </w:r>
      <w:r>
        <w:t>was</w:t>
      </w:r>
      <w:r>
        <w:rPr>
          <w:spacing w:val="60"/>
        </w:rPr>
        <w:t xml:space="preserve"> </w:t>
      </w:r>
      <w:r>
        <w:t>able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catch</w:t>
      </w:r>
      <w:r>
        <w:rPr>
          <w:spacing w:val="1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52"/>
        </w:rPr>
        <w:t>m</w:t>
      </w:r>
      <w:r>
        <w:t xml:space="preserve"> 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u</w:t>
      </w:r>
      <w:r>
        <w:rPr>
          <w:w w:val="129"/>
        </w:rPr>
        <w:t>t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th</w:t>
      </w:r>
      <w:r>
        <w:rPr>
          <w:spacing w:val="2"/>
          <w:w w:val="94"/>
        </w:rPr>
        <w:t>e</w:t>
      </w:r>
      <w:r>
        <w:rPr>
          <w:w w:val="52"/>
        </w:rPr>
        <w:t>m</w:t>
      </w:r>
      <w:r>
        <w:t xml:space="preserve">  </w:t>
      </w:r>
      <w:r>
        <w:rPr>
          <w:spacing w:val="2"/>
          <w:w w:val="77"/>
        </w:rPr>
        <w:t>b</w:t>
      </w:r>
      <w:r>
        <w:rPr>
          <w:w w:val="93"/>
        </w:rPr>
        <w:t>a</w:t>
      </w:r>
      <w:r>
        <w:rPr>
          <w:spacing w:val="2"/>
          <w:w w:val="93"/>
        </w:rPr>
        <w:t>c</w:t>
      </w:r>
      <w:r>
        <w:rPr>
          <w:w w:val="122"/>
        </w:rPr>
        <w:t>k</w:t>
      </w:r>
      <w:r>
        <w:rPr>
          <w:spacing w:val="2"/>
          <w:w w:val="122"/>
        </w:rPr>
        <w:t>.</w:t>
      </w:r>
      <w:r>
        <w:t>”</w:t>
      </w:r>
    </w:p>
    <w:p>
      <w:pPr>
        <w:pStyle w:val="2"/>
        <w:spacing w:line="288" w:lineRule="auto"/>
        <w:ind w:right="230" w:firstLine="638"/>
        <w:jc w:val="both"/>
      </w:pPr>
      <w:r>
        <w:rPr>
          <w:spacing w:val="2"/>
          <w:w w:val="50"/>
        </w:rPr>
        <w:t>M</w:t>
      </w:r>
      <w:r>
        <w:rPr>
          <w:w w:val="89"/>
        </w:rPr>
        <w:t>o</w:t>
      </w:r>
      <w:r>
        <w:rPr>
          <w:spacing w:val="2"/>
          <w:w w:val="89"/>
        </w:rPr>
        <w:t>s</w:t>
      </w:r>
      <w:r>
        <w:rPr>
          <w:w w:val="129"/>
        </w:rPr>
        <w:t>t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77"/>
        </w:rPr>
        <w:t>p</w:t>
      </w:r>
      <w:r>
        <w:rPr>
          <w:w w:val="84"/>
        </w:rPr>
        <w:t>age</w:t>
      </w:r>
      <w:r>
        <w:t xml:space="preserve"> </w:t>
      </w:r>
      <w:r>
        <w:rPr>
          <w:spacing w:val="21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97"/>
        </w:rPr>
        <w:t>r</w:t>
      </w:r>
      <w:r>
        <w:rPr>
          <w:spacing w:val="2"/>
          <w:w w:val="97"/>
        </w:rPr>
        <w:t>n</w:t>
      </w:r>
      <w:r>
        <w:rPr>
          <w:w w:val="104"/>
        </w:rPr>
        <w:t>ers</w:t>
      </w:r>
      <w:r>
        <w:t xml:space="preserve"> </w:t>
      </w:r>
      <w:r>
        <w:rPr>
          <w:spacing w:val="21"/>
        </w:rPr>
        <w:t xml:space="preserve"> 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77"/>
        </w:rPr>
        <w:t>p</w:t>
      </w:r>
      <w:r>
        <w:rPr>
          <w:w w:val="119"/>
        </w:rPr>
        <w:t>i</w:t>
      </w:r>
      <w:r>
        <w:rPr>
          <w:spacing w:val="2"/>
          <w:w w:val="119"/>
        </w:rPr>
        <w:t>a</w:t>
      </w:r>
      <w:r>
        <w:rPr>
          <w:w w:val="78"/>
        </w:rPr>
        <w:t>no</w:t>
      </w:r>
      <w:r>
        <w:t xml:space="preserve"> </w:t>
      </w:r>
      <w:r>
        <w:rPr>
          <w:spacing w:val="21"/>
        </w:rPr>
        <w:t xml:space="preserve"> </w:t>
      </w:r>
      <w:r>
        <w:rPr>
          <w:w w:val="101"/>
        </w:rPr>
        <w:t>st</w:t>
      </w:r>
      <w:r>
        <w:rPr>
          <w:spacing w:val="2"/>
          <w:w w:val="101"/>
        </w:rPr>
        <w:t>u</w:t>
      </w:r>
      <w:r>
        <w:rPr>
          <w:w w:val="82"/>
        </w:rPr>
        <w:t>d</w:t>
      </w:r>
      <w:r>
        <w:rPr>
          <w:spacing w:val="2"/>
          <w:w w:val="82"/>
        </w:rPr>
        <w:t>e</w:t>
      </w:r>
      <w:r>
        <w:rPr>
          <w:w w:val="101"/>
        </w:rPr>
        <w:t>nts</w:t>
      </w:r>
      <w:r>
        <w:t xml:space="preserve"> </w:t>
      </w:r>
      <w:r>
        <w:rPr>
          <w:spacing w:val="21"/>
        </w:rPr>
        <w:t xml:space="preserve"> </w:t>
      </w:r>
      <w:r>
        <w:rPr>
          <w:w w:val="96"/>
        </w:rPr>
        <w:t>or</w:t>
      </w:r>
      <w:r>
        <w:t xml:space="preserve"> </w:t>
      </w:r>
      <w:r>
        <w:rPr>
          <w:spacing w:val="21"/>
        </w:rPr>
        <w:t xml:space="preserve"> </w:t>
      </w:r>
      <w:r>
        <w:rPr>
          <w:w w:val="78"/>
        </w:rPr>
        <w:t>u</w:t>
      </w:r>
      <w:r>
        <w:rPr>
          <w:spacing w:val="8"/>
          <w:w w:val="78"/>
        </w:rPr>
        <w:t>p</w:t>
      </w:r>
      <w:r>
        <w:rPr>
          <w:w w:val="115"/>
        </w:rPr>
        <w:t>-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rPr>
          <w:spacing w:val="2"/>
          <w:w w:val="115"/>
        </w:rPr>
        <w:t>-</w:t>
      </w:r>
      <w:r>
        <w:rPr>
          <w:w w:val="87"/>
        </w:rPr>
        <w:t>c</w:t>
      </w:r>
      <w:r>
        <w:rPr>
          <w:spacing w:val="2"/>
          <w:w w:val="87"/>
        </w:rPr>
        <w:t>o</w:t>
      </w:r>
      <w:r>
        <w:rPr>
          <w:w w:val="80"/>
        </w:rPr>
        <w:t>mi</w:t>
      </w:r>
      <w:r>
        <w:rPr>
          <w:spacing w:val="2"/>
          <w:w w:val="80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98"/>
        </w:rPr>
        <w:t>c</w:t>
      </w:r>
      <w:r>
        <w:rPr>
          <w:w w:val="84"/>
        </w:rPr>
        <w:t>on</w:t>
      </w:r>
      <w:r>
        <w:rPr>
          <w:spacing w:val="2"/>
          <w:w w:val="84"/>
        </w:rPr>
        <w:t>c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29"/>
        </w:rPr>
        <w:t>t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77"/>
        </w:rPr>
        <w:t>p</w:t>
      </w:r>
      <w:r>
        <w:rPr>
          <w:w w:val="102"/>
        </w:rPr>
        <w:t>ia</w:t>
      </w:r>
      <w:r>
        <w:rPr>
          <w:spacing w:val="2"/>
          <w:w w:val="102"/>
        </w:rPr>
        <w:t>n</w:t>
      </w:r>
      <w:r>
        <w:rPr>
          <w:w w:val="133"/>
        </w:rPr>
        <w:t>i</w:t>
      </w:r>
      <w:r>
        <w:rPr>
          <w:spacing w:val="2"/>
          <w:w w:val="133"/>
        </w:rPr>
        <w:t>s</w:t>
      </w:r>
      <w:r>
        <w:rPr>
          <w:w w:val="134"/>
        </w:rPr>
        <w:t>ts,</w:t>
      </w:r>
      <w:r>
        <w:t xml:space="preserve"> </w:t>
      </w:r>
      <w:r>
        <w:rPr>
          <w:spacing w:val="21"/>
        </w:rPr>
        <w:t xml:space="preserve"> 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90"/>
        </w:rPr>
        <w:t>th</w:t>
      </w:r>
      <w:r>
        <w:rPr>
          <w:spacing w:val="2"/>
          <w:w w:val="90"/>
        </w:rPr>
        <w:t>o</w:t>
      </w:r>
      <w:r>
        <w:rPr>
          <w:w w:val="78"/>
        </w:rPr>
        <w:t>u</w:t>
      </w:r>
      <w:r>
        <w:rPr>
          <w:spacing w:val="2"/>
          <w:w w:val="78"/>
        </w:rPr>
        <w:t>g</w:t>
      </w:r>
      <w:r>
        <w:rPr>
          <w:w w:val="80"/>
        </w:rPr>
        <w:t xml:space="preserve">h </w:t>
      </w:r>
      <w:r>
        <w:rPr>
          <w:spacing w:val="2"/>
          <w:w w:val="50"/>
        </w:rPr>
        <w:t>M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88"/>
        </w:rPr>
        <w:t>Ra</w:t>
      </w:r>
      <w:r>
        <w:rPr>
          <w:spacing w:val="2"/>
          <w:w w:val="88"/>
        </w:rPr>
        <w:t>s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81"/>
        </w:rPr>
        <w:t>po</w:t>
      </w:r>
      <w:r>
        <w:rPr>
          <w:spacing w:val="2"/>
          <w:w w:val="81"/>
        </w:rPr>
        <w:t>v</w:t>
      </w:r>
      <w:r>
        <w:rPr>
          <w:w w:val="8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w w:val="90"/>
        </w:rPr>
        <w:t>has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92"/>
        </w:rPr>
        <w:t>ce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9"/>
        </w:rPr>
        <w:t>a</w:t>
      </w:r>
      <w:r>
        <w:rPr>
          <w:w w:val="93"/>
        </w:rPr>
        <w:t>sk</w:t>
      </w:r>
      <w:r>
        <w:rPr>
          <w:spacing w:val="2"/>
          <w:w w:val="93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her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0"/>
        </w:rPr>
        <w:t>h</w:t>
      </w:r>
      <w:r>
        <w:rPr>
          <w:w w:val="85"/>
        </w:rPr>
        <w:t>us</w:t>
      </w:r>
      <w:r>
        <w:rPr>
          <w:spacing w:val="2"/>
          <w:w w:val="85"/>
        </w:rPr>
        <w:t>b</w:t>
      </w:r>
      <w:r>
        <w:rPr>
          <w:w w:val="84"/>
        </w:rPr>
        <w:t>a</w:t>
      </w:r>
      <w:r>
        <w:rPr>
          <w:spacing w:val="4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  </w:t>
      </w:r>
      <w:r>
        <w:rPr>
          <w:spacing w:val="2"/>
        </w:rPr>
        <w:t xml:space="preserve"> 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08"/>
        </w:rPr>
        <w:t>lp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2"/>
        </w:rPr>
        <w:t xml:space="preserve"> </w:t>
      </w:r>
      <w:r>
        <w:rPr>
          <w:w w:val="90"/>
        </w:rPr>
        <w:t>out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on</w:t>
      </w:r>
      <w:r>
        <w:t xml:space="preserve">  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1"/>
        </w:rPr>
        <w:t>ge.</w:t>
      </w:r>
    </w:p>
    <w:p>
      <w:pPr>
        <w:pStyle w:val="2"/>
        <w:spacing w:before="49" w:line="590" w:lineRule="auto"/>
        <w:ind w:left="5475" w:right="1027" w:hanging="4537"/>
        <w:jc w:val="both"/>
        <w:rPr>
          <w:rFonts w:ascii="宋体" w:hAnsi="宋体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  <w:r>
        <w:rPr>
          <w:spacing w:val="2"/>
        </w:rPr>
        <w:t>“</w:t>
      </w:r>
      <w:r>
        <w:rPr>
          <w:w w:val="65"/>
        </w:rPr>
        <w:t>My</w:t>
      </w:r>
      <w:r>
        <w:t xml:space="preserve"> </w:t>
      </w:r>
      <w:r>
        <w:rPr>
          <w:spacing w:val="2"/>
        </w:rPr>
        <w:t xml:space="preserve"> </w:t>
      </w:r>
      <w:r>
        <w:rPr>
          <w:w w:val="79"/>
        </w:rPr>
        <w:t>h</w:t>
      </w:r>
      <w:r>
        <w:rPr>
          <w:spacing w:val="2"/>
          <w:w w:val="79"/>
        </w:rPr>
        <w:t>u</w:t>
      </w:r>
      <w:r>
        <w:rPr>
          <w:w w:val="89"/>
        </w:rPr>
        <w:t>s</w:t>
      </w:r>
      <w:r>
        <w:rPr>
          <w:spacing w:val="2"/>
          <w:w w:val="89"/>
        </w:rPr>
        <w:t>b</w:t>
      </w:r>
      <w:r>
        <w:rPr>
          <w:w w:val="8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61"/>
        </w:rPr>
        <w:t>w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116"/>
        </w:rPr>
        <w:t>st</w:t>
      </w:r>
      <w:r>
        <w:t xml:space="preserve"> </w:t>
      </w:r>
      <w:r>
        <w:rPr>
          <w:spacing w:val="2"/>
        </w:rPr>
        <w:t xml:space="preserve"> </w:t>
      </w:r>
      <w:r>
        <w:rPr>
          <w:w w:val="82"/>
        </w:rPr>
        <w:t>p</w:t>
      </w:r>
      <w:r>
        <w:rPr>
          <w:spacing w:val="2"/>
          <w:w w:val="82"/>
        </w:rPr>
        <w:t>a</w:t>
      </w:r>
      <w:r>
        <w:rPr>
          <w:w w:val="82"/>
        </w:rPr>
        <w:t>ge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94"/>
        </w:rPr>
        <w:t>rn</w:t>
      </w:r>
      <w:r>
        <w:rPr>
          <w:spacing w:val="2"/>
          <w:w w:val="94"/>
        </w:rPr>
        <w:t>e</w:t>
      </w:r>
      <w:r>
        <w:rPr>
          <w:w w:val="154"/>
        </w:rPr>
        <w:t>r</w:t>
      </w:r>
      <w:r>
        <w:rPr>
          <w:spacing w:val="2"/>
          <w:w w:val="154"/>
        </w:rPr>
        <w:t>,</w:t>
      </w:r>
      <w:r>
        <w:t xml:space="preserve">” </w:t>
      </w:r>
      <w:r>
        <w:rPr>
          <w:spacing w:val="2"/>
        </w:rPr>
        <w:t xml:space="preserve"> </w:t>
      </w:r>
      <w:r>
        <w:rPr>
          <w:w w:val="91"/>
        </w:rPr>
        <w:t>s</w:t>
      </w:r>
      <w:r>
        <w:rPr>
          <w:spacing w:val="2"/>
          <w:w w:val="91"/>
        </w:rPr>
        <w:t>h</w:t>
      </w:r>
      <w:r>
        <w:rPr>
          <w:w w:val="87"/>
        </w:rPr>
        <w:t>e</w:t>
      </w:r>
      <w:r>
        <w:t xml:space="preserve">  </w:t>
      </w:r>
      <w:r>
        <w:rPr>
          <w:spacing w:val="2"/>
          <w:w w:val="181"/>
        </w:rPr>
        <w:t>l</w:t>
      </w:r>
      <w:r>
        <w:rPr>
          <w:w w:val="84"/>
        </w:rPr>
        <w:t>a</w:t>
      </w:r>
      <w:r>
        <w:rPr>
          <w:spacing w:val="2"/>
          <w:w w:val="84"/>
        </w:rPr>
        <w:t>u</w:t>
      </w:r>
      <w:r>
        <w:rPr>
          <w:w w:val="81"/>
        </w:rPr>
        <w:t>gh</w:t>
      </w:r>
      <w:r>
        <w:rPr>
          <w:spacing w:val="2"/>
          <w:w w:val="81"/>
        </w:rPr>
        <w:t>e</w:t>
      </w:r>
      <w:r>
        <w:rPr>
          <w:w w:val="110"/>
        </w:rPr>
        <w:t>d.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“</w:t>
      </w:r>
      <w:r>
        <w:rPr>
          <w:spacing w:val="2"/>
          <w:w w:val="83"/>
        </w:rPr>
        <w:t>H</w:t>
      </w:r>
      <w:r>
        <w:rPr>
          <w:w w:val="97"/>
        </w:rPr>
        <w:t>e’s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81"/>
        </w:rPr>
        <w:t>i</w:t>
      </w:r>
      <w:r>
        <w:rPr>
          <w:w w:val="94"/>
        </w:rPr>
        <w:t>nt</w:t>
      </w:r>
      <w:r>
        <w:rPr>
          <w:spacing w:val="2"/>
          <w:w w:val="94"/>
        </w:rPr>
        <w:t>e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104"/>
        </w:rPr>
        <w:t>st</w:t>
      </w:r>
      <w:r>
        <w:rPr>
          <w:spacing w:val="2"/>
          <w:w w:val="104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2"/>
        </w:rPr>
        <w:t xml:space="preserve"> </w:t>
      </w:r>
      <w:r>
        <w:rPr>
          <w:spacing w:val="-6"/>
          <w:w w:val="110"/>
        </w:rPr>
        <w:t>in</w:t>
      </w:r>
      <w:r>
        <w:rPr>
          <w:w w:val="110"/>
        </w:rPr>
        <w:t xml:space="preserve"> </w:t>
      </w: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158" w:line="276" w:lineRule="auto"/>
      </w:pPr>
      <w:r>
        <w:rPr>
          <w:spacing w:val="2"/>
          <w:w w:val="129"/>
        </w:rPr>
        <w:t>t</w:t>
      </w:r>
      <w:r>
        <w:rPr>
          <w:w w:val="83"/>
        </w:rPr>
        <w:t>he</w:t>
      </w:r>
      <w:r>
        <w:rPr>
          <w:spacing w:val="8"/>
        </w:rPr>
        <w:t xml:space="preserve">  </w:t>
      </w:r>
      <w:r>
        <w:rPr>
          <w:spacing w:val="2"/>
          <w:w w:val="52"/>
        </w:rPr>
        <w:t>m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144"/>
        </w:rPr>
        <w:t>ic,</w:t>
      </w:r>
      <w:r>
        <w:rPr>
          <w:spacing w:val="9"/>
        </w:rPr>
        <w:t xml:space="preserve">  </w:t>
      </w:r>
      <w:r>
        <w:rPr>
          <w:w w:val="99"/>
        </w:rPr>
        <w:t>fe</w:t>
      </w:r>
      <w:r>
        <w:rPr>
          <w:spacing w:val="2"/>
          <w:w w:val="99"/>
        </w:rPr>
        <w:t>e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78"/>
        </w:rPr>
        <w:t>ng</w:t>
      </w:r>
      <w:r>
        <w:rPr>
          <w:spacing w:val="8"/>
        </w:rPr>
        <w:t xml:space="preserve">  </w:t>
      </w:r>
      <w:r>
        <w:rPr>
          <w:spacing w:val="2"/>
          <w:w w:val="87"/>
        </w:rPr>
        <w:t>e</w:t>
      </w:r>
      <w:r>
        <w:rPr>
          <w:w w:val="89"/>
        </w:rPr>
        <w:t>v</w:t>
      </w:r>
      <w:r>
        <w:rPr>
          <w:spacing w:val="2"/>
          <w:w w:val="89"/>
        </w:rPr>
        <w:t>e</w:t>
      </w:r>
      <w:r>
        <w:rPr>
          <w:w w:val="106"/>
        </w:rPr>
        <w:t>ry</w:t>
      </w:r>
      <w:r>
        <w:rPr>
          <w:spacing w:val="8"/>
        </w:rPr>
        <w:t xml:space="preserve">  </w:t>
      </w:r>
      <w:r>
        <w:rPr>
          <w:spacing w:val="2"/>
          <w:w w:val="79"/>
        </w:rPr>
        <w:t>n</w:t>
      </w:r>
      <w:r>
        <w:rPr>
          <w:w w:val="93"/>
        </w:rPr>
        <w:t>ot</w:t>
      </w:r>
      <w:r>
        <w:rPr>
          <w:spacing w:val="2"/>
          <w:w w:val="93"/>
        </w:rPr>
        <w:t>e</w:t>
      </w:r>
      <w:r>
        <w:rPr>
          <w:w w:val="196"/>
        </w:rPr>
        <w:t>,</w:t>
      </w:r>
      <w:r>
        <w:rPr>
          <w:spacing w:val="8"/>
        </w:rPr>
        <w:t xml:space="preserve"> 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rPr>
          <w:spacing w:val="8"/>
        </w:rPr>
        <w:t xml:space="preserve">  </w:t>
      </w:r>
      <w:r>
        <w:rPr>
          <w:w w:val="163"/>
        </w:rPr>
        <w:t>I</w:t>
      </w:r>
      <w:r>
        <w:rPr>
          <w:spacing w:val="8"/>
        </w:rPr>
        <w:t xml:space="preserve"> 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89"/>
        </w:rPr>
        <w:t>ve</w:t>
      </w:r>
      <w:r>
        <w:rPr>
          <w:spacing w:val="8"/>
        </w:rPr>
        <w:t xml:space="preserve"> 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rPr>
          <w:spacing w:val="8"/>
        </w:rPr>
        <w:t xml:space="preserve">  </w:t>
      </w:r>
      <w:r>
        <w:rPr>
          <w:spacing w:val="2"/>
          <w:w w:val="105"/>
        </w:rPr>
        <w:t>s</w:t>
      </w:r>
      <w:r>
        <w:rPr>
          <w:w w:val="110"/>
        </w:rPr>
        <w:t>ay:</w:t>
      </w:r>
      <w:r>
        <w:rPr>
          <w:spacing w:val="9"/>
        </w:rPr>
        <w:t xml:space="preserve">  </w:t>
      </w:r>
      <w:r>
        <w:rPr>
          <w:w w:val="90"/>
        </w:rPr>
        <w:t>‘T</w:t>
      </w:r>
      <w:r>
        <w:rPr>
          <w:spacing w:val="2"/>
          <w:w w:val="90"/>
        </w:rPr>
        <w:t>u</w:t>
      </w:r>
      <w:r>
        <w:rPr>
          <w:w w:val="97"/>
        </w:rPr>
        <w:t>r</w:t>
      </w:r>
      <w:r>
        <w:rPr>
          <w:spacing w:val="2"/>
          <w:w w:val="97"/>
        </w:rPr>
        <w:t>n</w:t>
      </w:r>
      <w:r>
        <w:rPr>
          <w:w w:val="196"/>
        </w:rPr>
        <w:t>,</w:t>
      </w:r>
      <w:r>
        <w:rPr>
          <w:spacing w:val="8"/>
        </w:rPr>
        <w:t xml:space="preserve">  </w:t>
      </w:r>
      <w:r>
        <w:rPr>
          <w:spacing w:val="2"/>
          <w:w w:val="129"/>
        </w:rPr>
        <w:t>t</w:t>
      </w:r>
      <w:r>
        <w:rPr>
          <w:w w:val="91"/>
        </w:rPr>
        <w:t>ur</w:t>
      </w:r>
      <w:r>
        <w:rPr>
          <w:spacing w:val="2"/>
          <w:w w:val="91"/>
        </w:rPr>
        <w:t>n</w:t>
      </w:r>
      <w:r>
        <w:rPr>
          <w:w w:val="101"/>
        </w:rPr>
        <w:t>!’</w:t>
      </w:r>
      <w:r>
        <w:rPr>
          <w:spacing w:val="9"/>
        </w:rPr>
        <w:t xml:space="preserve">  </w:t>
      </w:r>
      <w:r>
        <w:rPr>
          <w:w w:val="86"/>
        </w:rPr>
        <w:t>“R</w:t>
      </w:r>
      <w:r>
        <w:rPr>
          <w:spacing w:val="2"/>
          <w:w w:val="86"/>
        </w:rPr>
        <w:t>o</w:t>
      </w:r>
      <w:r>
        <w:rPr>
          <w:w w:val="92"/>
        </w:rPr>
        <w:t>be</w:t>
      </w:r>
      <w:r>
        <w:rPr>
          <w:spacing w:val="2"/>
          <w:w w:val="92"/>
        </w:rPr>
        <w:t>r</w:t>
      </w:r>
      <w:r>
        <w:rPr>
          <w:w w:val="129"/>
        </w:rPr>
        <w:t>t</w:t>
      </w:r>
      <w:r>
        <w:rPr>
          <w:spacing w:val="8"/>
        </w:rPr>
        <w:t xml:space="preserve">  </w:t>
      </w:r>
      <w:r>
        <w:rPr>
          <w:w w:val="133"/>
        </w:rPr>
        <w:t>is</w:t>
      </w:r>
      <w:r>
        <w:rPr>
          <w:spacing w:val="9"/>
        </w:rPr>
        <w:t xml:space="preserve">  </w:t>
      </w:r>
      <w:r>
        <w:rPr>
          <w:w w:val="94"/>
        </w:rPr>
        <w:t>the</w:t>
      </w:r>
      <w:r>
        <w:rPr>
          <w:spacing w:val="9"/>
        </w:rPr>
        <w:t xml:space="preserve"> 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116"/>
        </w:rPr>
        <w:t xml:space="preserve">st </w:t>
      </w:r>
      <w:r>
        <w:rPr>
          <w:spacing w:val="2"/>
          <w:w w:val="77"/>
        </w:rPr>
        <w:t>p</w:t>
      </w:r>
      <w:r>
        <w:rPr>
          <w:w w:val="82"/>
        </w:rPr>
        <w:t>a</w:t>
      </w:r>
      <w:r>
        <w:rPr>
          <w:spacing w:val="2"/>
          <w:w w:val="82"/>
        </w:rPr>
        <w:t>g</w:t>
      </w:r>
      <w:r>
        <w:rPr>
          <w:w w:val="87"/>
        </w:rPr>
        <w:t>e</w:t>
      </w:r>
      <w:r>
        <w:t xml:space="preserve">  </w:t>
      </w:r>
      <w:r>
        <w:rPr>
          <w:spacing w:val="2"/>
          <w:w w:val="129"/>
        </w:rPr>
        <w:t>t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94"/>
        </w:rPr>
        <w:t>ner</w:t>
      </w:r>
      <w:r>
        <w:rPr>
          <w:spacing w:val="1"/>
        </w:rPr>
        <w:t xml:space="preserve">  </w:t>
      </w:r>
      <w:r>
        <w:rPr>
          <w:spacing w:val="2"/>
          <w:w w:val="163"/>
        </w:rPr>
        <w:t>I</w:t>
      </w:r>
      <w:r>
        <w:rPr>
          <w:w w:val="94"/>
        </w:rPr>
        <w:t>’ve</w:t>
      </w:r>
      <w:r>
        <w:rPr>
          <w:spacing w:val="1"/>
        </w:rPr>
        <w:t xml:space="preserve">  </w:t>
      </w:r>
      <w:r>
        <w:rPr>
          <w:spacing w:val="2"/>
          <w:w w:val="80"/>
        </w:rPr>
        <w:t>h</w:t>
      </w:r>
      <w:r>
        <w:rPr>
          <w:w w:val="82"/>
        </w:rPr>
        <w:t>ad</w:t>
      </w:r>
      <w:r>
        <w:rPr>
          <w:spacing w:val="1"/>
        </w:rPr>
        <w:t xml:space="preserve"> 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 </w:t>
      </w:r>
      <w:r>
        <w:rPr>
          <w:spacing w:val="2"/>
          <w:w w:val="52"/>
        </w:rPr>
        <w:t>m</w:t>
      </w:r>
      <w:r>
        <w:rPr>
          <w:w w:val="92"/>
        </w:rPr>
        <w:t>y</w:t>
      </w:r>
      <w:r>
        <w:rPr>
          <w:spacing w:val="1"/>
        </w:rPr>
        <w:t xml:space="preserve">  </w:t>
      </w:r>
      <w:r>
        <w:rPr>
          <w:w w:val="94"/>
        </w:rPr>
        <w:t>en</w:t>
      </w:r>
      <w:r>
        <w:rPr>
          <w:spacing w:val="2"/>
          <w:w w:val="94"/>
        </w:rPr>
        <w:t>t</w:t>
      </w:r>
      <w:r>
        <w:rPr>
          <w:w w:val="149"/>
        </w:rPr>
        <w:t>i</w:t>
      </w:r>
      <w:r>
        <w:rPr>
          <w:spacing w:val="2"/>
          <w:w w:val="149"/>
        </w:rPr>
        <w:t>r</w:t>
      </w:r>
      <w:r>
        <w:rPr>
          <w:w w:val="87"/>
        </w:rPr>
        <w:t>e</w:t>
      </w:r>
      <w:r>
        <w:t xml:space="preserve">  </w:t>
      </w:r>
      <w:r>
        <w:rPr>
          <w:spacing w:val="2"/>
          <w:w w:val="181"/>
        </w:rPr>
        <w:t>l</w:t>
      </w:r>
      <w:r>
        <w:rPr>
          <w:w w:val="123"/>
        </w:rPr>
        <w:t>if</w:t>
      </w:r>
      <w:r>
        <w:rPr>
          <w:spacing w:val="2"/>
          <w:w w:val="123"/>
        </w:rPr>
        <w:t>e</w:t>
      </w:r>
      <w:r>
        <w:rPr>
          <w:w w:val="119"/>
        </w:rPr>
        <w:t>.”</w:t>
      </w:r>
      <w:r>
        <w:rPr>
          <w:spacing w:val="3"/>
        </w:rPr>
        <w:t xml:space="preserve">  </w:t>
      </w:r>
      <w:r>
        <w:rPr>
          <w:spacing w:val="2"/>
        </w:rPr>
        <w:t>（</w:t>
      </w:r>
      <w:r>
        <w:t>语篇为维克多整理仅供参考）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37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05"/>
          <w:sz w:val="24"/>
        </w:rPr>
        <w:t>s</w:t>
      </w:r>
      <w:r>
        <w:rPr>
          <w:b/>
          <w:w w:val="78"/>
          <w:sz w:val="24"/>
        </w:rPr>
        <w:t>h</w:t>
      </w:r>
      <w:r>
        <w:rPr>
          <w:b/>
          <w:spacing w:val="2"/>
          <w:w w:val="78"/>
          <w:sz w:val="24"/>
        </w:rPr>
        <w:t>o</w:t>
      </w:r>
      <w:r>
        <w:rPr>
          <w:b/>
          <w:w w:val="96"/>
          <w:sz w:val="24"/>
        </w:rPr>
        <w:t>uld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4"/>
          <w:sz w:val="24"/>
        </w:rPr>
        <w:t>T</w:t>
      </w:r>
      <w:r>
        <w:rPr>
          <w:b/>
          <w:w w:val="143"/>
          <w:sz w:val="24"/>
        </w:rPr>
        <w:t>it</w:t>
      </w:r>
      <w:r>
        <w:rPr>
          <w:b/>
          <w:spacing w:val="2"/>
          <w:w w:val="143"/>
          <w:sz w:val="24"/>
        </w:rPr>
        <w:t>t</w:t>
      </w:r>
      <w:r>
        <w:rPr>
          <w:b/>
          <w:w w:val="110"/>
          <w:sz w:val="24"/>
        </w:rPr>
        <w:t>er</w:t>
      </w:r>
      <w:r>
        <w:rPr>
          <w:b/>
          <w:spacing w:val="2"/>
          <w:w w:val="110"/>
          <w:sz w:val="24"/>
        </w:rPr>
        <w:t>t</w:t>
      </w:r>
      <w:r>
        <w:rPr>
          <w:b/>
          <w:w w:val="78"/>
          <w:sz w:val="24"/>
        </w:rPr>
        <w:t>on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b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89"/>
          <w:sz w:val="24"/>
        </w:rPr>
        <w:t>a</w:t>
      </w:r>
      <w:r>
        <w:rPr>
          <w:b/>
          <w:w w:val="108"/>
          <w:sz w:val="24"/>
        </w:rPr>
        <w:t>b</w:t>
      </w:r>
      <w:r>
        <w:rPr>
          <w:b/>
          <w:spacing w:val="2"/>
          <w:w w:val="108"/>
          <w:sz w:val="24"/>
        </w:rPr>
        <w:t>l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7"/>
          <w:sz w:val="24"/>
        </w:rPr>
        <w:t>do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2"/>
          <w:sz w:val="24"/>
        </w:rPr>
        <w:t>be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2"/>
          <w:sz w:val="24"/>
        </w:rPr>
        <w:t>p</w:t>
      </w:r>
      <w:r>
        <w:rPr>
          <w:b/>
          <w:spacing w:val="2"/>
          <w:w w:val="82"/>
          <w:sz w:val="24"/>
        </w:rPr>
        <w:t>a</w:t>
      </w:r>
      <w:r>
        <w:rPr>
          <w:b/>
          <w:w w:val="82"/>
          <w:sz w:val="24"/>
        </w:rPr>
        <w:t>ge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u</w:t>
      </w:r>
      <w:r>
        <w:rPr>
          <w:b/>
          <w:w w:val="94"/>
          <w:sz w:val="24"/>
        </w:rPr>
        <w:t>rn</w:t>
      </w:r>
      <w:r>
        <w:rPr>
          <w:b/>
          <w:spacing w:val="2"/>
          <w:w w:val="94"/>
          <w:sz w:val="24"/>
        </w:rPr>
        <w:t>e</w:t>
      </w:r>
      <w:r>
        <w:rPr>
          <w:b/>
          <w:w w:val="114"/>
          <w:sz w:val="24"/>
        </w:rPr>
        <w:t>r?</w:t>
      </w:r>
    </w:p>
    <w:p>
      <w:pPr>
        <w:pStyle w:val="7"/>
        <w:numPr>
          <w:ilvl w:val="1"/>
          <w:numId w:val="2"/>
        </w:numPr>
        <w:tabs>
          <w:tab w:val="left" w:pos="1110"/>
          <w:tab w:val="left" w:pos="5758"/>
        </w:tabs>
        <w:spacing w:before="122" w:after="0" w:line="240" w:lineRule="auto"/>
        <w:ind w:left="1109" w:right="0" w:hanging="390"/>
        <w:jc w:val="left"/>
        <w:rPr>
          <w:b/>
          <w:sz w:val="24"/>
        </w:rPr>
      </w:pPr>
      <w:r>
        <w:rPr>
          <w:b/>
          <w:spacing w:val="2"/>
          <w:w w:val="75"/>
          <w:sz w:val="24"/>
        </w:rPr>
        <w:t>R</w:t>
      </w:r>
      <w:r>
        <w:rPr>
          <w:b/>
          <w:w w:val="88"/>
          <w:sz w:val="24"/>
        </w:rPr>
        <w:t>e</w:t>
      </w:r>
      <w:r>
        <w:rPr>
          <w:b/>
          <w:spacing w:val="2"/>
          <w:w w:val="88"/>
          <w:sz w:val="24"/>
        </w:rPr>
        <w:t>a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 </w:t>
      </w:r>
      <w:r>
        <w:rPr>
          <w:b/>
          <w:spacing w:val="2"/>
          <w:w w:val="52"/>
          <w:sz w:val="24"/>
        </w:rPr>
        <w:t>m</w:t>
      </w:r>
      <w:r>
        <w:rPr>
          <w:b/>
          <w:w w:val="91"/>
          <w:sz w:val="24"/>
        </w:rPr>
        <w:t>u</w:t>
      </w:r>
      <w:r>
        <w:rPr>
          <w:b/>
          <w:spacing w:val="2"/>
          <w:w w:val="91"/>
          <w:sz w:val="24"/>
        </w:rPr>
        <w:t>s</w:t>
      </w:r>
      <w:r>
        <w:rPr>
          <w:b/>
          <w:w w:val="144"/>
          <w:sz w:val="24"/>
        </w:rPr>
        <w:t>ic.</w:t>
      </w:r>
      <w:r>
        <w:rPr>
          <w:b/>
          <w:sz w:val="24"/>
        </w:rPr>
        <w:tab/>
      </w:r>
      <w:r>
        <w:rPr>
          <w:b/>
          <w:spacing w:val="2"/>
          <w:w w:val="77"/>
          <w:sz w:val="24"/>
        </w:rPr>
        <w:t>B</w:t>
      </w:r>
      <w:r>
        <w:rPr>
          <w:b/>
          <w:w w:val="196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2"/>
          <w:sz w:val="24"/>
        </w:rPr>
        <w:t>Pl</w:t>
      </w:r>
      <w:r>
        <w:rPr>
          <w:b/>
          <w:spacing w:val="2"/>
          <w:w w:val="102"/>
          <w:sz w:val="24"/>
        </w:rPr>
        <w:t>a</w:t>
      </w:r>
      <w:r>
        <w:rPr>
          <w:b/>
          <w:w w:val="92"/>
          <w:sz w:val="24"/>
        </w:rPr>
        <w:t>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6"/>
          <w:sz w:val="24"/>
        </w:rPr>
        <w:t xml:space="preserve"> </w:t>
      </w:r>
      <w:r>
        <w:rPr>
          <w:b/>
          <w:w w:val="108"/>
          <w:sz w:val="24"/>
        </w:rPr>
        <w:t>p</w:t>
      </w:r>
      <w:r>
        <w:rPr>
          <w:b/>
          <w:spacing w:val="2"/>
          <w:w w:val="108"/>
          <w:sz w:val="24"/>
        </w:rPr>
        <w:t>i</w:t>
      </w:r>
      <w:r>
        <w:rPr>
          <w:b/>
          <w:w w:val="84"/>
          <w:sz w:val="24"/>
        </w:rPr>
        <w:t>a</w:t>
      </w:r>
      <w:r>
        <w:rPr>
          <w:b/>
          <w:spacing w:val="2"/>
          <w:w w:val="84"/>
          <w:sz w:val="24"/>
        </w:rPr>
        <w:t>n</w:t>
      </w:r>
      <w:r>
        <w:rPr>
          <w:b/>
          <w:w w:val="111"/>
          <w:sz w:val="24"/>
        </w:rPr>
        <w:t>o.</w:t>
      </w:r>
    </w:p>
    <w:p>
      <w:pPr>
        <w:pStyle w:val="2"/>
        <w:tabs>
          <w:tab w:val="left" w:pos="5758"/>
        </w:tabs>
        <w:spacing w:before="128"/>
        <w:ind w:left="720"/>
      </w:pPr>
      <w:r>
        <w:rPr>
          <w:spacing w:val="2"/>
          <w:w w:val="74"/>
        </w:rPr>
        <w:t>C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100"/>
        </w:rPr>
        <w:t>Si</w:t>
      </w:r>
      <w:r>
        <w:rPr>
          <w:spacing w:val="2"/>
          <w:w w:val="100"/>
        </w:rPr>
        <w:t>n</w:t>
      </w:r>
      <w:r>
        <w:rPr>
          <w:w w:val="77"/>
        </w:rPr>
        <w:t>g</w:t>
      </w:r>
      <w:r>
        <w:t xml:space="preserve">  </w:t>
      </w:r>
      <w:r>
        <w:rPr>
          <w:spacing w:val="2"/>
          <w:w w:val="105"/>
        </w:rPr>
        <w:t>s</w:t>
      </w:r>
      <w:r>
        <w:rPr>
          <w:w w:val="78"/>
        </w:rPr>
        <w:t>on</w:t>
      </w:r>
      <w:r>
        <w:rPr>
          <w:spacing w:val="2"/>
          <w:w w:val="78"/>
        </w:rPr>
        <w:t>g</w:t>
      </w:r>
      <w:r>
        <w:rPr>
          <w:w w:val="137"/>
        </w:rPr>
        <w:t>s.</w:t>
      </w:r>
      <w:r>
        <w:tab/>
      </w:r>
      <w:r>
        <w:rPr>
          <w:spacing w:val="2"/>
          <w:w w:val="64"/>
        </w:rPr>
        <w:t>D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111"/>
        </w:rPr>
        <w:t>Fix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  <w:w w:val="181"/>
        </w:rPr>
        <w:t>i</w:t>
      </w:r>
      <w:r>
        <w:rPr>
          <w:w w:val="101"/>
        </w:rPr>
        <w:t>ns</w:t>
      </w:r>
      <w:r>
        <w:rPr>
          <w:spacing w:val="2"/>
          <w:w w:val="101"/>
        </w:rPr>
        <w:t>t</w:t>
      </w:r>
      <w:r>
        <w:rPr>
          <w:w w:val="97"/>
        </w:rPr>
        <w:t>r</w:t>
      </w:r>
      <w:r>
        <w:rPr>
          <w:spacing w:val="2"/>
          <w:w w:val="97"/>
        </w:rPr>
        <w:t>u</w:t>
      </w:r>
      <w:r>
        <w:rPr>
          <w:w w:val="78"/>
        </w:rPr>
        <w:t>men</w:t>
      </w:r>
      <w:r>
        <w:rPr>
          <w:spacing w:val="2"/>
          <w:w w:val="78"/>
        </w:rPr>
        <w:t>t</w:t>
      </w:r>
      <w:r>
        <w:rPr>
          <w:w w:val="137"/>
        </w:rPr>
        <w:t>s.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2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111"/>
          <w:sz w:val="24"/>
        </w:rPr>
        <w:t>h</w:t>
      </w:r>
      <w:r>
        <w:rPr>
          <w:b/>
          <w:spacing w:val="2"/>
          <w:w w:val="111"/>
          <w:sz w:val="24"/>
        </w:rPr>
        <w:t>i</w:t>
      </w:r>
      <w:r>
        <w:rPr>
          <w:b/>
          <w:w w:val="88"/>
          <w:sz w:val="24"/>
        </w:rPr>
        <w:t>ch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6"/>
          <w:sz w:val="24"/>
        </w:rPr>
        <w:t>fo</w:t>
      </w:r>
      <w:r>
        <w:rPr>
          <w:b/>
          <w:spacing w:val="2"/>
          <w:w w:val="116"/>
          <w:sz w:val="24"/>
        </w:rPr>
        <w:t>l</w:t>
      </w:r>
      <w:r>
        <w:rPr>
          <w:b/>
          <w:w w:val="86"/>
          <w:sz w:val="24"/>
        </w:rPr>
        <w:t>lo</w:t>
      </w:r>
      <w:r>
        <w:rPr>
          <w:b/>
          <w:spacing w:val="2"/>
          <w:w w:val="86"/>
          <w:sz w:val="24"/>
        </w:rPr>
        <w:t>w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8"/>
          <w:sz w:val="24"/>
        </w:rPr>
        <w:t>be</w:t>
      </w:r>
      <w:r>
        <w:rPr>
          <w:b/>
          <w:spacing w:val="2"/>
          <w:w w:val="88"/>
          <w:sz w:val="24"/>
        </w:rPr>
        <w:t>s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8"/>
          <w:sz w:val="24"/>
        </w:rPr>
        <w:t>de</w:t>
      </w:r>
      <w:r>
        <w:rPr>
          <w:b/>
          <w:spacing w:val="2"/>
          <w:w w:val="88"/>
          <w:sz w:val="24"/>
        </w:rPr>
        <w:t>s</w:t>
      </w:r>
      <w:r>
        <w:rPr>
          <w:b/>
          <w:w w:val="111"/>
          <w:sz w:val="24"/>
        </w:rPr>
        <w:t>c</w:t>
      </w:r>
      <w:r>
        <w:rPr>
          <w:b/>
          <w:spacing w:val="2"/>
          <w:w w:val="111"/>
          <w:sz w:val="24"/>
        </w:rPr>
        <w:t>r</w:t>
      </w:r>
      <w:r>
        <w:rPr>
          <w:b/>
          <w:w w:val="100"/>
          <w:sz w:val="24"/>
        </w:rPr>
        <w:t>ib</w:t>
      </w:r>
      <w:r>
        <w:rPr>
          <w:b/>
          <w:spacing w:val="2"/>
          <w:w w:val="100"/>
          <w:sz w:val="24"/>
        </w:rPr>
        <w:t>e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84"/>
          <w:sz w:val="24"/>
        </w:rPr>
        <w:t>T</w:t>
      </w:r>
      <w:r>
        <w:rPr>
          <w:b/>
          <w:w w:val="151"/>
          <w:sz w:val="24"/>
        </w:rPr>
        <w:t>i</w:t>
      </w:r>
      <w:r>
        <w:rPr>
          <w:b/>
          <w:spacing w:val="2"/>
          <w:w w:val="151"/>
          <w:sz w:val="24"/>
        </w:rPr>
        <w:t>t</w:t>
      </w:r>
      <w:r>
        <w:rPr>
          <w:b/>
          <w:w w:val="104"/>
          <w:sz w:val="24"/>
        </w:rPr>
        <w:t>t</w:t>
      </w:r>
      <w:r>
        <w:rPr>
          <w:b/>
          <w:spacing w:val="2"/>
          <w:w w:val="104"/>
          <w:sz w:val="24"/>
        </w:rPr>
        <w:t>e</w:t>
      </w:r>
      <w:r>
        <w:rPr>
          <w:b/>
          <w:w w:val="105"/>
          <w:sz w:val="24"/>
        </w:rPr>
        <w:t>rt</w:t>
      </w:r>
      <w:r>
        <w:rPr>
          <w:b/>
          <w:spacing w:val="2"/>
          <w:w w:val="105"/>
          <w:sz w:val="24"/>
        </w:rPr>
        <w:t>o</w:t>
      </w:r>
      <w:r>
        <w:rPr>
          <w:b/>
          <w:w w:val="92"/>
          <w:sz w:val="24"/>
        </w:rPr>
        <w:t>n</w:t>
      </w:r>
      <w:r>
        <w:rPr>
          <w:b/>
          <w:spacing w:val="2"/>
          <w:w w:val="92"/>
          <w:sz w:val="24"/>
        </w:rPr>
        <w:t>’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179"/>
          <w:sz w:val="24"/>
        </w:rPr>
        <w:t>j</w:t>
      </w:r>
      <w:r>
        <w:rPr>
          <w:b/>
          <w:w w:val="77"/>
          <w:sz w:val="24"/>
        </w:rPr>
        <w:t>ob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8"/>
          <w:sz w:val="24"/>
        </w:rPr>
        <w:t>on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w w:val="105"/>
          <w:sz w:val="24"/>
        </w:rPr>
        <w:t>st</w:t>
      </w:r>
      <w:r>
        <w:rPr>
          <w:b/>
          <w:spacing w:val="2"/>
          <w:w w:val="105"/>
          <w:sz w:val="24"/>
        </w:rPr>
        <w:t>a</w:t>
      </w:r>
      <w:r>
        <w:rPr>
          <w:b/>
          <w:w w:val="82"/>
          <w:sz w:val="24"/>
        </w:rPr>
        <w:t>g</w:t>
      </w:r>
      <w:r>
        <w:rPr>
          <w:b/>
          <w:spacing w:val="2"/>
          <w:w w:val="82"/>
          <w:sz w:val="24"/>
        </w:rPr>
        <w:t>e</w:t>
      </w:r>
      <w:r>
        <w:rPr>
          <w:b/>
          <w:w w:val="104"/>
          <w:sz w:val="24"/>
        </w:rPr>
        <w:t>?</w:t>
      </w:r>
    </w:p>
    <w:p>
      <w:pPr>
        <w:pStyle w:val="7"/>
        <w:numPr>
          <w:ilvl w:val="1"/>
          <w:numId w:val="2"/>
        </w:numPr>
        <w:tabs>
          <w:tab w:val="left" w:pos="1085"/>
          <w:tab w:val="left" w:pos="2818"/>
          <w:tab w:val="left" w:pos="5758"/>
          <w:tab w:val="left" w:pos="8699"/>
        </w:tabs>
        <w:spacing w:before="126" w:after="0" w:line="240" w:lineRule="auto"/>
        <w:ind w:left="1084" w:right="0" w:hanging="365"/>
        <w:jc w:val="left"/>
        <w:rPr>
          <w:b/>
          <w:sz w:val="24"/>
        </w:rPr>
      </w:pPr>
      <w:r>
        <w:rPr>
          <w:b/>
          <w:w w:val="89"/>
          <w:sz w:val="24"/>
        </w:rPr>
        <w:t>Bo</w:t>
      </w:r>
      <w:r>
        <w:rPr>
          <w:b/>
          <w:spacing w:val="2"/>
          <w:w w:val="89"/>
          <w:sz w:val="24"/>
        </w:rPr>
        <w:t>r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110"/>
          <w:sz w:val="24"/>
        </w:rPr>
        <w:t>g.</w:t>
      </w:r>
      <w:r>
        <w:rPr>
          <w:b/>
          <w:sz w:val="24"/>
        </w:rPr>
        <w:tab/>
      </w:r>
      <w:r>
        <w:rPr>
          <w:b/>
          <w:spacing w:val="2"/>
          <w:w w:val="111"/>
          <w:sz w:val="24"/>
        </w:rPr>
        <w:t>B</w:t>
      </w:r>
      <w:r>
        <w:rPr>
          <w:b/>
          <w:w w:val="111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-12"/>
          <w:sz w:val="24"/>
        </w:rPr>
        <w:t xml:space="preserve"> </w:t>
      </w:r>
      <w:r>
        <w:rPr>
          <w:b/>
          <w:spacing w:val="2"/>
          <w:w w:val="48"/>
          <w:sz w:val="24"/>
        </w:rPr>
        <w:t>W</w:t>
      </w:r>
      <w:r>
        <w:rPr>
          <w:b/>
          <w:w w:val="133"/>
          <w:sz w:val="24"/>
        </w:rPr>
        <w:t>el</w:t>
      </w:r>
      <w:r>
        <w:rPr>
          <w:b/>
          <w:spacing w:val="2"/>
          <w:w w:val="133"/>
          <w:sz w:val="24"/>
        </w:rPr>
        <w:t>l</w:t>
      </w:r>
      <w:r>
        <w:rPr>
          <w:b/>
          <w:w w:val="115"/>
          <w:sz w:val="24"/>
        </w:rPr>
        <w:t>-</w:t>
      </w:r>
      <w:r>
        <w:rPr>
          <w:b/>
          <w:spacing w:val="2"/>
          <w:w w:val="77"/>
          <w:sz w:val="24"/>
        </w:rPr>
        <w:t>p</w:t>
      </w:r>
      <w:r>
        <w:rPr>
          <w:b/>
          <w:w w:val="101"/>
          <w:sz w:val="24"/>
        </w:rPr>
        <w:t>ai</w:t>
      </w:r>
      <w:r>
        <w:rPr>
          <w:b/>
          <w:spacing w:val="2"/>
          <w:w w:val="101"/>
          <w:sz w:val="24"/>
        </w:rPr>
        <w:t>d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74"/>
          <w:sz w:val="24"/>
        </w:rPr>
        <w:t>C</w:t>
      </w:r>
      <w:r>
        <w:rPr>
          <w:b/>
          <w:w w:val="196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5"/>
          <w:sz w:val="24"/>
        </w:rPr>
        <w:t>De</w:t>
      </w:r>
      <w:r>
        <w:rPr>
          <w:b/>
          <w:spacing w:val="2"/>
          <w:w w:val="65"/>
          <w:sz w:val="24"/>
        </w:rPr>
        <w:t>m</w:t>
      </w:r>
      <w:r>
        <w:rPr>
          <w:b/>
          <w:w w:val="84"/>
          <w:sz w:val="24"/>
        </w:rPr>
        <w:t>a</w:t>
      </w:r>
      <w:r>
        <w:rPr>
          <w:b/>
          <w:spacing w:val="2"/>
          <w:w w:val="84"/>
          <w:sz w:val="24"/>
        </w:rPr>
        <w:t>n</w:t>
      </w:r>
      <w:r>
        <w:rPr>
          <w:b/>
          <w:w w:val="96"/>
          <w:sz w:val="24"/>
        </w:rPr>
        <w:t>di</w:t>
      </w:r>
      <w:r>
        <w:rPr>
          <w:b/>
          <w:spacing w:val="2"/>
          <w:w w:val="96"/>
          <w:sz w:val="24"/>
        </w:rPr>
        <w:t>n</w:t>
      </w:r>
      <w:r>
        <w:rPr>
          <w:b/>
          <w:w w:val="110"/>
          <w:sz w:val="24"/>
        </w:rPr>
        <w:t>g.</w:t>
      </w:r>
      <w:r>
        <w:rPr>
          <w:b/>
          <w:sz w:val="24"/>
        </w:rPr>
        <w:tab/>
      </w:r>
      <w:r>
        <w:rPr>
          <w:b/>
          <w:spacing w:val="2"/>
          <w:w w:val="64"/>
          <w:sz w:val="24"/>
        </w:rPr>
        <w:t>D</w:t>
      </w:r>
      <w:r>
        <w:rPr>
          <w:b/>
          <w:w w:val="196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6"/>
          <w:sz w:val="24"/>
        </w:rPr>
        <w:t>Da</w:t>
      </w:r>
      <w:r>
        <w:rPr>
          <w:b/>
          <w:spacing w:val="2"/>
          <w:w w:val="76"/>
          <w:sz w:val="24"/>
        </w:rPr>
        <w:t>n</w:t>
      </w:r>
      <w:r>
        <w:rPr>
          <w:b/>
          <w:w w:val="82"/>
          <w:sz w:val="24"/>
        </w:rPr>
        <w:t>g</w:t>
      </w:r>
      <w:r>
        <w:rPr>
          <w:b/>
          <w:spacing w:val="2"/>
          <w:w w:val="82"/>
          <w:sz w:val="24"/>
        </w:rPr>
        <w:t>e</w:t>
      </w:r>
      <w:r>
        <w:rPr>
          <w:b/>
          <w:w w:val="90"/>
          <w:sz w:val="24"/>
        </w:rPr>
        <w:t>ro</w:t>
      </w:r>
      <w:r>
        <w:rPr>
          <w:b/>
          <w:spacing w:val="2"/>
          <w:w w:val="90"/>
          <w:sz w:val="24"/>
        </w:rPr>
        <w:t>u</w:t>
      </w:r>
      <w:r>
        <w:rPr>
          <w:b/>
          <w:w w:val="137"/>
          <w:sz w:val="24"/>
        </w:rPr>
        <w:t>s.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5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82"/>
          <w:sz w:val="24"/>
        </w:rPr>
        <w:t>o</w:t>
      </w:r>
      <w:r>
        <w:rPr>
          <w:b/>
          <w:spacing w:val="2"/>
          <w:w w:val="82"/>
          <w:sz w:val="24"/>
        </w:rPr>
        <w:t>e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84"/>
          <w:sz w:val="24"/>
        </w:rPr>
        <w:t>T</w:t>
      </w:r>
      <w:r>
        <w:rPr>
          <w:b/>
          <w:w w:val="151"/>
          <w:sz w:val="24"/>
        </w:rPr>
        <w:t>i</w:t>
      </w:r>
      <w:r>
        <w:rPr>
          <w:b/>
          <w:spacing w:val="2"/>
          <w:w w:val="151"/>
          <w:sz w:val="24"/>
        </w:rPr>
        <w:t>t</w:t>
      </w:r>
      <w:r>
        <w:rPr>
          <w:b/>
          <w:w w:val="110"/>
          <w:sz w:val="24"/>
        </w:rPr>
        <w:t>te</w:t>
      </w:r>
      <w:r>
        <w:rPr>
          <w:b/>
          <w:spacing w:val="2"/>
          <w:w w:val="110"/>
          <w:sz w:val="24"/>
        </w:rPr>
        <w:t>r</w:t>
      </w:r>
      <w:r>
        <w:rPr>
          <w:b/>
          <w:w w:val="90"/>
          <w:sz w:val="24"/>
        </w:rPr>
        <w:t>ton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9"/>
          <w:sz w:val="24"/>
        </w:rPr>
        <w:t>n</w:t>
      </w:r>
      <w:r>
        <w:rPr>
          <w:b/>
          <w:w w:val="87"/>
          <w:sz w:val="24"/>
        </w:rPr>
        <w:t>e</w:t>
      </w:r>
      <w:r>
        <w:rPr>
          <w:b/>
          <w:spacing w:val="2"/>
          <w:w w:val="87"/>
          <w:sz w:val="24"/>
        </w:rPr>
        <w:t>e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 </w:t>
      </w:r>
      <w:r>
        <w:rPr>
          <w:b/>
          <w:w w:val="96"/>
          <w:sz w:val="24"/>
        </w:rPr>
        <w:t>p</w:t>
      </w:r>
      <w:r>
        <w:rPr>
          <w:b/>
          <w:spacing w:val="2"/>
          <w:w w:val="96"/>
          <w:sz w:val="24"/>
        </w:rPr>
        <w:t>r</w:t>
      </w:r>
      <w:r>
        <w:rPr>
          <w:b/>
          <w:w w:val="103"/>
          <w:sz w:val="24"/>
        </w:rPr>
        <w:t>ac</w:t>
      </w:r>
      <w:r>
        <w:rPr>
          <w:b/>
          <w:spacing w:val="2"/>
          <w:w w:val="103"/>
          <w:sz w:val="24"/>
        </w:rPr>
        <w:t>t</w:t>
      </w:r>
      <w:r>
        <w:rPr>
          <w:b/>
          <w:w w:val="133"/>
          <w:sz w:val="24"/>
        </w:rPr>
        <w:t>i</w:t>
      </w:r>
      <w:r>
        <w:rPr>
          <w:b/>
          <w:spacing w:val="2"/>
          <w:w w:val="133"/>
          <w:sz w:val="24"/>
        </w:rPr>
        <w:t>s</w:t>
      </w:r>
      <w:r>
        <w:rPr>
          <w:b/>
          <w:w w:val="95"/>
          <w:sz w:val="24"/>
        </w:rPr>
        <w:t>e?</w:t>
      </w:r>
    </w:p>
    <w:p>
      <w:pPr>
        <w:pStyle w:val="7"/>
        <w:numPr>
          <w:ilvl w:val="1"/>
          <w:numId w:val="2"/>
        </w:numPr>
        <w:tabs>
          <w:tab w:val="left" w:pos="1085"/>
          <w:tab w:val="left" w:pos="5758"/>
        </w:tabs>
        <w:spacing w:before="125" w:after="0" w:line="240" w:lineRule="auto"/>
        <w:ind w:left="1084" w:right="0" w:hanging="365"/>
        <w:jc w:val="left"/>
        <w:rPr>
          <w:b/>
          <w:sz w:val="24"/>
        </w:rPr>
      </w:pPr>
      <w:r>
        <w:rPr>
          <w:b/>
          <w:w w:val="77"/>
          <w:sz w:val="24"/>
        </w:rPr>
        <w:t>Co</w:t>
      </w:r>
      <w:r>
        <w:rPr>
          <w:b/>
          <w:spacing w:val="2"/>
          <w:w w:val="77"/>
          <w:sz w:val="24"/>
        </w:rPr>
        <w:t>u</w:t>
      </w:r>
      <w:r>
        <w:rPr>
          <w:b/>
          <w:w w:val="98"/>
          <w:sz w:val="24"/>
        </w:rPr>
        <w:t>n</w:t>
      </w:r>
      <w:r>
        <w:rPr>
          <w:b/>
          <w:spacing w:val="2"/>
          <w:w w:val="98"/>
          <w:sz w:val="24"/>
        </w:rPr>
        <w:t>t</w:t>
      </w:r>
      <w:r>
        <w:rPr>
          <w:b/>
          <w:w w:val="96"/>
          <w:sz w:val="24"/>
        </w:rPr>
        <w:t>ing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p</w:t>
      </w:r>
      <w:r>
        <w:rPr>
          <w:b/>
          <w:w w:val="88"/>
          <w:sz w:val="24"/>
        </w:rPr>
        <w:t>age</w:t>
      </w:r>
      <w:r>
        <w:rPr>
          <w:b/>
          <w:spacing w:val="2"/>
          <w:w w:val="88"/>
          <w:sz w:val="24"/>
        </w:rPr>
        <w:t>s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77"/>
          <w:sz w:val="24"/>
        </w:rPr>
        <w:t>B</w:t>
      </w:r>
      <w:r>
        <w:rPr>
          <w:b/>
          <w:w w:val="196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6"/>
          <w:sz w:val="24"/>
        </w:rPr>
        <w:t>Re</w:t>
      </w:r>
      <w:r>
        <w:rPr>
          <w:b/>
          <w:spacing w:val="2"/>
          <w:w w:val="86"/>
          <w:sz w:val="24"/>
        </w:rPr>
        <w:t>c</w:t>
      </w:r>
      <w:r>
        <w:rPr>
          <w:b/>
          <w:w w:val="77"/>
          <w:sz w:val="24"/>
        </w:rPr>
        <w:t>o</w:t>
      </w:r>
      <w:r>
        <w:rPr>
          <w:b/>
          <w:spacing w:val="2"/>
          <w:w w:val="77"/>
          <w:sz w:val="24"/>
        </w:rPr>
        <w:t>g</w:t>
      </w:r>
      <w:r>
        <w:rPr>
          <w:b/>
          <w:w w:val="107"/>
          <w:sz w:val="24"/>
        </w:rPr>
        <w:t>ni</w:t>
      </w:r>
      <w:r>
        <w:rPr>
          <w:b/>
          <w:spacing w:val="2"/>
          <w:w w:val="107"/>
          <w:sz w:val="24"/>
        </w:rPr>
        <w:t>z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 </w:t>
      </w:r>
      <w:r>
        <w:rPr>
          <w:b/>
          <w:spacing w:val="2"/>
          <w:sz w:val="24"/>
        </w:rPr>
        <w:t>“</w:t>
      </w:r>
      <w:r>
        <w:rPr>
          <w:b/>
          <w:w w:val="78"/>
          <w:sz w:val="24"/>
        </w:rPr>
        <w:t>n</w:t>
      </w:r>
      <w:r>
        <w:rPr>
          <w:b/>
          <w:spacing w:val="2"/>
          <w:w w:val="78"/>
          <w:sz w:val="24"/>
        </w:rPr>
        <w:t>o</w:t>
      </w:r>
      <w:r>
        <w:rPr>
          <w:b/>
          <w:w w:val="95"/>
          <w:sz w:val="24"/>
        </w:rPr>
        <w:t>dd</w:t>
      </w:r>
      <w:r>
        <w:rPr>
          <w:b/>
          <w:spacing w:val="2"/>
          <w:w w:val="95"/>
          <w:sz w:val="24"/>
        </w:rPr>
        <w:t>i</w:t>
      </w:r>
      <w:r>
        <w:rPr>
          <w:b/>
          <w:w w:val="78"/>
          <w:sz w:val="24"/>
        </w:rPr>
        <w:t>n</w:t>
      </w:r>
      <w:r>
        <w:rPr>
          <w:b/>
          <w:spacing w:val="2"/>
          <w:w w:val="78"/>
          <w:sz w:val="24"/>
        </w:rPr>
        <w:t>g</w:t>
      </w:r>
      <w:r>
        <w:rPr>
          <w:b/>
          <w:w w:val="119"/>
          <w:sz w:val="24"/>
        </w:rPr>
        <w:t>”.</w:t>
      </w:r>
    </w:p>
    <w:p>
      <w:pPr>
        <w:pStyle w:val="2"/>
        <w:tabs>
          <w:tab w:val="left" w:pos="5758"/>
        </w:tabs>
        <w:spacing w:before="125"/>
        <w:ind w:left="720"/>
      </w:pPr>
      <w:r>
        <w:rPr>
          <w:spacing w:val="2"/>
          <w:w w:val="74"/>
        </w:rPr>
        <w:t>C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92"/>
        </w:rPr>
        <w:t>Ca</w:t>
      </w:r>
      <w:r>
        <w:rPr>
          <w:spacing w:val="2"/>
          <w:w w:val="92"/>
        </w:rPr>
        <w:t>t</w:t>
      </w:r>
      <w:r>
        <w:rPr>
          <w:w w:val="88"/>
        </w:rPr>
        <w:t>c</w:t>
      </w:r>
      <w:r>
        <w:rPr>
          <w:spacing w:val="2"/>
          <w:w w:val="88"/>
        </w:rPr>
        <w:t>h</w:t>
      </w:r>
      <w:r>
        <w:rPr>
          <w:w w:val="96"/>
        </w:rPr>
        <w:t>ing</w:t>
      </w:r>
      <w:r>
        <w:t xml:space="preserve">  </w:t>
      </w:r>
      <w:r>
        <w:rPr>
          <w:spacing w:val="2"/>
          <w:w w:val="137"/>
        </w:rPr>
        <w:t>f</w:t>
      </w:r>
      <w:r>
        <w:rPr>
          <w:w w:val="134"/>
        </w:rPr>
        <w:t>al</w:t>
      </w:r>
      <w:r>
        <w:rPr>
          <w:spacing w:val="2"/>
          <w:w w:val="134"/>
        </w:rPr>
        <w:t>l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77"/>
        </w:rPr>
        <w:t>o</w:t>
      </w:r>
      <w:r>
        <w:rPr>
          <w:w w:val="108"/>
        </w:rPr>
        <w:t>b</w:t>
      </w:r>
      <w:r>
        <w:rPr>
          <w:spacing w:val="2"/>
          <w:w w:val="108"/>
        </w:rPr>
        <w:t>j</w:t>
      </w:r>
      <w:r>
        <w:rPr>
          <w:w w:val="102"/>
        </w:rPr>
        <w:t>ec</w:t>
      </w:r>
      <w:r>
        <w:rPr>
          <w:spacing w:val="2"/>
          <w:w w:val="102"/>
        </w:rPr>
        <w:t>t</w:t>
      </w:r>
      <w:r>
        <w:rPr>
          <w:w w:val="137"/>
        </w:rPr>
        <w:t>s.</w:t>
      </w:r>
      <w:r>
        <w:tab/>
      </w:r>
      <w:r>
        <w:rPr>
          <w:spacing w:val="2"/>
          <w:w w:val="64"/>
        </w:rPr>
        <w:t>D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Pe</w:t>
      </w:r>
      <w:r>
        <w:rPr>
          <w:spacing w:val="2"/>
          <w:w w:val="94"/>
        </w:rPr>
        <w:t>r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92"/>
        </w:rPr>
        <w:t>rm</w:t>
      </w:r>
      <w:r>
        <w:rPr>
          <w:spacing w:val="2"/>
          <w:w w:val="92"/>
        </w:rPr>
        <w:t>i</w:t>
      </w:r>
      <w:r>
        <w:rPr>
          <w:w w:val="78"/>
        </w:rPr>
        <w:t>ng</w:t>
      </w:r>
      <w:r>
        <w:t xml:space="preserve"> </w:t>
      </w:r>
      <w:r>
        <w:rPr>
          <w:spacing w:val="2"/>
        </w:rPr>
        <w:t xml:space="preserve"> </w:t>
      </w:r>
      <w:r>
        <w:rPr>
          <w:w w:val="110"/>
        </w:rPr>
        <w:t>in</w:t>
      </w:r>
      <w:r>
        <w:t xml:space="preserve"> </w:t>
      </w:r>
      <w:r>
        <w:rPr>
          <w:spacing w:val="2"/>
        </w:rPr>
        <w:t xml:space="preserve"> 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68"/>
        </w:rPr>
        <w:t>o</w:t>
      </w:r>
      <w:r>
        <w:rPr>
          <w:spacing w:val="2"/>
          <w:w w:val="68"/>
        </w:rPr>
        <w:t>w</w:t>
      </w:r>
      <w:r>
        <w:rPr>
          <w:w w:val="79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w w:val="107"/>
        </w:rPr>
        <w:t>st</w:t>
      </w:r>
      <w:r>
        <w:rPr>
          <w:spacing w:val="2"/>
          <w:w w:val="107"/>
        </w:rPr>
        <w:t>y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196"/>
        </w:rPr>
        <w:t>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3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5"/>
          <w:sz w:val="24"/>
        </w:rPr>
        <w:t>hy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33"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50"/>
          <w:sz w:val="24"/>
        </w:rPr>
        <w:t>M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75"/>
          <w:sz w:val="24"/>
        </w:rPr>
        <w:t>R</w:t>
      </w:r>
      <w:r>
        <w:rPr>
          <w:b/>
          <w:w w:val="96"/>
          <w:sz w:val="24"/>
        </w:rPr>
        <w:t>a</w:t>
      </w:r>
      <w:r>
        <w:rPr>
          <w:b/>
          <w:spacing w:val="2"/>
          <w:w w:val="96"/>
          <w:sz w:val="24"/>
        </w:rPr>
        <w:t>s</w:t>
      </w:r>
      <w:r>
        <w:rPr>
          <w:b/>
          <w:w w:val="77"/>
          <w:sz w:val="24"/>
        </w:rPr>
        <w:t>po</w:t>
      </w:r>
      <w:r>
        <w:rPr>
          <w:b/>
          <w:spacing w:val="2"/>
          <w:w w:val="77"/>
          <w:sz w:val="24"/>
        </w:rPr>
        <w:t>p</w:t>
      </w:r>
      <w:r>
        <w:rPr>
          <w:b/>
          <w:w w:val="91"/>
          <w:sz w:val="24"/>
        </w:rPr>
        <w:t>ova</w:t>
      </w:r>
      <w:r>
        <w:rPr>
          <w:b/>
          <w:spacing w:val="2"/>
          <w:w w:val="91"/>
          <w:sz w:val="24"/>
        </w:rPr>
        <w:t>’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7"/>
          <w:sz w:val="24"/>
        </w:rPr>
        <w:t>hu</w:t>
      </w:r>
      <w:r>
        <w:rPr>
          <w:b/>
          <w:spacing w:val="2"/>
          <w:w w:val="87"/>
          <w:sz w:val="24"/>
        </w:rPr>
        <w:t>s</w:t>
      </w:r>
      <w:r>
        <w:rPr>
          <w:b/>
          <w:w w:val="82"/>
          <w:sz w:val="24"/>
        </w:rPr>
        <w:t>b</w:t>
      </w:r>
      <w:r>
        <w:rPr>
          <w:b/>
          <w:spacing w:val="2"/>
          <w:w w:val="82"/>
          <w:sz w:val="24"/>
        </w:rPr>
        <w:t>a</w:t>
      </w:r>
      <w:r>
        <w:rPr>
          <w:b/>
          <w:w w:val="78"/>
          <w:sz w:val="24"/>
        </w:rPr>
        <w:t>nd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8"/>
          <w:sz w:val="24"/>
        </w:rPr>
        <w:t>“</w:t>
      </w:r>
      <w:r>
        <w:rPr>
          <w:b/>
          <w:spacing w:val="2"/>
          <w:w w:val="108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1"/>
          <w:sz w:val="24"/>
        </w:rPr>
        <w:t>wo</w:t>
      </w:r>
      <w:r>
        <w:rPr>
          <w:b/>
          <w:spacing w:val="2"/>
          <w:w w:val="81"/>
          <w:sz w:val="24"/>
        </w:rPr>
        <w:t>r</w:t>
      </w:r>
      <w:r>
        <w:rPr>
          <w:b/>
          <w:w w:val="95"/>
          <w:sz w:val="24"/>
        </w:rPr>
        <w:t>se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2"/>
          <w:sz w:val="24"/>
        </w:rPr>
        <w:t>p</w:t>
      </w:r>
      <w:r>
        <w:rPr>
          <w:b/>
          <w:spacing w:val="2"/>
          <w:w w:val="82"/>
          <w:sz w:val="24"/>
        </w:rPr>
        <w:t>a</w:t>
      </w:r>
      <w:r>
        <w:rPr>
          <w:b/>
          <w:w w:val="82"/>
          <w:sz w:val="24"/>
        </w:rPr>
        <w:t>ge</w:t>
      </w:r>
      <w:r>
        <w:rPr>
          <w:b/>
          <w:sz w:val="24"/>
        </w:rPr>
        <w:t xml:space="preserve"> </w:t>
      </w:r>
      <w:r>
        <w:rPr>
          <w:b/>
          <w:spacing w:val="-2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91"/>
          <w:sz w:val="24"/>
        </w:rPr>
        <w:t>ur</w:t>
      </w:r>
      <w:r>
        <w:rPr>
          <w:b/>
          <w:spacing w:val="2"/>
          <w:w w:val="91"/>
          <w:sz w:val="24"/>
        </w:rPr>
        <w:t>n</w:t>
      </w:r>
      <w:r>
        <w:rPr>
          <w:b/>
          <w:w w:val="103"/>
          <w:sz w:val="24"/>
        </w:rPr>
        <w:t>e</w:t>
      </w:r>
      <w:r>
        <w:rPr>
          <w:b/>
          <w:spacing w:val="2"/>
          <w:w w:val="103"/>
          <w:sz w:val="24"/>
        </w:rPr>
        <w:t>r</w:t>
      </w:r>
      <w:r>
        <w:rPr>
          <w:b/>
          <w:w w:val="101"/>
          <w:sz w:val="24"/>
        </w:rPr>
        <w:t>”?</w:t>
      </w:r>
    </w:p>
    <w:p>
      <w:pPr>
        <w:pStyle w:val="7"/>
        <w:numPr>
          <w:ilvl w:val="1"/>
          <w:numId w:val="2"/>
        </w:numPr>
        <w:tabs>
          <w:tab w:val="left" w:pos="1085"/>
          <w:tab w:val="left" w:pos="5758"/>
        </w:tabs>
        <w:spacing w:before="125" w:after="0" w:line="240" w:lineRule="auto"/>
        <w:ind w:left="1084" w:right="0" w:hanging="365"/>
        <w:jc w:val="left"/>
        <w:rPr>
          <w:b/>
          <w:sz w:val="24"/>
        </w:rPr>
      </w:pPr>
      <w:r>
        <w:rPr>
          <w:b/>
          <w:w w:val="7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92"/>
          <w:sz w:val="24"/>
        </w:rPr>
        <w:t>v</w:t>
      </w:r>
      <w:r>
        <w:rPr>
          <w:b/>
          <w:w w:val="103"/>
          <w:sz w:val="24"/>
        </w:rPr>
        <w:t>e</w:t>
      </w:r>
      <w:r>
        <w:rPr>
          <w:b/>
          <w:spacing w:val="2"/>
          <w:w w:val="103"/>
          <w:sz w:val="24"/>
        </w:rPr>
        <w:t>r</w:t>
      </w:r>
      <w:r>
        <w:rPr>
          <w:b/>
          <w:w w:val="92"/>
          <w:sz w:val="24"/>
        </w:rPr>
        <w:t>y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w w:val="77"/>
          <w:sz w:val="24"/>
        </w:rPr>
        <w:t>p</w:t>
      </w:r>
      <w:r>
        <w:rPr>
          <w:b/>
          <w:spacing w:val="2"/>
          <w:w w:val="77"/>
          <w:sz w:val="24"/>
        </w:rPr>
        <w:t>o</w:t>
      </w:r>
      <w:r>
        <w:rPr>
          <w:b/>
          <w:w w:val="96"/>
          <w:sz w:val="24"/>
        </w:rPr>
        <w:t>or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 </w:t>
      </w:r>
      <w:r>
        <w:rPr>
          <w:b/>
          <w:spacing w:val="2"/>
          <w:w w:val="87"/>
          <w:sz w:val="24"/>
        </w:rPr>
        <w:t>e</w:t>
      </w:r>
      <w:r>
        <w:rPr>
          <w:b/>
          <w:w w:val="89"/>
          <w:sz w:val="24"/>
        </w:rPr>
        <w:t>y</w:t>
      </w:r>
      <w:r>
        <w:rPr>
          <w:b/>
          <w:spacing w:val="2"/>
          <w:w w:val="89"/>
          <w:sz w:val="24"/>
        </w:rPr>
        <w:t>e</w:t>
      </w:r>
      <w:r>
        <w:rPr>
          <w:b/>
          <w:w w:val="107"/>
          <w:sz w:val="24"/>
        </w:rPr>
        <w:t>si</w:t>
      </w:r>
      <w:r>
        <w:rPr>
          <w:b/>
          <w:spacing w:val="2"/>
          <w:w w:val="107"/>
          <w:sz w:val="24"/>
        </w:rPr>
        <w:t>g</w:t>
      </w:r>
      <w:r>
        <w:rPr>
          <w:b/>
          <w:w w:val="98"/>
          <w:sz w:val="24"/>
        </w:rPr>
        <w:t>h</w:t>
      </w:r>
      <w:r>
        <w:rPr>
          <w:b/>
          <w:spacing w:val="2"/>
          <w:w w:val="98"/>
          <w:sz w:val="24"/>
        </w:rPr>
        <w:t>t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77"/>
          <w:sz w:val="24"/>
        </w:rPr>
        <w:t>B</w:t>
      </w:r>
      <w:r>
        <w:rPr>
          <w:b/>
          <w:w w:val="196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8"/>
          <w:sz w:val="24"/>
        </w:rPr>
        <w:t>i</w:t>
      </w:r>
      <w:r>
        <w:rPr>
          <w:b/>
          <w:spacing w:val="2"/>
          <w:w w:val="108"/>
          <w:sz w:val="24"/>
        </w:rPr>
        <w:t>g</w:t>
      </w:r>
      <w:r>
        <w:rPr>
          <w:b/>
          <w:w w:val="90"/>
          <w:sz w:val="24"/>
        </w:rPr>
        <w:t>no</w:t>
      </w:r>
      <w:r>
        <w:rPr>
          <w:b/>
          <w:spacing w:val="2"/>
          <w:w w:val="90"/>
          <w:sz w:val="24"/>
        </w:rPr>
        <w:t>r</w:t>
      </w:r>
      <w:r>
        <w:rPr>
          <w:b/>
          <w:w w:val="95"/>
          <w:sz w:val="24"/>
        </w:rPr>
        <w:t>es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13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78"/>
          <w:sz w:val="24"/>
        </w:rPr>
        <w:t>u</w:t>
      </w:r>
      <w:r>
        <w:rPr>
          <w:b/>
          <w:spacing w:val="2"/>
          <w:w w:val="78"/>
          <w:sz w:val="24"/>
        </w:rPr>
        <w:t>d</w:t>
      </w:r>
      <w:r>
        <w:rPr>
          <w:b/>
          <w:w w:val="118"/>
          <w:sz w:val="24"/>
        </w:rPr>
        <w:t>i</w:t>
      </w:r>
      <w:r>
        <w:rPr>
          <w:b/>
          <w:spacing w:val="2"/>
          <w:w w:val="118"/>
          <w:sz w:val="24"/>
        </w:rPr>
        <w:t>e</w:t>
      </w:r>
      <w:r>
        <w:rPr>
          <w:b/>
          <w:w w:val="88"/>
          <w:sz w:val="24"/>
        </w:rPr>
        <w:t>nc</w:t>
      </w:r>
      <w:r>
        <w:rPr>
          <w:b/>
          <w:spacing w:val="2"/>
          <w:w w:val="88"/>
          <w:sz w:val="24"/>
        </w:rPr>
        <w:t>e</w:t>
      </w:r>
      <w:r>
        <w:rPr>
          <w:b/>
          <w:w w:val="196"/>
          <w:sz w:val="24"/>
        </w:rPr>
        <w:t>.</w:t>
      </w:r>
    </w:p>
    <w:p>
      <w:pPr>
        <w:pStyle w:val="2"/>
        <w:tabs>
          <w:tab w:val="left" w:pos="5758"/>
        </w:tabs>
        <w:spacing w:before="128"/>
        <w:ind w:left="720"/>
      </w:pPr>
      <w:r>
        <w:rPr>
          <w:spacing w:val="2"/>
          <w:w w:val="74"/>
        </w:rPr>
        <w:t>C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73"/>
        </w:rPr>
        <w:t>He</w:t>
      </w:r>
      <w:r>
        <w:t xml:space="preserve"> </w:t>
      </w:r>
      <w:r>
        <w:rPr>
          <w:spacing w:val="2"/>
        </w:rPr>
        <w:t xml:space="preserve">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05"/>
        </w:rPr>
        <w:t>s</w:t>
      </w:r>
      <w:r>
        <w:t xml:space="preserve">  </w:t>
      </w:r>
      <w:r>
        <w:rPr>
          <w:spacing w:val="2"/>
          <w:w w:val="79"/>
        </w:rPr>
        <w:t>n</w:t>
      </w:r>
      <w:r>
        <w:rPr>
          <w:w w:val="77"/>
        </w:rPr>
        <w:t>o</w:t>
      </w:r>
      <w:r>
        <w:t xml:space="preserve"> </w:t>
      </w:r>
      <w:r>
        <w:rPr>
          <w:spacing w:val="2"/>
        </w:rPr>
        <w:t xml:space="preserve"> </w:t>
      </w:r>
      <w:r>
        <w:rPr>
          <w:w w:val="116"/>
        </w:rPr>
        <w:t>in</w:t>
      </w:r>
      <w:r>
        <w:rPr>
          <w:spacing w:val="2"/>
          <w:w w:val="116"/>
        </w:rPr>
        <w:t>t</w:t>
      </w:r>
      <w:r>
        <w:rPr>
          <w:w w:val="97"/>
        </w:rPr>
        <w:t>er</w:t>
      </w:r>
      <w:r>
        <w:rPr>
          <w:spacing w:val="2"/>
          <w:w w:val="97"/>
        </w:rPr>
        <w:t>e</w:t>
      </w:r>
      <w:r>
        <w:rPr>
          <w:w w:val="116"/>
        </w:rPr>
        <w:t>st</w:t>
      </w:r>
      <w:r>
        <w:t xml:space="preserve"> </w:t>
      </w:r>
      <w:r>
        <w:rPr>
          <w:spacing w:val="-3"/>
        </w:rPr>
        <w:t xml:space="preserve"> </w:t>
      </w:r>
      <w:r>
        <w:rPr>
          <w:w w:val="110"/>
        </w:rPr>
        <w:t>in</w:t>
      </w:r>
      <w:r>
        <w:t xml:space="preserve">  </w:t>
      </w:r>
      <w:r>
        <w:rPr>
          <w:w w:val="63"/>
        </w:rPr>
        <w:t>m</w:t>
      </w:r>
      <w:r>
        <w:rPr>
          <w:spacing w:val="2"/>
          <w:w w:val="63"/>
        </w:rPr>
        <w:t>u</w:t>
      </w:r>
      <w:r>
        <w:rPr>
          <w:w w:val="119"/>
        </w:rPr>
        <w:t>si</w:t>
      </w:r>
      <w:r>
        <w:rPr>
          <w:spacing w:val="2"/>
          <w:w w:val="119"/>
        </w:rPr>
        <w:t>c</w:t>
      </w:r>
      <w:r>
        <w:rPr>
          <w:w w:val="196"/>
        </w:rPr>
        <w:t>.</w:t>
      </w:r>
      <w:r>
        <w:tab/>
      </w:r>
      <w:r>
        <w:rPr>
          <w:spacing w:val="2"/>
          <w:w w:val="64"/>
        </w:rPr>
        <w:t>D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73"/>
        </w:rPr>
        <w:t>He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92"/>
        </w:rPr>
        <w:t>rg</w:t>
      </w:r>
      <w:r>
        <w:rPr>
          <w:spacing w:val="2"/>
          <w:w w:val="92"/>
        </w:rPr>
        <w:t>e</w:t>
      </w:r>
      <w:r>
        <w:rPr>
          <w:w w:val="116"/>
        </w:rPr>
        <w:t>ts</w:t>
      </w:r>
      <w:r>
        <w:t xml:space="preserve"> </w:t>
      </w:r>
      <w:r>
        <w:rPr>
          <w:spacing w:val="2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2"/>
        </w:rPr>
        <w:t xml:space="preserve"> </w:t>
      </w:r>
      <w:r>
        <w:rPr>
          <w:w w:val="77"/>
        </w:rPr>
        <w:t>do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0"/>
        </w:rPr>
        <w:t>h</w:t>
      </w:r>
      <w:r>
        <w:rPr>
          <w:w w:val="133"/>
        </w:rPr>
        <w:t>is</w:t>
      </w:r>
      <w:r>
        <w:t xml:space="preserve"> </w:t>
      </w:r>
      <w:r>
        <w:rPr>
          <w:spacing w:val="9"/>
        </w:rPr>
        <w:t xml:space="preserve"> </w:t>
      </w:r>
      <w:r>
        <w:rPr>
          <w:w w:val="95"/>
        </w:rPr>
        <w:t>jo</w:t>
      </w:r>
      <w:r>
        <w:rPr>
          <w:spacing w:val="2"/>
          <w:w w:val="95"/>
        </w:rPr>
        <w:t>b</w:t>
      </w:r>
      <w:r>
        <w:rPr>
          <w:w w:val="196"/>
        </w:rPr>
        <w:t>.</w:t>
      </w:r>
    </w:p>
    <w:p>
      <w:pPr>
        <w:pStyle w:val="2"/>
        <w:spacing w:before="125"/>
        <w:ind w:left="38"/>
        <w:jc w:val="center"/>
      </w:pPr>
      <w:r>
        <w:rPr>
          <w:w w:val="73"/>
        </w:rPr>
        <w:t>C</w:t>
      </w:r>
    </w:p>
    <w:p>
      <w:pPr>
        <w:pStyle w:val="2"/>
        <w:spacing w:before="127" w:line="283" w:lineRule="auto"/>
        <w:ind w:right="225" w:firstLine="638"/>
        <w:jc w:val="both"/>
      </w:pPr>
      <w:r>
        <w:t>When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explorers</w:t>
      </w:r>
      <w:r>
        <w:rPr>
          <w:spacing w:val="43"/>
        </w:rPr>
        <w:t xml:space="preserve"> </w:t>
      </w:r>
      <w:r>
        <w:rPr>
          <w:w w:val="120"/>
        </w:rPr>
        <w:t>first</w:t>
      </w:r>
      <w:r>
        <w:rPr>
          <w:spacing w:val="31"/>
          <w:w w:val="120"/>
        </w:rPr>
        <w:t xml:space="preserve"> </w:t>
      </w:r>
      <w:r>
        <w:t>set</w:t>
      </w:r>
      <w:r>
        <w:rPr>
          <w:spacing w:val="43"/>
        </w:rPr>
        <w:t xml:space="preserve"> </w:t>
      </w:r>
      <w:r>
        <w:t>foot</w:t>
      </w:r>
      <w:r>
        <w:rPr>
          <w:spacing w:val="42"/>
        </w:rPr>
        <w:t xml:space="preserve"> </w:t>
      </w:r>
      <w:r>
        <w:t>upon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continent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North</w:t>
      </w:r>
      <w:r>
        <w:rPr>
          <w:spacing w:val="42"/>
        </w:rPr>
        <w:t xml:space="preserve"> </w:t>
      </w:r>
      <w:r>
        <w:t>America,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skies</w:t>
      </w:r>
      <w:r>
        <w:rPr>
          <w:spacing w:val="-57"/>
        </w:rPr>
        <w:t xml:space="preserve">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181"/>
        </w:rPr>
        <w:t>l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89"/>
        </w:rPr>
        <w:t>ds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61"/>
        </w:rPr>
        <w:t>w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108"/>
        </w:rPr>
        <w:t>ive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61"/>
        </w:rPr>
        <w:t>w</w:t>
      </w:r>
      <w:r>
        <w:rPr>
          <w:w w:val="116"/>
        </w:rPr>
        <w:t>ith</w:t>
      </w:r>
      <w:r>
        <w:t xml:space="preserve"> </w:t>
      </w:r>
      <w:r>
        <w:rPr>
          <w:spacing w:val="-8"/>
        </w:rPr>
        <w:t xml:space="preserve"> </w:t>
      </w:r>
      <w:r>
        <w:rPr>
          <w:w w:val="84"/>
        </w:rPr>
        <w:t>an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9"/>
        </w:rPr>
        <w:t>a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97"/>
        </w:rPr>
        <w:t>on</w:t>
      </w:r>
      <w:r>
        <w:rPr>
          <w:spacing w:val="2"/>
          <w:w w:val="97"/>
        </w:rPr>
        <w:t>i</w:t>
      </w:r>
      <w:r>
        <w:rPr>
          <w:w w:val="91"/>
        </w:rPr>
        <w:t>s</w:t>
      </w:r>
      <w:r>
        <w:rPr>
          <w:spacing w:val="2"/>
          <w:w w:val="91"/>
        </w:rPr>
        <w:t>h</w:t>
      </w:r>
      <w:r>
        <w:rPr>
          <w:w w:val="96"/>
        </w:rPr>
        <w:t>ing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92"/>
        </w:rPr>
        <w:t>v</w:t>
      </w:r>
      <w:r>
        <w:rPr>
          <w:w w:val="121"/>
        </w:rPr>
        <w:t>ar</w:t>
      </w:r>
      <w:r>
        <w:rPr>
          <w:spacing w:val="2"/>
          <w:w w:val="121"/>
        </w:rPr>
        <w:t>i</w:t>
      </w:r>
      <w:r>
        <w:rPr>
          <w:w w:val="104"/>
        </w:rPr>
        <w:t>e</w:t>
      </w:r>
      <w:r>
        <w:rPr>
          <w:spacing w:val="2"/>
          <w:w w:val="104"/>
        </w:rPr>
        <w:t>t</w:t>
      </w:r>
      <w:r>
        <w:rPr>
          <w:w w:val="92"/>
        </w:rPr>
        <w:t>y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-8"/>
        </w:rPr>
        <w:t xml:space="preserve"> </w:t>
      </w:r>
      <w:r>
        <w:rPr>
          <w:w w:val="110"/>
        </w:rPr>
        <w:t>wi</w:t>
      </w:r>
      <w:r>
        <w:rPr>
          <w:spacing w:val="2"/>
          <w:w w:val="110"/>
        </w:rPr>
        <w:t>l</w:t>
      </w:r>
      <w:r>
        <w:rPr>
          <w:w w:val="108"/>
        </w:rPr>
        <w:t>d</w:t>
      </w:r>
      <w:r>
        <w:rPr>
          <w:spacing w:val="2"/>
          <w:w w:val="108"/>
        </w:rPr>
        <w:t>l</w:t>
      </w:r>
      <w:r>
        <w:rPr>
          <w:w w:val="136"/>
        </w:rPr>
        <w:t>ife.</w:t>
      </w:r>
      <w:r>
        <w:t xml:space="preserve"> </w:t>
      </w:r>
      <w:r>
        <w:rPr>
          <w:spacing w:val="-8"/>
        </w:rPr>
        <w:t xml:space="preserve"> </w:t>
      </w:r>
      <w:r>
        <w:rPr>
          <w:w w:val="84"/>
        </w:rPr>
        <w:t>Na</w:t>
      </w:r>
      <w:r>
        <w:rPr>
          <w:spacing w:val="2"/>
          <w:w w:val="84"/>
        </w:rPr>
        <w:t>t</w:t>
      </w:r>
      <w:r>
        <w:rPr>
          <w:w w:val="122"/>
        </w:rPr>
        <w:t>i</w:t>
      </w:r>
      <w:r>
        <w:rPr>
          <w:spacing w:val="2"/>
          <w:w w:val="122"/>
        </w:rPr>
        <w:t>v</w:t>
      </w:r>
      <w:r>
        <w:rPr>
          <w:w w:val="87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59"/>
        </w:rPr>
        <w:t>A</w:t>
      </w:r>
      <w:r>
        <w:rPr>
          <w:spacing w:val="2"/>
          <w:w w:val="59"/>
        </w:rPr>
        <w:t>m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11"/>
        </w:rPr>
        <w:t>ic</w:t>
      </w:r>
      <w:r>
        <w:rPr>
          <w:spacing w:val="2"/>
          <w:w w:val="111"/>
        </w:rPr>
        <w:t>a</w:t>
      </w:r>
      <w:r>
        <w:rPr>
          <w:w w:val="91"/>
        </w:rPr>
        <w:t>ns</w:t>
      </w:r>
      <w:r>
        <w:t xml:space="preserve"> </w:t>
      </w:r>
      <w:r>
        <w:rPr>
          <w:spacing w:val="-10"/>
        </w:rPr>
        <w:t xml:space="preserve">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77"/>
        </w:rPr>
        <w:t>d</w:t>
      </w:r>
      <w:r>
        <w:t xml:space="preserve"> </w:t>
      </w:r>
      <w:r>
        <w:rPr>
          <w:spacing w:val="-10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88"/>
        </w:rPr>
        <w:t>k</w:t>
      </w:r>
      <w:r>
        <w:rPr>
          <w:spacing w:val="2"/>
          <w:w w:val="88"/>
        </w:rPr>
        <w:t>e</w:t>
      </w:r>
      <w:r>
        <w:rPr>
          <w:w w:val="79"/>
        </w:rPr>
        <w:t xml:space="preserve">n </w:t>
      </w:r>
      <w:r>
        <w:rPr>
          <w:spacing w:val="2"/>
          <w:w w:val="98"/>
        </w:rPr>
        <w:t>c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21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95"/>
        </w:rPr>
        <w:t>se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77"/>
        </w:rPr>
        <w:t>p</w:t>
      </w:r>
      <w:r>
        <w:rPr>
          <w:w w:val="101"/>
        </w:rPr>
        <w:t>re</w:t>
      </w:r>
      <w:r>
        <w:rPr>
          <w:spacing w:val="2"/>
          <w:w w:val="101"/>
        </w:rPr>
        <w:t>c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91"/>
        </w:rPr>
        <w:t>us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79"/>
        </w:rPr>
        <w:t>n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94"/>
        </w:rPr>
        <w:t>ur</w:t>
      </w:r>
      <w:r>
        <w:rPr>
          <w:spacing w:val="2"/>
          <w:w w:val="94"/>
        </w:rPr>
        <w:t>a</w:t>
      </w:r>
      <w:r>
        <w:rPr>
          <w:w w:val="181"/>
        </w:rPr>
        <w:t>l</w:t>
      </w:r>
      <w:r>
        <w:t xml:space="preserve"> </w:t>
      </w:r>
      <w:r>
        <w:rPr>
          <w:spacing w:val="21"/>
        </w:rPr>
        <w:t xml:space="preserve"> 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95"/>
        </w:rPr>
        <w:t>urc</w:t>
      </w:r>
      <w:r>
        <w:rPr>
          <w:spacing w:val="2"/>
          <w:w w:val="95"/>
        </w:rPr>
        <w:t>e</w:t>
      </w:r>
      <w:r>
        <w:rPr>
          <w:w w:val="105"/>
        </w:rPr>
        <w:t>s</w:t>
      </w:r>
      <w:r>
        <w:t xml:space="preserve"> </w:t>
      </w:r>
      <w:r>
        <w:rPr>
          <w:spacing w:val="21"/>
        </w:rPr>
        <w:t xml:space="preserve"> </w:t>
      </w:r>
      <w:r>
        <w:rPr>
          <w:w w:val="92"/>
        </w:rPr>
        <w:t>w</w:t>
      </w:r>
      <w:r>
        <w:rPr>
          <w:spacing w:val="2"/>
          <w:w w:val="92"/>
        </w:rPr>
        <w:t>i</w:t>
      </w:r>
      <w:r>
        <w:rPr>
          <w:w w:val="95"/>
        </w:rPr>
        <w:t>s</w:t>
      </w:r>
      <w:r>
        <w:rPr>
          <w:spacing w:val="2"/>
          <w:w w:val="95"/>
        </w:rPr>
        <w:t>e</w:t>
      </w:r>
      <w:r>
        <w:rPr>
          <w:w w:val="139"/>
        </w:rPr>
        <w:t>ly.</w:t>
      </w:r>
      <w:r>
        <w:t xml:space="preserve"> </w:t>
      </w:r>
      <w:r>
        <w:rPr>
          <w:spacing w:val="23"/>
        </w:rPr>
        <w:t xml:space="preserve"> </w:t>
      </w:r>
      <w:r>
        <w:rPr>
          <w:w w:val="85"/>
        </w:rPr>
        <w:t>Un</w:t>
      </w:r>
      <w:r>
        <w:rPr>
          <w:spacing w:val="2"/>
          <w:w w:val="85"/>
        </w:rPr>
        <w:t>f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91"/>
        </w:rPr>
        <w:t>tun</w:t>
      </w:r>
      <w:r>
        <w:rPr>
          <w:spacing w:val="2"/>
          <w:w w:val="91"/>
        </w:rPr>
        <w:t>a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39"/>
        </w:rPr>
        <w:t>ly,</w:t>
      </w:r>
      <w:r>
        <w:t xml:space="preserve"> </w:t>
      </w:r>
      <w:r>
        <w:rPr>
          <w:spacing w:val="23"/>
        </w:rPr>
        <w:t xml:space="preserve"> </w:t>
      </w:r>
      <w:r>
        <w:rPr>
          <w:w w:val="151"/>
        </w:rPr>
        <w:t>it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29"/>
        </w:rPr>
        <w:t>t</w:t>
      </w:r>
      <w:r>
        <w:rPr>
          <w:w w:val="81"/>
        </w:rPr>
        <w:t>ook</w:t>
      </w:r>
      <w:r>
        <w:t xml:space="preserve"> </w:t>
      </w:r>
      <w:r>
        <w:rPr>
          <w:spacing w:val="23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87"/>
        </w:rPr>
        <w:t>e</w:t>
      </w:r>
      <w:r>
        <w:rPr>
          <w:w w:val="84"/>
        </w:rPr>
        <w:t>x</w:t>
      </w:r>
      <w:r>
        <w:rPr>
          <w:spacing w:val="2"/>
          <w:w w:val="84"/>
        </w:rPr>
        <w:t>p</w:t>
      </w:r>
      <w:r>
        <w:rPr>
          <w:w w:val="114"/>
        </w:rPr>
        <w:t>lo</w:t>
      </w:r>
      <w:r>
        <w:rPr>
          <w:spacing w:val="2"/>
          <w:w w:val="114"/>
        </w:rPr>
        <w:t>r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05"/>
        </w:rPr>
        <w:t xml:space="preserve">s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 </w:t>
      </w:r>
      <w:r>
        <w:rPr>
          <w:spacing w:val="-30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 </w:t>
      </w:r>
      <w:r>
        <w:rPr>
          <w:spacing w:val="-30"/>
        </w:rPr>
        <w:t xml:space="preserve"> </w:t>
      </w:r>
      <w:r>
        <w:rPr>
          <w:w w:val="95"/>
        </w:rPr>
        <w:t>s</w:t>
      </w:r>
      <w:r>
        <w:rPr>
          <w:spacing w:val="2"/>
          <w:w w:val="95"/>
        </w:rPr>
        <w:t>e</w:t>
      </w:r>
      <w:r>
        <w:rPr>
          <w:w w:val="143"/>
        </w:rPr>
        <w:t>tt</w:t>
      </w:r>
      <w:r>
        <w:rPr>
          <w:spacing w:val="2"/>
          <w:w w:val="143"/>
        </w:rPr>
        <w:t>l</w:t>
      </w:r>
      <w:r>
        <w:rPr>
          <w:w w:val="104"/>
        </w:rPr>
        <w:t>ers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61"/>
        </w:rPr>
        <w:t>w</w:t>
      </w:r>
      <w:r>
        <w:rPr>
          <w:w w:val="78"/>
        </w:rPr>
        <w:t>ho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137"/>
        </w:rPr>
        <w:t>f</w:t>
      </w:r>
      <w:r>
        <w:rPr>
          <w:w w:val="125"/>
        </w:rPr>
        <w:t>ol</w:t>
      </w:r>
      <w:r>
        <w:rPr>
          <w:spacing w:val="2"/>
          <w:w w:val="125"/>
        </w:rPr>
        <w:t>l</w:t>
      </w:r>
      <w:r>
        <w:rPr>
          <w:w w:val="68"/>
        </w:rPr>
        <w:t>o</w:t>
      </w:r>
      <w:r>
        <w:rPr>
          <w:spacing w:val="2"/>
          <w:w w:val="68"/>
        </w:rPr>
        <w:t>w</w:t>
      </w:r>
      <w:r>
        <w:rPr>
          <w:w w:val="82"/>
        </w:rPr>
        <w:t>ed</w:t>
      </w:r>
      <w:r>
        <w:t xml:space="preserve">  </w:t>
      </w:r>
      <w:r>
        <w:rPr>
          <w:spacing w:val="-30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22"/>
        </w:rPr>
        <w:t>ly</w:t>
      </w:r>
      <w:r>
        <w:t xml:space="preserve">  </w:t>
      </w:r>
      <w:r>
        <w:rPr>
          <w:spacing w:val="-30"/>
        </w:rPr>
        <w:t xml:space="preserve"> </w:t>
      </w:r>
      <w:r>
        <w:rPr>
          <w:w w:val="89"/>
        </w:rPr>
        <w:t>a</w:t>
      </w:r>
      <w:r>
        <w:t xml:space="preserve">  </w:t>
      </w:r>
      <w:r>
        <w:rPr>
          <w:spacing w:val="-30"/>
        </w:rPr>
        <w:t xml:space="preserve"> </w:t>
      </w:r>
      <w:r>
        <w:rPr>
          <w:w w:val="106"/>
        </w:rPr>
        <w:t>f</w:t>
      </w:r>
      <w:r>
        <w:rPr>
          <w:spacing w:val="2"/>
          <w:w w:val="106"/>
        </w:rPr>
        <w:t>e</w:t>
      </w:r>
      <w:r>
        <w:rPr>
          <w:w w:val="61"/>
        </w:rPr>
        <w:t>w</w:t>
      </w:r>
      <w:r>
        <w:t xml:space="preserve">  </w:t>
      </w:r>
      <w:r>
        <w:rPr>
          <w:spacing w:val="-30"/>
        </w:rPr>
        <w:t xml:space="preserve"> </w:t>
      </w:r>
      <w:r>
        <w:rPr>
          <w:w w:val="86"/>
        </w:rPr>
        <w:t>de</w:t>
      </w:r>
      <w:r>
        <w:rPr>
          <w:spacing w:val="2"/>
          <w:w w:val="86"/>
        </w:rPr>
        <w:t>c</w:t>
      </w:r>
      <w:r>
        <w:rPr>
          <w:w w:val="82"/>
        </w:rPr>
        <w:t>a</w:t>
      </w:r>
      <w:r>
        <w:rPr>
          <w:spacing w:val="2"/>
          <w:w w:val="82"/>
        </w:rPr>
        <w:t>d</w:t>
      </w:r>
      <w:r>
        <w:rPr>
          <w:w w:val="95"/>
        </w:rPr>
        <w:t>es</w:t>
      </w:r>
      <w:r>
        <w:t xml:space="preserve">  </w:t>
      </w:r>
      <w:r>
        <w:rPr>
          <w:spacing w:val="-30"/>
        </w:rPr>
        <w:t xml:space="preserve"> </w:t>
      </w:r>
      <w:r>
        <w:rPr>
          <w:w w:val="97"/>
        </w:rPr>
        <w:t>to</w:t>
      </w:r>
      <w:r>
        <w:t xml:space="preserve">    </w:t>
      </w:r>
      <w:r>
        <w:rPr>
          <w:spacing w:val="10"/>
        </w:rPr>
        <w:t xml:space="preserve"> </w:t>
      </w:r>
      <w:r>
        <w:rPr>
          <w:w w:val="86"/>
          <w:u w:val="thick"/>
        </w:rPr>
        <w:t>de</w:t>
      </w:r>
      <w:r>
        <w:rPr>
          <w:spacing w:val="2"/>
          <w:w w:val="86"/>
          <w:u w:val="thick"/>
        </w:rPr>
        <w:t>c</w:t>
      </w:r>
      <w:r>
        <w:rPr>
          <w:w w:val="81"/>
          <w:u w:val="thick"/>
        </w:rPr>
        <w:t>i</w:t>
      </w:r>
      <w:r>
        <w:rPr>
          <w:spacing w:val="2"/>
          <w:w w:val="81"/>
          <w:u w:val="thick"/>
        </w:rPr>
        <w:t>m</w:t>
      </w:r>
      <w:r>
        <w:rPr>
          <w:w w:val="105"/>
          <w:u w:val="thick"/>
        </w:rPr>
        <w:t>a</w:t>
      </w:r>
      <w:r>
        <w:rPr>
          <w:spacing w:val="2"/>
          <w:w w:val="105"/>
          <w:u w:val="thick"/>
        </w:rPr>
        <w:t>t</w:t>
      </w:r>
      <w:r>
        <w:rPr>
          <w:w w:val="87"/>
          <w:u w:val="thick"/>
        </w:rPr>
        <w:t>e</w:t>
      </w:r>
      <w:r>
        <w:t xml:space="preserve">  </w:t>
      </w:r>
      <w:r>
        <w:rPr>
          <w:spacing w:val="-30"/>
        </w:rPr>
        <w:t xml:space="preserve"> </w:t>
      </w:r>
      <w:r>
        <w:rPr>
          <w:w w:val="89"/>
        </w:rPr>
        <w:t>a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181"/>
        </w:rPr>
        <w:t>l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82"/>
        </w:rPr>
        <w:t>ge</w:t>
      </w:r>
      <w:r>
        <w:t xml:space="preserve">  </w:t>
      </w:r>
      <w:r>
        <w:rPr>
          <w:spacing w:val="-30"/>
        </w:rPr>
        <w:t xml:space="preserve"> </w:t>
      </w:r>
      <w:r>
        <w:rPr>
          <w:w w:val="82"/>
        </w:rPr>
        <w:t>p</w:t>
      </w:r>
      <w:r>
        <w:rPr>
          <w:spacing w:val="2"/>
          <w:w w:val="82"/>
        </w:rPr>
        <w:t>a</w:t>
      </w:r>
      <w:r>
        <w:rPr>
          <w:w w:val="128"/>
        </w:rPr>
        <w:t>rt</w:t>
      </w:r>
      <w:r>
        <w:t xml:space="preserve">  </w:t>
      </w:r>
      <w:r>
        <w:rPr>
          <w:spacing w:val="-30"/>
        </w:rPr>
        <w:t xml:space="preserve"> </w:t>
      </w:r>
      <w:r>
        <w:rPr>
          <w:w w:val="99"/>
        </w:rPr>
        <w:t>of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129"/>
        </w:rPr>
        <w:t>t</w:t>
      </w:r>
      <w:r>
        <w:rPr>
          <w:w w:val="89"/>
        </w:rPr>
        <w:t>he</w:t>
      </w:r>
      <w:r>
        <w:rPr>
          <w:spacing w:val="2"/>
          <w:w w:val="89"/>
        </w:rPr>
        <w:t>s</w:t>
      </w:r>
      <w:r>
        <w:rPr>
          <w:w w:val="87"/>
        </w:rPr>
        <w:t>e</w:t>
      </w:r>
    </w:p>
    <w:p>
      <w:pPr>
        <w:pStyle w:val="2"/>
        <w:spacing w:line="280" w:lineRule="auto"/>
        <w:ind w:right="224"/>
        <w:jc w:val="both"/>
      </w:pPr>
      <w:r>
        <w:rPr>
          <w:spacing w:val="2"/>
          <w:w w:val="126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90"/>
        </w:rPr>
        <w:t>ou</w:t>
      </w:r>
      <w:r>
        <w:rPr>
          <w:spacing w:val="2"/>
          <w:w w:val="90"/>
        </w:rPr>
        <w:t>r</w:t>
      </w:r>
      <w:r>
        <w:rPr>
          <w:w w:val="92"/>
        </w:rPr>
        <w:t>c</w:t>
      </w:r>
      <w:r>
        <w:rPr>
          <w:spacing w:val="2"/>
          <w:w w:val="92"/>
        </w:rPr>
        <w:t>e</w:t>
      </w:r>
      <w:r>
        <w:rPr>
          <w:w w:val="137"/>
        </w:rPr>
        <w:t>s.</w:t>
      </w:r>
      <w:r>
        <w:rPr>
          <w:spacing w:val="-5"/>
        </w:rPr>
        <w:t xml:space="preserve">  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181"/>
        </w:rPr>
        <w:t>l</w:t>
      </w:r>
      <w:r>
        <w:rPr>
          <w:spacing w:val="2"/>
          <w:w w:val="181"/>
        </w:rPr>
        <w:t>l</w:t>
      </w:r>
      <w:r>
        <w:rPr>
          <w:w w:val="97"/>
        </w:rPr>
        <w:t>io</w:t>
      </w:r>
      <w:r>
        <w:rPr>
          <w:spacing w:val="2"/>
          <w:w w:val="97"/>
        </w:rPr>
        <w:t>n</w:t>
      </w:r>
      <w:r>
        <w:rPr>
          <w:w w:val="105"/>
        </w:rPr>
        <w:t>s</w:t>
      </w:r>
      <w:r>
        <w:rPr>
          <w:spacing w:val="-6"/>
        </w:rPr>
        <w:t xml:space="preserve"> 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rPr>
          <w:spacing w:val="-5"/>
        </w:rPr>
        <w:t xml:space="preserve">  </w:t>
      </w:r>
      <w:r>
        <w:rPr>
          <w:w w:val="73"/>
        </w:rPr>
        <w:t>w</w:t>
      </w:r>
      <w:r>
        <w:rPr>
          <w:spacing w:val="2"/>
          <w:w w:val="73"/>
        </w:rPr>
        <w:t>a</w:t>
      </w:r>
      <w:r>
        <w:rPr>
          <w:w w:val="110"/>
        </w:rPr>
        <w:t>te</w:t>
      </w:r>
      <w:r>
        <w:rPr>
          <w:spacing w:val="2"/>
          <w:w w:val="110"/>
        </w:rPr>
        <w:t>r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92"/>
        </w:rPr>
        <w:t>wl</w:t>
      </w:r>
      <w:r>
        <w:rPr>
          <w:spacing w:val="3"/>
        </w:rPr>
        <w:t xml:space="preserve">       </w:t>
      </w:r>
      <w:r>
        <w:rPr>
          <w:w w:val="142"/>
        </w:rPr>
        <w:t>(</w:t>
      </w:r>
      <w:r>
        <w:rPr>
          <w:spacing w:val="-4"/>
        </w:rPr>
        <w:t xml:space="preserve"> 水   禽   </w:t>
      </w:r>
      <w:r>
        <w:rPr>
          <w:w w:val="142"/>
        </w:rPr>
        <w:t>)</w:t>
      </w:r>
      <w:r>
        <w:rPr>
          <w:spacing w:val="-5"/>
        </w:rPr>
        <w:t xml:space="preserve">  </w:t>
      </w:r>
      <w:r>
        <w:rPr>
          <w:w w:val="72"/>
        </w:rPr>
        <w:t>w</w:t>
      </w:r>
      <w:r>
        <w:rPr>
          <w:spacing w:val="2"/>
          <w:w w:val="72"/>
        </w:rPr>
        <w:t>e</w:t>
      </w:r>
      <w:r>
        <w:rPr>
          <w:w w:val="103"/>
        </w:rPr>
        <w:t>re</w:t>
      </w:r>
      <w:r>
        <w:rPr>
          <w:spacing w:val="-5"/>
        </w:rPr>
        <w:t xml:space="preserve">  </w:t>
      </w:r>
      <w:r>
        <w:rPr>
          <w:spacing w:val="2"/>
          <w:w w:val="89"/>
        </w:rPr>
        <w:t>k</w:t>
      </w:r>
      <w:r>
        <w:rPr>
          <w:w w:val="181"/>
        </w:rPr>
        <w:t>il</w:t>
      </w:r>
      <w:r>
        <w:rPr>
          <w:spacing w:val="2"/>
          <w:w w:val="181"/>
        </w:rPr>
        <w:t>l</w:t>
      </w:r>
      <w:r>
        <w:rPr>
          <w:w w:val="82"/>
        </w:rPr>
        <w:t>ed</w:t>
      </w:r>
      <w:r>
        <w:rPr>
          <w:spacing w:val="-5"/>
        </w:rPr>
        <w:t xml:space="preserve">  </w:t>
      </w:r>
      <w:r>
        <w:rPr>
          <w:spacing w:val="2"/>
          <w:w w:val="89"/>
        </w:rPr>
        <w:t>a</w:t>
      </w:r>
      <w:r>
        <w:rPr>
          <w:w w:val="129"/>
        </w:rPr>
        <w:t>t</w:t>
      </w:r>
      <w:r>
        <w:rPr>
          <w:spacing w:val="-5"/>
        </w:rPr>
        <w:t xml:space="preserve">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rPr>
          <w:spacing w:val="-5"/>
        </w:rPr>
        <w:t xml:space="preserve"> 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78"/>
        </w:rPr>
        <w:t>n</w:t>
      </w:r>
      <w:r>
        <w:rPr>
          <w:spacing w:val="2"/>
          <w:w w:val="78"/>
        </w:rPr>
        <w:t>d</w:t>
      </w:r>
      <w:r>
        <w:rPr>
          <w:w w:val="105"/>
        </w:rPr>
        <w:t>s</w:t>
      </w:r>
      <w:r>
        <w:rPr>
          <w:spacing w:val="-5"/>
        </w:rPr>
        <w:t xml:space="preserve">  </w:t>
      </w:r>
      <w:r>
        <w:rPr>
          <w:w w:val="99"/>
        </w:rPr>
        <w:t>of</w:t>
      </w:r>
      <w:r>
        <w:rPr>
          <w:spacing w:val="-5"/>
        </w:rPr>
        <w:t xml:space="preserve">  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w w:val="104"/>
        </w:rPr>
        <w:t>r</w:t>
      </w:r>
      <w:r>
        <w:rPr>
          <w:spacing w:val="2"/>
          <w:w w:val="104"/>
        </w:rPr>
        <w:t>k</w:t>
      </w:r>
      <w:r>
        <w:rPr>
          <w:w w:val="104"/>
        </w:rPr>
        <w:t>et</w:t>
      </w:r>
      <w:r>
        <w:rPr>
          <w:spacing w:val="-5"/>
        </w:rPr>
        <w:t xml:space="preserve">  </w:t>
      </w:r>
      <w:r>
        <w:rPr>
          <w:w w:val="79"/>
        </w:rPr>
        <w:t>h</w:t>
      </w:r>
      <w:r>
        <w:rPr>
          <w:spacing w:val="2"/>
          <w:w w:val="79"/>
        </w:rPr>
        <w:t>u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104"/>
        </w:rPr>
        <w:t xml:space="preserve">ers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rPr>
          <w:spacing w:val="-2"/>
        </w:rPr>
        <w:t xml:space="preserve">  </w:t>
      </w:r>
      <w:r>
        <w:rPr>
          <w:w w:val="89"/>
        </w:rPr>
        <w:t>a</w:t>
      </w:r>
      <w:r>
        <w:rPr>
          <w:spacing w:val="-3"/>
        </w:rPr>
        <w:t xml:space="preserve">  </w:t>
      </w:r>
      <w:r>
        <w:rPr>
          <w:spacing w:val="2"/>
          <w:w w:val="80"/>
        </w:rPr>
        <w:t>h</w:t>
      </w:r>
      <w:r>
        <w:rPr>
          <w:w w:val="81"/>
        </w:rPr>
        <w:t>an</w:t>
      </w:r>
      <w:r>
        <w:rPr>
          <w:spacing w:val="2"/>
          <w:w w:val="81"/>
        </w:rPr>
        <w:t>d</w:t>
      </w:r>
      <w:r>
        <w:rPr>
          <w:w w:val="118"/>
        </w:rPr>
        <w:t>ful</w:t>
      </w:r>
      <w:r>
        <w:rPr>
          <w:spacing w:val="-2"/>
        </w:rPr>
        <w:t xml:space="preserve">  </w:t>
      </w:r>
      <w:r>
        <w:rPr>
          <w:w w:val="99"/>
        </w:rPr>
        <w:t>of</w:t>
      </w:r>
      <w:r>
        <w:rPr>
          <w:spacing w:val="-2"/>
        </w:rPr>
        <w:t xml:space="preserve">  </w:t>
      </w:r>
      <w:r>
        <w:rPr>
          <w:w w:val="84"/>
        </w:rPr>
        <w:t>o</w:t>
      </w:r>
      <w:r>
        <w:rPr>
          <w:spacing w:val="2"/>
          <w:w w:val="84"/>
        </w:rPr>
        <w:t>v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22"/>
        </w:rPr>
        <w:t>ly</w:t>
      </w:r>
      <w:r>
        <w:rPr>
          <w:spacing w:val="-2"/>
        </w:rPr>
        <w:t xml:space="preserve">  </w:t>
      </w:r>
      <w:r>
        <w:rPr>
          <w:w w:val="69"/>
        </w:rPr>
        <w:t>am</w:t>
      </w:r>
      <w:r>
        <w:rPr>
          <w:spacing w:val="2"/>
          <w:w w:val="69"/>
        </w:rPr>
        <w:t>b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97"/>
        </w:rPr>
        <w:t>io</w:t>
      </w:r>
      <w:r>
        <w:rPr>
          <w:spacing w:val="2"/>
          <w:w w:val="97"/>
        </w:rPr>
        <w:t>u</w:t>
      </w:r>
      <w:r>
        <w:rPr>
          <w:w w:val="105"/>
        </w:rPr>
        <w:t>s</w:t>
      </w:r>
      <w:r>
        <w:rPr>
          <w:spacing w:val="-8"/>
        </w:rPr>
        <w:t xml:space="preserve">   </w:t>
      </w:r>
      <w:r>
        <w:rPr>
          <w:spacing w:val="2"/>
          <w:w w:val="105"/>
        </w:rPr>
        <w:t>s</w:t>
      </w:r>
      <w:r>
        <w:rPr>
          <w:w w:val="89"/>
        </w:rPr>
        <w:t>po</w:t>
      </w:r>
      <w:r>
        <w:rPr>
          <w:spacing w:val="2"/>
          <w:w w:val="89"/>
        </w:rPr>
        <w:t>r</w:t>
      </w:r>
      <w:r>
        <w:rPr>
          <w:w w:val="82"/>
        </w:rPr>
        <w:t>ts</w:t>
      </w:r>
      <w:r>
        <w:rPr>
          <w:spacing w:val="2"/>
          <w:w w:val="82"/>
        </w:rPr>
        <w:t>m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96"/>
        </w:rPr>
        <w:t>.</w:t>
      </w:r>
      <w:r>
        <w:rPr>
          <w:spacing w:val="-10"/>
        </w:rPr>
        <w:t xml:space="preserve">   </w:t>
      </w:r>
      <w:r>
        <w:rPr>
          <w:spacing w:val="2"/>
          <w:w w:val="50"/>
        </w:rPr>
        <w:t>M</w:t>
      </w:r>
      <w:r>
        <w:rPr>
          <w:w w:val="181"/>
        </w:rPr>
        <w:t>il</w:t>
      </w:r>
      <w:r>
        <w:rPr>
          <w:spacing w:val="2"/>
          <w:w w:val="181"/>
        </w:rPr>
        <w:t>l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91"/>
        </w:rPr>
        <w:t>ns</w:t>
      </w:r>
      <w:r>
        <w:rPr>
          <w:spacing w:val="-8"/>
        </w:rPr>
        <w:t xml:space="preserve">   </w:t>
      </w:r>
      <w:r>
        <w:rPr>
          <w:w w:val="99"/>
        </w:rPr>
        <w:t>of</w:t>
      </w:r>
      <w:r>
        <w:rPr>
          <w:spacing w:val="-9"/>
        </w:rPr>
        <w:t xml:space="preserve">   </w:t>
      </w:r>
      <w:r>
        <w:rPr>
          <w:w w:val="102"/>
        </w:rPr>
        <w:t>ac</w:t>
      </w:r>
      <w:r>
        <w:rPr>
          <w:spacing w:val="2"/>
          <w:w w:val="102"/>
        </w:rPr>
        <w:t>r</w:t>
      </w:r>
      <w:r>
        <w:rPr>
          <w:w w:val="95"/>
        </w:rPr>
        <w:t>es</w:t>
      </w:r>
      <w:r>
        <w:rPr>
          <w:spacing w:val="-8"/>
        </w:rPr>
        <w:t xml:space="preserve">   </w:t>
      </w:r>
      <w:r>
        <w:rPr>
          <w:w w:val="99"/>
        </w:rPr>
        <w:t>of</w:t>
      </w:r>
      <w:r>
        <w:rPr>
          <w:spacing w:val="-10"/>
        </w:rPr>
        <w:t xml:space="preserve">   </w:t>
      </w:r>
      <w:r>
        <w:rPr>
          <w:spacing w:val="2"/>
          <w:w w:val="61"/>
        </w:rPr>
        <w:t>w</w:t>
      </w:r>
      <w:r>
        <w:rPr>
          <w:w w:val="121"/>
        </w:rPr>
        <w:t>et</w:t>
      </w:r>
      <w:r>
        <w:rPr>
          <w:spacing w:val="2"/>
          <w:w w:val="121"/>
        </w:rPr>
        <w:t>l</w:t>
      </w:r>
      <w:r>
        <w:rPr>
          <w:w w:val="81"/>
        </w:rPr>
        <w:t>an</w:t>
      </w:r>
      <w:r>
        <w:rPr>
          <w:spacing w:val="2"/>
          <w:w w:val="81"/>
        </w:rPr>
        <w:t>d</w:t>
      </w:r>
      <w:r>
        <w:rPr>
          <w:w w:val="105"/>
        </w:rPr>
        <w:t>s</w:t>
      </w:r>
      <w:r>
        <w:rPr>
          <w:spacing w:val="-8"/>
        </w:rPr>
        <w:t xml:space="preserve">   </w:t>
      </w:r>
      <w:r>
        <w:rPr>
          <w:w w:val="85"/>
        </w:rPr>
        <w:t>were</w:t>
      </w:r>
      <w:r>
        <w:rPr>
          <w:spacing w:val="14"/>
        </w:rPr>
        <w:t xml:space="preserve">  </w:t>
      </w:r>
      <w:r>
        <w:rPr>
          <w:spacing w:val="2"/>
          <w:w w:val="77"/>
        </w:rPr>
        <w:t>d</w:t>
      </w:r>
      <w:r>
        <w:rPr>
          <w:w w:val="149"/>
        </w:rPr>
        <w:t>r</w:t>
      </w:r>
      <w:r>
        <w:rPr>
          <w:spacing w:val="2"/>
          <w:w w:val="149"/>
        </w:rPr>
        <w:t>i</w:t>
      </w:r>
      <w:r>
        <w:rPr>
          <w:w w:val="82"/>
        </w:rPr>
        <w:t xml:space="preserve">ed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feed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</w:p>
    <w:p>
      <w:pPr>
        <w:pStyle w:val="2"/>
        <w:jc w:val="both"/>
      </w:pPr>
      <w:r>
        <w:rPr>
          <w:w w:val="105"/>
        </w:rPr>
        <w:t>house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ever-increasing</w:t>
      </w:r>
      <w:r>
        <w:rPr>
          <w:spacing w:val="15"/>
          <w:w w:val="105"/>
        </w:rPr>
        <w:t xml:space="preserve"> </w:t>
      </w:r>
      <w:r>
        <w:rPr>
          <w:w w:val="105"/>
        </w:rPr>
        <w:t>populations,</w:t>
      </w:r>
      <w:r>
        <w:rPr>
          <w:spacing w:val="17"/>
          <w:w w:val="105"/>
        </w:rPr>
        <w:t xml:space="preserve"> </w:t>
      </w:r>
      <w:r>
        <w:rPr>
          <w:w w:val="105"/>
        </w:rPr>
        <w:t>greatly</w:t>
      </w:r>
      <w:r>
        <w:rPr>
          <w:spacing w:val="16"/>
          <w:w w:val="105"/>
        </w:rPr>
        <w:t xml:space="preserve"> </w:t>
      </w:r>
      <w:r>
        <w:rPr>
          <w:w w:val="105"/>
        </w:rPr>
        <w:t>reducing</w:t>
      </w:r>
      <w:r>
        <w:rPr>
          <w:spacing w:val="15"/>
          <w:w w:val="105"/>
        </w:rPr>
        <w:t xml:space="preserve"> </w:t>
      </w:r>
      <w:r>
        <w:rPr>
          <w:w w:val="105"/>
        </w:rPr>
        <w:t>waterfowl</w:t>
      </w:r>
      <w:r>
        <w:rPr>
          <w:spacing w:val="15"/>
          <w:w w:val="105"/>
        </w:rPr>
        <w:t xml:space="preserve"> </w:t>
      </w:r>
      <w:r>
        <w:rPr>
          <w:w w:val="105"/>
        </w:rPr>
        <w:t>habitat</w:t>
      </w:r>
      <w:r>
        <w:rPr>
          <w:spacing w:val="2"/>
          <w:w w:val="105"/>
        </w:rPr>
        <w:t xml:space="preserve">     </w:t>
      </w:r>
      <w:r>
        <w:rPr>
          <w:w w:val="115"/>
        </w:rPr>
        <w:t>(</w:t>
      </w:r>
      <w:r>
        <w:rPr>
          <w:w w:val="105"/>
        </w:rPr>
        <w:t>栖息地</w:t>
      </w:r>
      <w:r>
        <w:rPr>
          <w:w w:val="115"/>
        </w:rPr>
        <w:t>).</w:t>
      </w:r>
    </w:p>
    <w:p>
      <w:pPr>
        <w:pStyle w:val="2"/>
        <w:spacing w:before="99"/>
        <w:ind w:left="938"/>
        <w:jc w:val="both"/>
      </w:pPr>
      <w:r>
        <w:rPr>
          <w:spacing w:val="2"/>
          <w:w w:val="107"/>
        </w:rPr>
        <w:t>I</w:t>
      </w:r>
      <w:r>
        <w:rPr>
          <w:w w:val="107"/>
        </w:rPr>
        <w:t>n</w:t>
      </w:r>
      <w:r>
        <w:t xml:space="preserve">  </w:t>
      </w:r>
      <w:r>
        <w:rPr>
          <w:spacing w:val="-5"/>
        </w:rPr>
        <w:t xml:space="preserve"> </w:t>
      </w:r>
      <w:r>
        <w:rPr>
          <w:spacing w:val="2"/>
          <w:w w:val="83"/>
        </w:rPr>
        <w:t>1</w:t>
      </w:r>
      <w:r>
        <w:rPr>
          <w:w w:val="83"/>
        </w:rPr>
        <w:t>9</w:t>
      </w:r>
      <w:r>
        <w:rPr>
          <w:spacing w:val="2"/>
          <w:w w:val="83"/>
        </w:rPr>
        <w:t>3</w:t>
      </w:r>
      <w:r>
        <w:rPr>
          <w:w w:val="117"/>
        </w:rPr>
        <w:t>4,</w:t>
      </w:r>
      <w:r>
        <w:t xml:space="preserve">  </w:t>
      </w:r>
      <w:r>
        <w:rPr>
          <w:spacing w:val="-2"/>
        </w:rPr>
        <w:t xml:space="preserve"> </w:t>
      </w:r>
      <w:r>
        <w:rPr>
          <w:w w:val="92"/>
        </w:rPr>
        <w:t>w</w:t>
      </w:r>
      <w:r>
        <w:rPr>
          <w:spacing w:val="2"/>
          <w:w w:val="92"/>
        </w:rPr>
        <w:t>i</w:t>
      </w:r>
      <w:r>
        <w:rPr>
          <w:w w:val="98"/>
        </w:rPr>
        <w:t>th</w:t>
      </w:r>
      <w:r>
        <w:t xml:space="preserve">   </w:t>
      </w:r>
      <w:r>
        <w:rPr>
          <w:w w:val="94"/>
        </w:rPr>
        <w:t>the</w:t>
      </w:r>
      <w:r>
        <w:t xml:space="preserve">   </w:t>
      </w:r>
      <w:r>
        <w:rPr>
          <w:spacing w:val="2"/>
          <w:w w:val="77"/>
        </w:rPr>
        <w:t>p</w:t>
      </w:r>
      <w:r>
        <w:rPr>
          <w:w w:val="96"/>
        </w:rPr>
        <w:t>a</w:t>
      </w:r>
      <w:r>
        <w:rPr>
          <w:spacing w:val="2"/>
          <w:w w:val="96"/>
        </w:rPr>
        <w:t>s</w:t>
      </w:r>
      <w:r>
        <w:rPr>
          <w:w w:val="89"/>
        </w:rPr>
        <w:t>sa</w:t>
      </w:r>
      <w:r>
        <w:rPr>
          <w:spacing w:val="2"/>
          <w:w w:val="89"/>
        </w:rPr>
        <w:t>g</w:t>
      </w:r>
      <w:r>
        <w:rPr>
          <w:w w:val="87"/>
        </w:rPr>
        <w:t>e</w:t>
      </w:r>
      <w:r>
        <w:t xml:space="preserve">  </w:t>
      </w:r>
      <w:r>
        <w:rPr>
          <w:spacing w:val="-2"/>
        </w:rPr>
        <w:t xml:space="preserve"> </w:t>
      </w:r>
      <w:r>
        <w:rPr>
          <w:spacing w:val="2"/>
          <w:w w:val="99"/>
        </w:rPr>
        <w:t>o</w:t>
      </w:r>
      <w:r>
        <w:rPr>
          <w:w w:val="99"/>
        </w:rPr>
        <w:t>f</w:t>
      </w:r>
      <w:r>
        <w:t xml:space="preserve">  </w:t>
      </w:r>
      <w:r>
        <w:rPr>
          <w:spacing w:val="-3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 </w:t>
      </w:r>
      <w:r>
        <w:rPr>
          <w:w w:val="86"/>
        </w:rPr>
        <w:t>Mig</w:t>
      </w:r>
      <w:r>
        <w:rPr>
          <w:spacing w:val="2"/>
          <w:w w:val="86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94"/>
        </w:rPr>
        <w:t>ory</w:t>
      </w:r>
      <w:r>
        <w:t xml:space="preserve">   </w:t>
      </w:r>
      <w:r>
        <w:rPr>
          <w:w w:val="108"/>
        </w:rPr>
        <w:t>B</w:t>
      </w:r>
      <w:r>
        <w:rPr>
          <w:spacing w:val="2"/>
          <w:w w:val="108"/>
        </w:rPr>
        <w:t>i</w:t>
      </w:r>
      <w:r>
        <w:rPr>
          <w:w w:val="96"/>
        </w:rPr>
        <w:t>rd</w:t>
      </w:r>
      <w:r>
        <w:t xml:space="preserve">   </w:t>
      </w:r>
      <w:r>
        <w:rPr>
          <w:w w:val="73"/>
        </w:rPr>
        <w:t>Hu</w:t>
      </w:r>
      <w:r>
        <w:rPr>
          <w:spacing w:val="2"/>
          <w:w w:val="73"/>
        </w:rPr>
        <w:t>n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78"/>
        </w:rPr>
        <w:t>ng</w:t>
      </w:r>
      <w:r>
        <w:t xml:space="preserve">   </w:t>
      </w:r>
      <w:r>
        <w:rPr>
          <w:spacing w:val="2"/>
          <w:w w:val="8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62"/>
        </w:rPr>
        <w:t>mp</w:t>
      </w:r>
      <w:r>
        <w:t xml:space="preserve"> </w:t>
      </w:r>
      <w:r>
        <w:rPr>
          <w:spacing w:val="2"/>
        </w:rPr>
        <w:t xml:space="preserve"> </w:t>
      </w:r>
      <w:r>
        <w:rPr>
          <w:w w:val="81"/>
        </w:rPr>
        <w:t>A</w:t>
      </w:r>
      <w:r>
        <w:rPr>
          <w:spacing w:val="2"/>
          <w:w w:val="81"/>
        </w:rPr>
        <w:t>c</w:t>
      </w:r>
      <w:r>
        <w:rPr>
          <w:w w:val="129"/>
        </w:rPr>
        <w:t>t</w:t>
      </w:r>
    </w:p>
    <w:p>
      <w:pPr>
        <w:pStyle w:val="2"/>
        <w:ind w:left="0"/>
        <w:rPr>
          <w:sz w:val="35"/>
        </w:rPr>
      </w:pPr>
    </w:p>
    <w:p>
      <w:pPr>
        <w:spacing w:before="0"/>
        <w:ind w:left="40" w:right="0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160" w:line="280" w:lineRule="auto"/>
        <w:ind w:right="234"/>
        <w:jc w:val="both"/>
      </w:pPr>
      <w:r>
        <w:rPr>
          <w:spacing w:val="2"/>
          <w:w w:val="142"/>
        </w:rPr>
        <w:t>(</w:t>
      </w:r>
      <w:r>
        <w:rPr>
          <w:w w:val="81"/>
        </w:rPr>
        <w:t>A</w:t>
      </w:r>
      <w:r>
        <w:rPr>
          <w:spacing w:val="2"/>
          <w:w w:val="81"/>
        </w:rPr>
        <w:t>c</w:t>
      </w:r>
      <w:r>
        <w:rPr>
          <w:w w:val="151"/>
        </w:rPr>
        <w:t>t),</w:t>
      </w:r>
      <w:r>
        <w:rPr>
          <w:spacing w:val="-7"/>
        </w:rPr>
        <w:t xml:space="preserve">   </w:t>
      </w:r>
      <w:r>
        <w:rPr>
          <w:spacing w:val="2"/>
          <w:w w:val="89"/>
        </w:rPr>
        <w:t>a</w:t>
      </w:r>
      <w:r>
        <w:rPr>
          <w:w w:val="79"/>
        </w:rPr>
        <w:t>n</w:t>
      </w:r>
      <w:r>
        <w:rPr>
          <w:spacing w:val="-7"/>
        </w:rPr>
        <w:t xml:space="preserve">   </w:t>
      </w:r>
      <w:r>
        <w:rPr>
          <w:w w:val="106"/>
        </w:rPr>
        <w:t>in</w:t>
      </w:r>
      <w:r>
        <w:rPr>
          <w:spacing w:val="2"/>
          <w:w w:val="106"/>
        </w:rPr>
        <w:t>c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114"/>
        </w:rPr>
        <w:t>as</w:t>
      </w:r>
      <w:r>
        <w:rPr>
          <w:spacing w:val="2"/>
          <w:w w:val="114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g</w:t>
      </w:r>
      <w:r>
        <w:rPr>
          <w:w w:val="122"/>
        </w:rPr>
        <w:t>ly</w:t>
      </w:r>
      <w:r>
        <w:rPr>
          <w:spacing w:val="-7"/>
        </w:rPr>
        <w:t xml:space="preserve">   </w:t>
      </w:r>
      <w:r>
        <w:rPr>
          <w:w w:val="87"/>
        </w:rPr>
        <w:t>c</w:t>
      </w:r>
      <w:r>
        <w:rPr>
          <w:spacing w:val="2"/>
          <w:w w:val="87"/>
        </w:rPr>
        <w:t>o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94"/>
        </w:rPr>
        <w:t>er</w:t>
      </w:r>
      <w:r>
        <w:rPr>
          <w:spacing w:val="2"/>
          <w:w w:val="94"/>
        </w:rPr>
        <w:t>n</w:t>
      </w:r>
      <w:r>
        <w:rPr>
          <w:w w:val="82"/>
        </w:rPr>
        <w:t>ed</w:t>
      </w:r>
      <w:r>
        <w:rPr>
          <w:spacing w:val="-7"/>
        </w:rPr>
        <w:t xml:space="preserve">   </w:t>
      </w:r>
      <w:r>
        <w:rPr>
          <w:spacing w:val="2"/>
          <w:w w:val="79"/>
        </w:rPr>
        <w:t>n</w:t>
      </w:r>
      <w:r>
        <w:rPr>
          <w:w w:val="122"/>
        </w:rPr>
        <w:t>at</w:t>
      </w:r>
      <w:r>
        <w:rPr>
          <w:spacing w:val="2"/>
          <w:w w:val="122"/>
        </w:rPr>
        <w:t>i</w:t>
      </w:r>
      <w:r>
        <w:rPr>
          <w:w w:val="78"/>
        </w:rPr>
        <w:t>on</w:t>
      </w:r>
      <w:r>
        <w:rPr>
          <w:spacing w:val="-7"/>
        </w:rPr>
        <w:t xml:space="preserve">   </w:t>
      </w:r>
      <w:r>
        <w:rPr>
          <w:spacing w:val="2"/>
          <w:w w:val="129"/>
        </w:rPr>
        <w:t>t</w:t>
      </w:r>
      <w:r>
        <w:rPr>
          <w:w w:val="81"/>
        </w:rPr>
        <w:t>ook</w:t>
      </w:r>
      <w:r>
        <w:rPr>
          <w:spacing w:val="-7"/>
        </w:rPr>
        <w:t xml:space="preserve">   </w:t>
      </w:r>
      <w:r>
        <w:rPr>
          <w:spacing w:val="2"/>
          <w:w w:val="137"/>
        </w:rPr>
        <w:t>f</w:t>
      </w:r>
      <w:r>
        <w:rPr>
          <w:w w:val="149"/>
        </w:rPr>
        <w:t>i</w:t>
      </w:r>
      <w:r>
        <w:rPr>
          <w:spacing w:val="2"/>
          <w:w w:val="149"/>
        </w:rPr>
        <w:t>r</w:t>
      </w:r>
      <w:r>
        <w:rPr>
          <w:w w:val="52"/>
        </w:rPr>
        <w:t>m</w:t>
      </w:r>
      <w:r>
        <w:rPr>
          <w:spacing w:val="-8"/>
        </w:rPr>
        <w:t xml:space="preserve">   </w:t>
      </w:r>
      <w:r>
        <w:rPr>
          <w:spacing w:val="2"/>
          <w:w w:val="89"/>
        </w:rPr>
        <w:t>a</w:t>
      </w:r>
      <w:r>
        <w:rPr>
          <w:w w:val="112"/>
        </w:rPr>
        <w:t>c</w:t>
      </w:r>
      <w:r>
        <w:rPr>
          <w:spacing w:val="2"/>
          <w:w w:val="112"/>
        </w:rPr>
        <w:t>t</w:t>
      </w:r>
      <w:r>
        <w:rPr>
          <w:w w:val="97"/>
        </w:rPr>
        <w:t>ion</w:t>
      </w:r>
      <w:r>
        <w:rPr>
          <w:spacing w:val="-7"/>
        </w:rPr>
        <w:t xml:space="preserve">  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rPr>
          <w:spacing w:val="-7"/>
        </w:rPr>
        <w:t xml:space="preserve">   </w:t>
      </w:r>
      <w:r>
        <w:t>st</w:t>
      </w:r>
      <w:r>
        <w:rPr>
          <w:spacing w:val="2"/>
        </w:rPr>
        <w:t>o</w:t>
      </w:r>
      <w:r>
        <w:rPr>
          <w:w w:val="77"/>
        </w:rPr>
        <w:t>p</w:t>
      </w:r>
      <w:r>
        <w:rPr>
          <w:spacing w:val="-7"/>
        </w:rPr>
        <w:t xml:space="preserve"> 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rPr>
          <w:spacing w:val="-8"/>
        </w:rPr>
        <w:t xml:space="preserve">   </w:t>
      </w:r>
      <w:r>
        <w:rPr>
          <w:spacing w:val="2"/>
          <w:w w:val="77"/>
        </w:rPr>
        <w:t>d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106"/>
        </w:rPr>
        <w:t>tr</w:t>
      </w:r>
      <w:r>
        <w:rPr>
          <w:spacing w:val="2"/>
          <w:w w:val="106"/>
        </w:rPr>
        <w:t>u</w:t>
      </w:r>
      <w:r>
        <w:rPr>
          <w:w w:val="112"/>
        </w:rPr>
        <w:t>c</w:t>
      </w:r>
      <w:r>
        <w:rPr>
          <w:spacing w:val="2"/>
          <w:w w:val="112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79"/>
        </w:rPr>
        <w:t>n</w:t>
      </w:r>
      <w:r>
        <w:rPr>
          <w:spacing w:val="-8"/>
        </w:rPr>
        <w:t xml:space="preserve">   </w:t>
      </w:r>
      <w:r>
        <w:rPr>
          <w:spacing w:val="2"/>
          <w:w w:val="77"/>
        </w:rPr>
        <w:t>o</w:t>
      </w:r>
      <w:r>
        <w:rPr>
          <w:w w:val="137"/>
        </w:rPr>
        <w:t xml:space="preserve">f </w:t>
      </w:r>
      <w:r>
        <w:rPr>
          <w:spacing w:val="2"/>
          <w:w w:val="52"/>
        </w:rPr>
        <w:t>m</w:t>
      </w:r>
      <w:r>
        <w:rPr>
          <w:w w:val="108"/>
        </w:rPr>
        <w:t>i</w:t>
      </w:r>
      <w:r>
        <w:rPr>
          <w:spacing w:val="2"/>
          <w:w w:val="108"/>
        </w:rPr>
        <w:t>g</w:t>
      </w:r>
      <w:r>
        <w:rPr>
          <w:w w:val="111"/>
        </w:rPr>
        <w:t>ra</w:t>
      </w:r>
      <w:r>
        <w:rPr>
          <w:spacing w:val="2"/>
          <w:w w:val="111"/>
        </w:rPr>
        <w:t>t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92"/>
        </w:rPr>
        <w:t>y</w:t>
      </w:r>
      <w:r>
        <w:rPr>
          <w:spacing w:val="9"/>
        </w:rPr>
        <w:t xml:space="preserve">  </w:t>
      </w:r>
      <w:r>
        <w:rPr>
          <w:w w:val="142"/>
        </w:rPr>
        <w:t>(</w:t>
      </w:r>
      <w:r>
        <w:rPr>
          <w:spacing w:val="3"/>
        </w:rPr>
        <w:t xml:space="preserve">  迁徙的</w:t>
      </w:r>
      <w:r>
        <w:rPr>
          <w:w w:val="142"/>
        </w:rPr>
        <w:t>)</w:t>
      </w:r>
      <w:r>
        <w:rPr>
          <w:spacing w:val="9"/>
        </w:rPr>
        <w:t xml:space="preserve">  </w:t>
      </w:r>
      <w:r>
        <w:rPr>
          <w:w w:val="73"/>
        </w:rPr>
        <w:t>w</w:t>
      </w:r>
      <w:r>
        <w:rPr>
          <w:spacing w:val="2"/>
          <w:w w:val="73"/>
        </w:rPr>
        <w:t>a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07"/>
        </w:rPr>
        <w:t>rf</w:t>
      </w:r>
      <w:r>
        <w:rPr>
          <w:spacing w:val="2"/>
          <w:w w:val="107"/>
        </w:rPr>
        <w:t>o</w:t>
      </w:r>
      <w:r>
        <w:rPr>
          <w:w w:val="92"/>
        </w:rPr>
        <w:t>wl</w:t>
      </w:r>
      <w:r>
        <w:rPr>
          <w:spacing w:val="9"/>
        </w:rPr>
        <w:t xml:space="preserve"> 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rPr>
          <w:spacing w:val="9"/>
        </w:rPr>
        <w:t xml:space="preserve">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rPr>
          <w:spacing w:val="8"/>
        </w:rPr>
        <w:t xml:space="preserve">  </w:t>
      </w:r>
      <w:r>
        <w:rPr>
          <w:spacing w:val="2"/>
          <w:w w:val="61"/>
        </w:rPr>
        <w:t>w</w:t>
      </w:r>
      <w:r>
        <w:rPr>
          <w:w w:val="104"/>
        </w:rPr>
        <w:t>e</w:t>
      </w:r>
      <w:r>
        <w:rPr>
          <w:spacing w:val="2"/>
          <w:w w:val="104"/>
        </w:rPr>
        <w:t>t</w:t>
      </w:r>
      <w:r>
        <w:rPr>
          <w:w w:val="102"/>
        </w:rPr>
        <w:t>la</w:t>
      </w:r>
      <w:r>
        <w:rPr>
          <w:spacing w:val="2"/>
          <w:w w:val="102"/>
        </w:rPr>
        <w:t>n</w:t>
      </w:r>
      <w:r>
        <w:rPr>
          <w:w w:val="89"/>
        </w:rPr>
        <w:t>ds</w:t>
      </w:r>
      <w:r>
        <w:rPr>
          <w:spacing w:val="9"/>
        </w:rPr>
        <w:t xml:space="preserve">  </w:t>
      </w:r>
      <w:r>
        <w:rPr>
          <w:spacing w:val="2"/>
          <w:w w:val="105"/>
        </w:rPr>
        <w:t>s</w:t>
      </w:r>
      <w:r>
        <w:rPr>
          <w:w w:val="77"/>
        </w:rPr>
        <w:t>o</w:t>
      </w:r>
      <w:r>
        <w:rPr>
          <w:spacing w:val="9"/>
        </w:rPr>
        <w:t xml:space="preserve">  </w:t>
      </w:r>
      <w:r>
        <w:rPr>
          <w:w w:val="124"/>
        </w:rPr>
        <w:t>vi</w:t>
      </w:r>
      <w:r>
        <w:rPr>
          <w:spacing w:val="2"/>
          <w:w w:val="124"/>
        </w:rPr>
        <w:t>t</w:t>
      </w:r>
      <w:r>
        <w:rPr>
          <w:w w:val="119"/>
        </w:rPr>
        <w:t>al</w:t>
      </w:r>
      <w:r>
        <w:rPr>
          <w:spacing w:val="9"/>
        </w:rPr>
        <w:t xml:space="preserve">  </w:t>
      </w:r>
      <w:r>
        <w:rPr>
          <w:w w:val="97"/>
        </w:rPr>
        <w:t>to</w:t>
      </w:r>
      <w:r>
        <w:rPr>
          <w:spacing w:val="9"/>
        </w:rPr>
        <w:t xml:space="preserve">  </w:t>
      </w:r>
      <w:r>
        <w:rPr>
          <w:spacing w:val="2"/>
          <w:w w:val="129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49"/>
        </w:rPr>
        <w:t>ir</w:t>
      </w:r>
      <w:r>
        <w:rPr>
          <w:spacing w:val="9"/>
        </w:rPr>
        <w:t xml:space="preserve">  </w:t>
      </w:r>
      <w:r>
        <w:rPr>
          <w:w w:val="91"/>
        </w:rPr>
        <w:t>s</w:t>
      </w:r>
      <w:r>
        <w:rPr>
          <w:spacing w:val="2"/>
          <w:w w:val="91"/>
        </w:rPr>
        <w:t>u</w:t>
      </w:r>
      <w:r>
        <w:rPr>
          <w:w w:val="106"/>
        </w:rPr>
        <w:t>r</w:t>
      </w:r>
      <w:r>
        <w:rPr>
          <w:spacing w:val="2"/>
          <w:w w:val="106"/>
        </w:rPr>
        <w:t>v</w:t>
      </w:r>
      <w:r>
        <w:rPr>
          <w:w w:val="108"/>
        </w:rPr>
        <w:t>iv</w:t>
      </w:r>
      <w:r>
        <w:rPr>
          <w:spacing w:val="2"/>
          <w:w w:val="108"/>
        </w:rPr>
        <w:t>a</w:t>
      </w:r>
      <w:r>
        <w:rPr>
          <w:w w:val="188"/>
        </w:rPr>
        <w:t>l.</w:t>
      </w:r>
      <w:r>
        <w:rPr>
          <w:spacing w:val="9"/>
        </w:rPr>
        <w:t xml:space="preserve">  </w:t>
      </w:r>
      <w:r>
        <w:rPr>
          <w:w w:val="72"/>
        </w:rPr>
        <w:t>U</w:t>
      </w:r>
      <w:r>
        <w:rPr>
          <w:spacing w:val="2"/>
          <w:w w:val="72"/>
        </w:rPr>
        <w:t>n</w:t>
      </w:r>
      <w:r>
        <w:rPr>
          <w:w w:val="82"/>
        </w:rPr>
        <w:t>d</w:t>
      </w:r>
      <w:r>
        <w:rPr>
          <w:spacing w:val="2"/>
          <w:w w:val="82"/>
        </w:rPr>
        <w:t>e</w:t>
      </w:r>
      <w:r>
        <w:rPr>
          <w:w w:val="126"/>
        </w:rPr>
        <w:t>r</w:t>
      </w:r>
      <w:r>
        <w:rPr>
          <w:spacing w:val="9"/>
        </w:rPr>
        <w:t xml:space="preserve">  </w:t>
      </w:r>
      <w:r>
        <w:rPr>
          <w:w w:val="116"/>
        </w:rPr>
        <w:t>th</w:t>
      </w:r>
      <w:r>
        <w:rPr>
          <w:spacing w:val="2"/>
          <w:w w:val="116"/>
        </w:rPr>
        <w:t>i</w:t>
      </w:r>
      <w:r>
        <w:rPr>
          <w:w w:val="105"/>
        </w:rPr>
        <w:t xml:space="preserve">s </w:t>
      </w:r>
      <w:r>
        <w:rPr>
          <w:spacing w:val="2"/>
          <w:w w:val="69"/>
        </w:rPr>
        <w:t>A</w:t>
      </w:r>
      <w:r>
        <w:rPr>
          <w:w w:val="112"/>
        </w:rPr>
        <w:t>c</w:t>
      </w:r>
      <w:r>
        <w:rPr>
          <w:spacing w:val="2"/>
          <w:w w:val="112"/>
        </w:rPr>
        <w:t>t</w:t>
      </w:r>
      <w:r>
        <w:rPr>
          <w:w w:val="196"/>
        </w:rPr>
        <w:t>,</w:t>
      </w:r>
      <w:r>
        <w:rPr>
          <w:spacing w:val="3"/>
        </w:rPr>
        <w:t xml:space="preserve">  </w:t>
      </w:r>
      <w:r>
        <w:rPr>
          <w:spacing w:val="2"/>
          <w:w w:val="89"/>
        </w:rPr>
        <w:t>a</w:t>
      </w:r>
      <w:r>
        <w:rPr>
          <w:w w:val="181"/>
        </w:rPr>
        <w:t>ll</w:t>
      </w:r>
      <w:r>
        <w:rPr>
          <w:spacing w:val="4"/>
        </w:rPr>
        <w:t xml:space="preserve">  </w:t>
      </w:r>
      <w:r>
        <w:rPr>
          <w:w w:val="85"/>
        </w:rPr>
        <w:t>wa</w:t>
      </w:r>
      <w:r>
        <w:rPr>
          <w:spacing w:val="2"/>
          <w:w w:val="85"/>
        </w:rPr>
        <w:t>t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82"/>
        </w:rPr>
        <w:t>fo</w:t>
      </w:r>
      <w:r>
        <w:rPr>
          <w:spacing w:val="2"/>
          <w:w w:val="82"/>
        </w:rPr>
        <w:t>w</w:t>
      </w:r>
      <w:r>
        <w:rPr>
          <w:w w:val="181"/>
        </w:rPr>
        <w:t>l</w:t>
      </w:r>
      <w:r>
        <w:rPr>
          <w:spacing w:val="3"/>
        </w:rPr>
        <w:t xml:space="preserve">  </w:t>
      </w:r>
      <w:r>
        <w:rPr>
          <w:w w:val="79"/>
        </w:rPr>
        <w:t>h</w:t>
      </w:r>
      <w:r>
        <w:rPr>
          <w:spacing w:val="2"/>
          <w:w w:val="79"/>
        </w:rPr>
        <w:t>u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104"/>
        </w:rPr>
        <w:t>ers</w:t>
      </w:r>
      <w:r>
        <w:rPr>
          <w:spacing w:val="4"/>
        </w:rPr>
        <w:t xml:space="preserve">  </w:t>
      </w:r>
      <w:r>
        <w:rPr>
          <w:w w:val="83"/>
        </w:rPr>
        <w:t>16</w:t>
      </w:r>
      <w:r>
        <w:rPr>
          <w:spacing w:val="4"/>
        </w:rPr>
        <w:t xml:space="preserve">  </w:t>
      </w:r>
      <w:r>
        <w:rPr>
          <w:w w:val="89"/>
        </w:rPr>
        <w:t>y</w:t>
      </w:r>
      <w:r>
        <w:rPr>
          <w:spacing w:val="2"/>
          <w:w w:val="89"/>
        </w:rPr>
        <w:t>e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105"/>
        </w:rPr>
        <w:t>s</w:t>
      </w:r>
      <w:r>
        <w:rPr>
          <w:spacing w:val="3"/>
        </w:rPr>
        <w:t xml:space="preserve"> 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rPr>
          <w:spacing w:val="3"/>
        </w:rPr>
        <w:t xml:space="preserve">  </w:t>
      </w:r>
      <w:r>
        <w:rPr>
          <w:w w:val="82"/>
        </w:rPr>
        <w:t>a</w:t>
      </w:r>
      <w:r>
        <w:rPr>
          <w:spacing w:val="2"/>
          <w:w w:val="82"/>
        </w:rPr>
        <w:t>g</w:t>
      </w:r>
      <w:r>
        <w:rPr>
          <w:w w:val="87"/>
        </w:rPr>
        <w:t>e</w:t>
      </w:r>
      <w:r>
        <w:rPr>
          <w:spacing w:val="3"/>
        </w:rPr>
        <w:t xml:space="preserve"> 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rPr>
          <w:spacing w:val="4"/>
        </w:rPr>
        <w:t xml:space="preserve">  </w:t>
      </w:r>
      <w:r>
        <w:rPr>
          <w:w w:val="84"/>
        </w:rPr>
        <w:t>o</w:t>
      </w:r>
      <w:r>
        <w:rPr>
          <w:spacing w:val="2"/>
          <w:w w:val="84"/>
        </w:rPr>
        <w:t>v</w:t>
      </w:r>
      <w:r>
        <w:rPr>
          <w:w w:val="103"/>
        </w:rPr>
        <w:t>er</w:t>
      </w:r>
      <w:r>
        <w:rPr>
          <w:spacing w:val="4"/>
        </w:rPr>
        <w:t xml:space="preserve">  </w:t>
      </w:r>
      <w:r>
        <w:rPr>
          <w:w w:val="73"/>
        </w:rPr>
        <w:t>mu</w:t>
      </w:r>
      <w:r>
        <w:rPr>
          <w:spacing w:val="2"/>
          <w:w w:val="73"/>
        </w:rPr>
        <w:t>s</w:t>
      </w:r>
      <w:r>
        <w:rPr>
          <w:w w:val="129"/>
        </w:rPr>
        <w:t>t</w:t>
      </w:r>
      <w:r>
        <w:rPr>
          <w:spacing w:val="3"/>
        </w:rPr>
        <w:t xml:space="preserve">  </w:t>
      </w:r>
      <w:r>
        <w:rPr>
          <w:spacing w:val="2"/>
          <w:w w:val="89"/>
        </w:rPr>
        <w:t>a</w:t>
      </w:r>
      <w:r>
        <w:rPr>
          <w:w w:val="79"/>
        </w:rPr>
        <w:t>nn</w:t>
      </w:r>
      <w:r>
        <w:rPr>
          <w:spacing w:val="2"/>
          <w:w w:val="79"/>
        </w:rPr>
        <w:t>u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122"/>
        </w:rPr>
        <w:t>ly</w:t>
      </w:r>
      <w:r>
        <w:rPr>
          <w:spacing w:val="4"/>
        </w:rPr>
        <w:t xml:space="preserve">  </w:t>
      </w:r>
      <w:r>
        <w:rPr>
          <w:w w:val="89"/>
        </w:rPr>
        <w:t>pu</w:t>
      </w:r>
      <w:r>
        <w:rPr>
          <w:spacing w:val="2"/>
          <w:w w:val="89"/>
        </w:rPr>
        <w:t>r</w:t>
      </w:r>
      <w:r>
        <w:rPr>
          <w:w w:val="88"/>
        </w:rPr>
        <w:t>c</w:t>
      </w:r>
      <w:r>
        <w:rPr>
          <w:spacing w:val="2"/>
          <w:w w:val="88"/>
        </w:rPr>
        <w:t>h</w:t>
      </w:r>
      <w:r>
        <w:rPr>
          <w:w w:val="93"/>
        </w:rPr>
        <w:t>ase</w:t>
      </w:r>
      <w:r>
        <w:rPr>
          <w:spacing w:val="4"/>
        </w:rPr>
        <w:t xml:space="preserve"> 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rPr>
          <w:spacing w:val="3"/>
        </w:rPr>
        <w:t xml:space="preserve">  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126"/>
        </w:rPr>
        <w:t>r</w:t>
      </w:r>
      <w:r>
        <w:rPr>
          <w:spacing w:val="2"/>
          <w:w w:val="126"/>
        </w:rPr>
        <w:t>r</w:t>
      </w:r>
      <w:r>
        <w:rPr>
          <w:w w:val="92"/>
        </w:rPr>
        <w:t>y</w:t>
      </w:r>
      <w:r>
        <w:rPr>
          <w:spacing w:val="3"/>
        </w:rPr>
        <w:t xml:space="preserve">  </w:t>
      </w:r>
      <w:r>
        <w:rPr>
          <w:w w:val="89"/>
        </w:rPr>
        <w:t xml:space="preserve">a </w:t>
      </w:r>
      <w:r>
        <w:rPr>
          <w:spacing w:val="2"/>
          <w:w w:val="89"/>
        </w:rPr>
        <w:t>F</w:t>
      </w:r>
      <w:r>
        <w:rPr>
          <w:w w:val="89"/>
        </w:rPr>
        <w:t>e</w:t>
      </w:r>
      <w:r>
        <w:rPr>
          <w:spacing w:val="2"/>
          <w:w w:val="77"/>
        </w:rPr>
        <w:t>d</w:t>
      </w:r>
      <w:r>
        <w:rPr>
          <w:w w:val="98"/>
        </w:rPr>
        <w:t>er</w:t>
      </w:r>
      <w:r>
        <w:rPr>
          <w:spacing w:val="2"/>
          <w:w w:val="98"/>
        </w:rPr>
        <w:t>a</w:t>
      </w:r>
      <w:r>
        <w:rPr>
          <w:w w:val="181"/>
        </w:rPr>
        <w:t>l</w:t>
      </w:r>
      <w:r>
        <w:rPr>
          <w:spacing w:val="-9"/>
        </w:rPr>
        <w:t xml:space="preserve">   </w:t>
      </w:r>
      <w:r>
        <w:rPr>
          <w:spacing w:val="2"/>
          <w:w w:val="64"/>
        </w:rPr>
        <w:t>D</w:t>
      </w:r>
      <w:r>
        <w:rPr>
          <w:w w:val="88"/>
        </w:rPr>
        <w:t>u</w:t>
      </w:r>
      <w:r>
        <w:rPr>
          <w:spacing w:val="2"/>
          <w:w w:val="88"/>
        </w:rPr>
        <w:t>c</w:t>
      </w:r>
      <w:r>
        <w:rPr>
          <w:w w:val="89"/>
        </w:rPr>
        <w:t>k</w:t>
      </w:r>
      <w:r>
        <w:rPr>
          <w:spacing w:val="-9"/>
        </w:rPr>
        <w:t xml:space="preserve">   </w:t>
      </w:r>
      <w:r>
        <w:rPr>
          <w:spacing w:val="2"/>
          <w:w w:val="8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80"/>
        </w:rPr>
        <w:t>mp.</w:t>
      </w:r>
      <w:r>
        <w:rPr>
          <w:spacing w:val="-8"/>
        </w:rPr>
        <w:t xml:space="preserve">   </w:t>
      </w:r>
      <w:r>
        <w:rPr>
          <w:w w:val="82"/>
        </w:rPr>
        <w:t>T</w:t>
      </w:r>
      <w:r>
        <w:rPr>
          <w:spacing w:val="2"/>
          <w:w w:val="82"/>
        </w:rPr>
        <w:t>h</w:t>
      </w:r>
      <w:r>
        <w:rPr>
          <w:w w:val="87"/>
        </w:rPr>
        <w:t>e</w:t>
      </w:r>
      <w:r>
        <w:rPr>
          <w:spacing w:val="-9"/>
        </w:rPr>
        <w:t xml:space="preserve">   </w:t>
      </w:r>
      <w:r>
        <w:rPr>
          <w:spacing w:val="2"/>
          <w:w w:val="92"/>
        </w:rPr>
        <w:t>v</w:t>
      </w:r>
      <w:r>
        <w:rPr>
          <w:w w:val="99"/>
        </w:rPr>
        <w:t>ery</w:t>
      </w:r>
      <w:r>
        <w:rPr>
          <w:spacing w:val="-8"/>
        </w:rPr>
        <w:t xml:space="preserve">   </w:t>
      </w:r>
      <w:r>
        <w:rPr>
          <w:spacing w:val="2"/>
          <w:w w:val="137"/>
        </w:rPr>
        <w:t>f</w:t>
      </w:r>
      <w:r>
        <w:rPr>
          <w:w w:val="131"/>
        </w:rPr>
        <w:t>ir</w:t>
      </w:r>
      <w:r>
        <w:rPr>
          <w:spacing w:val="2"/>
          <w:w w:val="131"/>
        </w:rPr>
        <w:t>s</w:t>
      </w:r>
      <w:r>
        <w:rPr>
          <w:w w:val="129"/>
        </w:rPr>
        <w:t>t</w:t>
      </w:r>
      <w:r>
        <w:rPr>
          <w:spacing w:val="-9"/>
        </w:rPr>
        <w:t xml:space="preserve">   </w:t>
      </w:r>
      <w:r>
        <w:rPr>
          <w:spacing w:val="2"/>
          <w:w w:val="92"/>
        </w:rPr>
        <w:t>F</w:t>
      </w:r>
      <w:r>
        <w:rPr>
          <w:w w:val="83"/>
        </w:rPr>
        <w:t>ed</w:t>
      </w:r>
      <w:r>
        <w:rPr>
          <w:spacing w:val="2"/>
          <w:w w:val="83"/>
        </w:rPr>
        <w:t>e</w:t>
      </w:r>
      <w:r>
        <w:rPr>
          <w:w w:val="104"/>
        </w:rPr>
        <w:t>r</w:t>
      </w:r>
      <w:r>
        <w:rPr>
          <w:spacing w:val="2"/>
          <w:w w:val="104"/>
        </w:rPr>
        <w:t>a</w:t>
      </w:r>
      <w:r>
        <w:rPr>
          <w:w w:val="181"/>
        </w:rPr>
        <w:t>l</w:t>
      </w:r>
      <w:r>
        <w:rPr>
          <w:spacing w:val="-9"/>
        </w:rPr>
        <w:t xml:space="preserve">   </w:t>
      </w:r>
      <w:r>
        <w:rPr>
          <w:spacing w:val="2"/>
          <w:w w:val="64"/>
        </w:rPr>
        <w:t>D</w:t>
      </w:r>
      <w:r>
        <w:rPr>
          <w:w w:val="88"/>
        </w:rPr>
        <w:t>uck</w:t>
      </w:r>
      <w:r>
        <w:rPr>
          <w:spacing w:val="-8"/>
        </w:rPr>
        <w:t xml:space="preserve">   </w:t>
      </w:r>
      <w:r>
        <w:rPr>
          <w:spacing w:val="2"/>
          <w:w w:val="85"/>
        </w:rPr>
        <w:t>S</w:t>
      </w:r>
      <w:r>
        <w:rPr>
          <w:w w:val="79"/>
        </w:rPr>
        <w:t>ta</w:t>
      </w:r>
      <w:r>
        <w:rPr>
          <w:spacing w:val="2"/>
          <w:w w:val="79"/>
        </w:rPr>
        <w:t>m</w:t>
      </w:r>
      <w:r>
        <w:rPr>
          <w:w w:val="77"/>
        </w:rPr>
        <w:t>p</w:t>
      </w:r>
      <w:r>
        <w:rPr>
          <w:spacing w:val="-8"/>
        </w:rPr>
        <w:t xml:space="preserve">   </w:t>
      </w:r>
      <w:r>
        <w:rPr>
          <w:w w:val="81"/>
        </w:rPr>
        <w:t>was</w:t>
      </w:r>
      <w:r>
        <w:rPr>
          <w:spacing w:val="-8"/>
        </w:rPr>
        <w:t xml:space="preserve">   </w:t>
      </w:r>
      <w:r>
        <w:rPr>
          <w:w w:val="82"/>
        </w:rPr>
        <w:t>d</w:t>
      </w:r>
      <w:r>
        <w:rPr>
          <w:spacing w:val="2"/>
          <w:w w:val="82"/>
        </w:rPr>
        <w:t>e</w:t>
      </w:r>
      <w:r>
        <w:rPr>
          <w:w w:val="107"/>
        </w:rPr>
        <w:t>si</w:t>
      </w:r>
      <w:r>
        <w:rPr>
          <w:spacing w:val="2"/>
          <w:w w:val="107"/>
        </w:rPr>
        <w:t>g</w:t>
      </w:r>
      <w:r>
        <w:rPr>
          <w:w w:val="81"/>
        </w:rPr>
        <w:t>ned</w:t>
      </w:r>
      <w:r>
        <w:rPr>
          <w:spacing w:val="-8"/>
        </w:rPr>
        <w:t xml:space="preserve">   </w:t>
      </w:r>
      <w:r>
        <w:rPr>
          <w:spacing w:val="2"/>
          <w:w w:val="77"/>
        </w:rPr>
        <w:t>b</w:t>
      </w:r>
      <w:r>
        <w:rPr>
          <w:w w:val="92"/>
        </w:rPr>
        <w:t>y</w:t>
      </w:r>
      <w:r>
        <w:rPr>
          <w:spacing w:val="-9"/>
        </w:rPr>
        <w:t xml:space="preserve">   </w:t>
      </w:r>
      <w:r>
        <w:rPr>
          <w:spacing w:val="2"/>
          <w:w w:val="119"/>
        </w:rPr>
        <w:t>J</w:t>
      </w:r>
      <w:r>
        <w:rPr>
          <w:w w:val="92"/>
        </w:rPr>
        <w:t>.</w:t>
      </w:r>
      <w:r>
        <w:rPr>
          <w:spacing w:val="2"/>
          <w:w w:val="92"/>
        </w:rPr>
        <w:t>N</w:t>
      </w:r>
      <w:r>
        <w:rPr>
          <w:w w:val="196"/>
        </w:rPr>
        <w:t>.</w:t>
      </w:r>
      <w:r>
        <w:rPr>
          <w:spacing w:val="-7"/>
        </w:rPr>
        <w:t xml:space="preserve">   “</w:t>
      </w:r>
      <w:r>
        <w:rPr>
          <w:w w:val="95"/>
        </w:rPr>
        <w:t>D</w:t>
      </w:r>
      <w:r>
        <w:rPr>
          <w:spacing w:val="2"/>
          <w:w w:val="95"/>
        </w:rPr>
        <w:t>i</w:t>
      </w:r>
      <w:r>
        <w:rPr>
          <w:w w:val="87"/>
        </w:rPr>
        <w:t xml:space="preserve">ng” </w:t>
      </w:r>
      <w:r>
        <w:rPr>
          <w:spacing w:val="2"/>
          <w:w w:val="64"/>
        </w:rPr>
        <w:t>D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127"/>
        </w:rPr>
        <w:t>li</w:t>
      </w:r>
      <w:r>
        <w:rPr>
          <w:spacing w:val="2"/>
          <w:w w:val="127"/>
        </w:rPr>
        <w:t>n</w:t>
      </w:r>
      <w:r>
        <w:rPr>
          <w:w w:val="110"/>
        </w:rPr>
        <w:t>g,</w:t>
      </w:r>
      <w:r>
        <w:rPr>
          <w:spacing w:val="9"/>
        </w:rPr>
        <w:t xml:space="preserve">  </w:t>
      </w:r>
      <w:r>
        <w:rPr>
          <w:w w:val="89"/>
        </w:rPr>
        <w:t>a</w:t>
      </w:r>
      <w:r>
        <w:rPr>
          <w:spacing w:val="9"/>
        </w:rPr>
        <w:t xml:space="preserve">  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128"/>
        </w:rPr>
        <w:t>ti</w:t>
      </w:r>
      <w:r>
        <w:rPr>
          <w:spacing w:val="2"/>
          <w:w w:val="128"/>
        </w:rPr>
        <w:t>c</w:t>
      </w:r>
      <w:r>
        <w:rPr>
          <w:w w:val="119"/>
        </w:rPr>
        <w:t>al</w:t>
      </w:r>
      <w:r>
        <w:rPr>
          <w:spacing w:val="9"/>
        </w:rPr>
        <w:t xml:space="preserve">  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105"/>
        </w:rPr>
        <w:t>rt</w:t>
      </w:r>
      <w:r>
        <w:rPr>
          <w:spacing w:val="2"/>
          <w:w w:val="105"/>
        </w:rPr>
        <w:t>o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32"/>
        </w:rPr>
        <w:t>ist</w:t>
      </w:r>
      <w:r>
        <w:rPr>
          <w:spacing w:val="9"/>
        </w:rPr>
        <w:t xml:space="preserve">  </w:t>
      </w:r>
      <w:r>
        <w:rPr>
          <w:spacing w:val="2"/>
          <w:w w:val="137"/>
        </w:rPr>
        <w:t>f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52"/>
        </w:rPr>
        <w:t>m</w:t>
      </w:r>
      <w:r>
        <w:rPr>
          <w:spacing w:val="8"/>
        </w:rPr>
        <w:t xml:space="preserve">  </w:t>
      </w:r>
      <w:r>
        <w:rPr>
          <w:spacing w:val="2"/>
          <w:w w:val="64"/>
        </w:rPr>
        <w:t>D</w:t>
      </w:r>
      <w:r>
        <w:rPr>
          <w:w w:val="95"/>
        </w:rPr>
        <w:t>es</w:t>
      </w:r>
      <w:r>
        <w:rPr>
          <w:spacing w:val="9"/>
        </w:rPr>
        <w:t xml:space="preserve">  </w:t>
      </w:r>
      <w:r>
        <w:rPr>
          <w:spacing w:val="2"/>
          <w:w w:val="50"/>
        </w:rPr>
        <w:t>M</w:t>
      </w:r>
      <w:r>
        <w:rPr>
          <w:w w:val="97"/>
        </w:rPr>
        <w:t>oi</w:t>
      </w:r>
      <w:r>
        <w:rPr>
          <w:spacing w:val="2"/>
          <w:w w:val="97"/>
        </w:rPr>
        <w:t>n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196"/>
        </w:rPr>
        <w:t>,</w:t>
      </w:r>
      <w:r>
        <w:rPr>
          <w:spacing w:val="9"/>
        </w:rPr>
        <w:t xml:space="preserve">  </w:t>
      </w:r>
      <w:r>
        <w:rPr>
          <w:w w:val="86"/>
        </w:rPr>
        <w:t>lo</w:t>
      </w:r>
      <w:r>
        <w:rPr>
          <w:spacing w:val="2"/>
          <w:w w:val="86"/>
        </w:rPr>
        <w:t>w</w:t>
      </w:r>
      <w:r>
        <w:rPr>
          <w:w w:val="122"/>
        </w:rPr>
        <w:t>a,</w:t>
      </w:r>
      <w:r>
        <w:rPr>
          <w:spacing w:val="9"/>
        </w:rPr>
        <w:t xml:space="preserve">  </w:t>
      </w:r>
      <w:r>
        <w:rPr>
          <w:w w:val="69"/>
        </w:rPr>
        <w:t>w</w:t>
      </w:r>
      <w:r>
        <w:rPr>
          <w:spacing w:val="2"/>
          <w:w w:val="69"/>
        </w:rPr>
        <w:t>h</w:t>
      </w:r>
      <w:r>
        <w:rPr>
          <w:w w:val="77"/>
        </w:rPr>
        <w:t>o</w:t>
      </w:r>
      <w:r>
        <w:rPr>
          <w:spacing w:val="9"/>
        </w:rPr>
        <w:t xml:space="preserve">  </w:t>
      </w:r>
      <w:r>
        <w:rPr>
          <w:w w:val="105"/>
        </w:rPr>
        <w:t>at</w:t>
      </w:r>
      <w:r>
        <w:rPr>
          <w:spacing w:val="9"/>
        </w:rPr>
        <w:t xml:space="preserve">  </w:t>
      </w:r>
      <w:r>
        <w:rPr>
          <w:spacing w:val="2"/>
          <w:w w:val="129"/>
        </w:rPr>
        <w:t>t</w:t>
      </w:r>
      <w:r>
        <w:rPr>
          <w:w w:val="95"/>
        </w:rPr>
        <w:t>hat</w:t>
      </w:r>
      <w:r>
        <w:rPr>
          <w:spacing w:val="9"/>
        </w:rPr>
        <w:t xml:space="preserve">  </w:t>
      </w:r>
      <w:r>
        <w:rPr>
          <w:spacing w:val="2"/>
          <w:w w:val="129"/>
        </w:rPr>
        <w:t>t</w:t>
      </w:r>
      <w:r>
        <w:rPr>
          <w:w w:val="81"/>
        </w:rPr>
        <w:t>i</w:t>
      </w:r>
      <w:r>
        <w:rPr>
          <w:spacing w:val="2"/>
          <w:w w:val="81"/>
        </w:rPr>
        <w:t>m</w:t>
      </w:r>
      <w:r>
        <w:rPr>
          <w:w w:val="87"/>
        </w:rPr>
        <w:t>e</w:t>
      </w:r>
      <w:r>
        <w:rPr>
          <w:spacing w:val="8"/>
        </w:rPr>
        <w:t xml:space="preserve">  </w:t>
      </w:r>
      <w:r>
        <w:rPr>
          <w:spacing w:val="2"/>
          <w:w w:val="61"/>
        </w:rPr>
        <w:t>w</w:t>
      </w:r>
      <w:r>
        <w:rPr>
          <w:w w:val="96"/>
        </w:rPr>
        <w:t>as</w:t>
      </w:r>
      <w:r>
        <w:rPr>
          <w:spacing w:val="9"/>
        </w:rPr>
        <w:t xml:space="preserve">  </w:t>
      </w:r>
      <w:r>
        <w:rPr>
          <w:w w:val="82"/>
        </w:rPr>
        <w:t>a</w:t>
      </w:r>
      <w:r>
        <w:rPr>
          <w:spacing w:val="2"/>
          <w:w w:val="82"/>
        </w:rPr>
        <w:t>p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116"/>
        </w:rPr>
        <w:t>in</w:t>
      </w:r>
      <w:r>
        <w:rPr>
          <w:spacing w:val="2"/>
          <w:w w:val="116"/>
        </w:rPr>
        <w:t>t</w:t>
      </w:r>
      <w:r>
        <w:rPr>
          <w:w w:val="82"/>
        </w:rPr>
        <w:t xml:space="preserve">ed </w:t>
      </w:r>
      <w:r>
        <w:t>by</w:t>
      </w:r>
    </w:p>
    <w:p>
      <w:pPr>
        <w:pStyle w:val="2"/>
        <w:spacing w:before="6" w:line="288" w:lineRule="auto"/>
        <w:ind w:right="236"/>
        <w:jc w:val="both"/>
      </w:pPr>
      <w:r>
        <w:rPr>
          <w:spacing w:val="2"/>
          <w:w w:val="79"/>
        </w:rPr>
        <w:t>P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107"/>
        </w:rPr>
        <w:t>si</w:t>
      </w:r>
      <w:r>
        <w:rPr>
          <w:spacing w:val="2"/>
          <w:w w:val="107"/>
        </w:rPr>
        <w:t>d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29"/>
        </w:rPr>
        <w:t>t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92"/>
        </w:rPr>
        <w:t>F</w:t>
      </w:r>
      <w:r>
        <w:rPr>
          <w:w w:val="104"/>
        </w:rPr>
        <w:t>r</w:t>
      </w:r>
      <w:r>
        <w:rPr>
          <w:spacing w:val="2"/>
          <w:w w:val="104"/>
        </w:rPr>
        <w:t>a</w:t>
      </w:r>
      <w:r>
        <w:rPr>
          <w:w w:val="102"/>
        </w:rPr>
        <w:t>nk</w:t>
      </w:r>
      <w:r>
        <w:rPr>
          <w:spacing w:val="2"/>
          <w:w w:val="102"/>
        </w:rPr>
        <w:t>l</w:t>
      </w:r>
      <w:r>
        <w:rPr>
          <w:w w:val="110"/>
        </w:rPr>
        <w:t>in</w:t>
      </w:r>
      <w:r>
        <w:t xml:space="preserve">  </w:t>
      </w:r>
      <w:r>
        <w:rPr>
          <w:spacing w:val="-27"/>
        </w:rPr>
        <w:t xml:space="preserve"> </w:t>
      </w:r>
      <w:r>
        <w:rPr>
          <w:spacing w:val="2"/>
          <w:w w:val="75"/>
        </w:rPr>
        <w:t>R</w:t>
      </w:r>
      <w:r>
        <w:rPr>
          <w:w w:val="77"/>
        </w:rPr>
        <w:t>o</w:t>
      </w:r>
      <w:r>
        <w:rPr>
          <w:spacing w:val="2"/>
          <w:w w:val="77"/>
        </w:rPr>
        <w:t>o</w:t>
      </w:r>
      <w:r>
        <w:rPr>
          <w:w w:val="94"/>
        </w:rPr>
        <w:t>se</w:t>
      </w:r>
      <w:r>
        <w:rPr>
          <w:spacing w:val="2"/>
          <w:w w:val="94"/>
        </w:rPr>
        <w:t>v</w:t>
      </w:r>
      <w:r>
        <w:rPr>
          <w:w w:val="118"/>
        </w:rPr>
        <w:t>e</w:t>
      </w:r>
      <w:r>
        <w:rPr>
          <w:spacing w:val="2"/>
          <w:w w:val="118"/>
        </w:rPr>
        <w:t>l</w:t>
      </w:r>
      <w:r>
        <w:rPr>
          <w:w w:val="129"/>
        </w:rPr>
        <w:t>t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89"/>
        </w:rPr>
        <w:t>a</w:t>
      </w:r>
      <w:r>
        <w:rPr>
          <w:w w:val="105"/>
        </w:rPr>
        <w:t>s</w:t>
      </w:r>
      <w:r>
        <w:t xml:space="preserve">  </w:t>
      </w:r>
      <w:r>
        <w:rPr>
          <w:spacing w:val="-27"/>
        </w:rPr>
        <w:t xml:space="preserve"> </w:t>
      </w:r>
      <w:r>
        <w:rPr>
          <w:w w:val="104"/>
        </w:rPr>
        <w:t>Di</w:t>
      </w:r>
      <w:r>
        <w:rPr>
          <w:spacing w:val="2"/>
          <w:w w:val="104"/>
        </w:rPr>
        <w:t>r</w:t>
      </w:r>
      <w:r>
        <w:rPr>
          <w:w w:val="92"/>
        </w:rPr>
        <w:t>e</w:t>
      </w:r>
      <w:r>
        <w:rPr>
          <w:spacing w:val="2"/>
          <w:w w:val="92"/>
        </w:rPr>
        <w:t>c</w:t>
      </w:r>
      <w:r>
        <w:rPr>
          <w:w w:val="97"/>
        </w:rPr>
        <w:t>t</w:t>
      </w:r>
      <w:r>
        <w:rPr>
          <w:spacing w:val="2"/>
          <w:w w:val="97"/>
        </w:rPr>
        <w:t>o</w:t>
      </w:r>
      <w:r>
        <w:rPr>
          <w:w w:val="126"/>
        </w:rPr>
        <w:t>r</w:t>
      </w:r>
      <w:r>
        <w:t xml:space="preserve">  </w:t>
      </w:r>
      <w:r>
        <w:rPr>
          <w:spacing w:val="-27"/>
        </w:rPr>
        <w:t xml:space="preserve"> </w:t>
      </w:r>
      <w:r>
        <w:rPr>
          <w:w w:val="99"/>
        </w:rPr>
        <w:t>of</w:t>
      </w:r>
      <w:r>
        <w:t xml:space="preserve">  </w:t>
      </w:r>
      <w:r>
        <w:rPr>
          <w:spacing w:val="-27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77"/>
        </w:rPr>
        <w:t>B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85"/>
        </w:rPr>
        <w:t>eau</w:t>
      </w:r>
      <w:r>
        <w:t xml:space="preserve">  </w:t>
      </w:r>
      <w:r>
        <w:rPr>
          <w:spacing w:val="-27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 </w:t>
      </w:r>
      <w:r>
        <w:rPr>
          <w:spacing w:val="-27"/>
        </w:rPr>
        <w:t xml:space="preserve"> </w:t>
      </w:r>
      <w:r>
        <w:rPr>
          <w:w w:val="108"/>
        </w:rPr>
        <w:t>B</w:t>
      </w:r>
      <w:r>
        <w:rPr>
          <w:spacing w:val="2"/>
          <w:w w:val="108"/>
        </w:rPr>
        <w:t>i</w:t>
      </w:r>
      <w:r>
        <w:rPr>
          <w:w w:val="96"/>
        </w:rPr>
        <w:t>ol</w:t>
      </w:r>
      <w:r>
        <w:rPr>
          <w:spacing w:val="2"/>
          <w:w w:val="96"/>
        </w:rPr>
        <w:t>o</w:t>
      </w:r>
      <w:r>
        <w:rPr>
          <w:w w:val="108"/>
        </w:rPr>
        <w:t>g</w:t>
      </w:r>
      <w:r>
        <w:rPr>
          <w:spacing w:val="2"/>
          <w:w w:val="108"/>
        </w:rPr>
        <w:t>i</w:t>
      </w:r>
      <w:r>
        <w:rPr>
          <w:w w:val="111"/>
        </w:rPr>
        <w:t>cal</w:t>
      </w:r>
      <w:r>
        <w:t xml:space="preserve">  </w:t>
      </w:r>
      <w:r>
        <w:rPr>
          <w:spacing w:val="-27"/>
        </w:rPr>
        <w:t xml:space="preserve"> </w:t>
      </w:r>
      <w:r>
        <w:rPr>
          <w:spacing w:val="2"/>
          <w:w w:val="85"/>
        </w:rPr>
        <w:t>S</w:t>
      </w:r>
      <w:r>
        <w:rPr>
          <w:w w:val="96"/>
        </w:rPr>
        <w:t>ur</w:t>
      </w:r>
      <w:r>
        <w:rPr>
          <w:spacing w:val="2"/>
          <w:w w:val="96"/>
        </w:rPr>
        <w:t>v</w:t>
      </w:r>
      <w:r>
        <w:rPr>
          <w:w w:val="89"/>
        </w:rPr>
        <w:t>e</w:t>
      </w:r>
      <w:r>
        <w:rPr>
          <w:spacing w:val="2"/>
          <w:w w:val="89"/>
        </w:rPr>
        <w:t>y</w:t>
      </w:r>
      <w:r>
        <w:rPr>
          <w:w w:val="196"/>
        </w:rPr>
        <w:t>.</w:t>
      </w:r>
      <w:r>
        <w:t xml:space="preserve">  </w:t>
      </w:r>
      <w:r>
        <w:rPr>
          <w:spacing w:val="-27"/>
        </w:rPr>
        <w:t xml:space="preserve"> </w:t>
      </w:r>
      <w:r>
        <w:rPr>
          <w:w w:val="70"/>
        </w:rPr>
        <w:t>H</w:t>
      </w:r>
      <w:r>
        <w:rPr>
          <w:spacing w:val="2"/>
          <w:w w:val="70"/>
        </w:rPr>
        <w:t>u</w:t>
      </w:r>
      <w:r>
        <w:rPr>
          <w:w w:val="101"/>
        </w:rPr>
        <w:t>nte</w:t>
      </w:r>
      <w:r>
        <w:rPr>
          <w:spacing w:val="-3"/>
          <w:w w:val="101"/>
        </w:rPr>
        <w:t>r</w:t>
      </w:r>
      <w:r>
        <w:rPr>
          <w:w w:val="105"/>
        </w:rPr>
        <w:t xml:space="preserve">s </w:t>
      </w:r>
      <w:r>
        <w:rPr>
          <w:spacing w:val="2"/>
          <w:w w:val="92"/>
        </w:rPr>
        <w:t>w</w:t>
      </w:r>
      <w:r>
        <w:rPr>
          <w:w w:val="92"/>
        </w:rPr>
        <w:t>i</w:t>
      </w:r>
      <w:r>
        <w:rPr>
          <w:spacing w:val="2"/>
          <w:w w:val="181"/>
        </w:rPr>
        <w:t>l</w:t>
      </w:r>
      <w:r>
        <w:rPr>
          <w:w w:val="127"/>
        </w:rPr>
        <w:t>li</w:t>
      </w:r>
      <w:r>
        <w:rPr>
          <w:spacing w:val="2"/>
          <w:w w:val="127"/>
        </w:rPr>
        <w:t>n</w:t>
      </w:r>
      <w:r>
        <w:rPr>
          <w:w w:val="108"/>
        </w:rPr>
        <w:t>g</w:t>
      </w:r>
      <w:r>
        <w:rPr>
          <w:spacing w:val="2"/>
          <w:w w:val="108"/>
        </w:rPr>
        <w:t>l</w:t>
      </w:r>
      <w:r>
        <w:rPr>
          <w:w w:val="92"/>
        </w:rPr>
        <w:t>y</w:t>
      </w:r>
      <w:r>
        <w:t xml:space="preserve">  </w:t>
      </w:r>
      <w:r>
        <w:rPr>
          <w:spacing w:val="2"/>
          <w:w w:val="77"/>
        </w:rPr>
        <w:t>p</w:t>
      </w:r>
      <w:r>
        <w:rPr>
          <w:w w:val="90"/>
        </w:rPr>
        <w:t>ay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 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62"/>
        </w:rPr>
        <w:t>mp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p</w:t>
      </w:r>
      <w:r>
        <w:rPr>
          <w:spacing w:val="2"/>
          <w:w w:val="96"/>
        </w:rPr>
        <w:t>r</w:t>
      </w:r>
      <w:r>
        <w:rPr>
          <w:w w:val="128"/>
        </w:rPr>
        <w:t>i</w:t>
      </w:r>
      <w:r>
        <w:rPr>
          <w:spacing w:val="2"/>
          <w:w w:val="128"/>
        </w:rPr>
        <w:t>c</w:t>
      </w:r>
      <w:r>
        <w:rPr>
          <w:w w:val="87"/>
        </w:rPr>
        <w:t>e</w:t>
      </w:r>
      <w:r>
        <w:t xml:space="preserve"> 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2"/>
        </w:rPr>
        <w:t xml:space="preserve"> </w:t>
      </w:r>
      <w:r>
        <w:rPr>
          <w:w w:val="89"/>
        </w:rPr>
        <w:t>en</w:t>
      </w:r>
      <w:r>
        <w:rPr>
          <w:spacing w:val="2"/>
          <w:w w:val="89"/>
        </w:rPr>
        <w:t>s</w:t>
      </w:r>
      <w:r>
        <w:rPr>
          <w:w w:val="94"/>
        </w:rPr>
        <w:t>ure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"/>
        </w:rPr>
        <w:t xml:space="preserve"> </w:t>
      </w:r>
      <w:r>
        <w:rPr>
          <w:w w:val="91"/>
        </w:rPr>
        <w:t>s</w:t>
      </w:r>
      <w:r>
        <w:rPr>
          <w:spacing w:val="2"/>
          <w:w w:val="91"/>
        </w:rPr>
        <w:t>u</w:t>
      </w:r>
      <w:r>
        <w:rPr>
          <w:w w:val="106"/>
        </w:rPr>
        <w:t>r</w:t>
      </w:r>
      <w:r>
        <w:rPr>
          <w:spacing w:val="2"/>
          <w:w w:val="106"/>
        </w:rPr>
        <w:t>v</w:t>
      </w:r>
      <w:r>
        <w:rPr>
          <w:w w:val="108"/>
        </w:rPr>
        <w:t>iv</w:t>
      </w:r>
      <w:r>
        <w:rPr>
          <w:spacing w:val="2"/>
          <w:w w:val="108"/>
        </w:rPr>
        <w:t>a</w:t>
      </w:r>
      <w:r>
        <w:rPr>
          <w:w w:val="181"/>
        </w:rPr>
        <w:t>l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w w:val="90"/>
        </w:rPr>
        <w:t>our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79"/>
        </w:rPr>
        <w:t>n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94"/>
        </w:rPr>
        <w:t>ur</w:t>
      </w:r>
      <w:r>
        <w:rPr>
          <w:spacing w:val="2"/>
          <w:w w:val="94"/>
        </w:rPr>
        <w:t>a</w:t>
      </w:r>
      <w:r>
        <w:rPr>
          <w:w w:val="181"/>
        </w:rPr>
        <w:t>l</w:t>
      </w:r>
      <w:r>
        <w:t xml:space="preserve"> </w:t>
      </w:r>
      <w:r>
        <w:rPr>
          <w:spacing w:val="2"/>
        </w:rPr>
        <w:t xml:space="preserve"> </w:t>
      </w:r>
      <w:r>
        <w:rPr>
          <w:w w:val="104"/>
        </w:rPr>
        <w:t>re</w:t>
      </w:r>
      <w:r>
        <w:rPr>
          <w:spacing w:val="2"/>
          <w:w w:val="104"/>
        </w:rPr>
        <w:t>s</w:t>
      </w:r>
      <w:r>
        <w:rPr>
          <w:w w:val="78"/>
        </w:rPr>
        <w:t>o</w:t>
      </w:r>
      <w:r>
        <w:rPr>
          <w:spacing w:val="2"/>
          <w:w w:val="78"/>
        </w:rPr>
        <w:t>u</w:t>
      </w:r>
      <w:r>
        <w:rPr>
          <w:w w:val="101"/>
        </w:rPr>
        <w:t>rc</w:t>
      </w:r>
      <w:r>
        <w:rPr>
          <w:spacing w:val="2"/>
          <w:w w:val="101"/>
        </w:rPr>
        <w:t>e</w:t>
      </w:r>
      <w:r>
        <w:rPr>
          <w:w w:val="137"/>
        </w:rPr>
        <w:t>s.</w:t>
      </w:r>
    </w:p>
    <w:p>
      <w:pPr>
        <w:pStyle w:val="2"/>
        <w:spacing w:line="288" w:lineRule="auto"/>
        <w:ind w:right="232" w:firstLine="638"/>
        <w:jc w:val="both"/>
      </w:pPr>
      <w:r>
        <w:rPr>
          <w:spacing w:val="2"/>
          <w:w w:val="69"/>
        </w:rPr>
        <w:t>A</w:t>
      </w:r>
      <w:r>
        <w:rPr>
          <w:w w:val="77"/>
        </w:rPr>
        <w:t>b</w:t>
      </w:r>
      <w:r>
        <w:rPr>
          <w:spacing w:val="2"/>
          <w:w w:val="77"/>
        </w:rPr>
        <w:t>o</w:t>
      </w:r>
      <w:r>
        <w:rPr>
          <w:w w:val="98"/>
        </w:rPr>
        <w:t>ut</w:t>
      </w:r>
      <w:r>
        <w:t xml:space="preserve"> </w:t>
      </w:r>
      <w:r>
        <w:rPr>
          <w:spacing w:val="26"/>
        </w:rPr>
        <w:t xml:space="preserve"> </w:t>
      </w:r>
      <w:r>
        <w:rPr>
          <w:w w:val="83"/>
        </w:rPr>
        <w:t>98</w:t>
      </w:r>
      <w:r>
        <w:t xml:space="preserve"> </w:t>
      </w:r>
      <w:r>
        <w:rPr>
          <w:spacing w:val="26"/>
        </w:rPr>
        <w:t xml:space="preserve"> </w:t>
      </w:r>
      <w:r>
        <w:rPr>
          <w:w w:val="88"/>
        </w:rPr>
        <w:t>ce</w:t>
      </w:r>
      <w:r>
        <w:rPr>
          <w:spacing w:val="2"/>
          <w:w w:val="88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25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25"/>
        </w:rPr>
        <w:t xml:space="preserve"> </w:t>
      </w:r>
      <w:r>
        <w:rPr>
          <w:w w:val="89"/>
        </w:rPr>
        <w:t>e</w:t>
      </w:r>
      <w:r>
        <w:rPr>
          <w:spacing w:val="2"/>
          <w:w w:val="89"/>
        </w:rPr>
        <w:t>v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92"/>
        </w:rPr>
        <w:t>y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77"/>
        </w:rPr>
        <w:t>d</w:t>
      </w:r>
      <w:r>
        <w:rPr>
          <w:w w:val="88"/>
        </w:rPr>
        <w:t>uck</w:t>
      </w:r>
      <w:r>
        <w:t xml:space="preserve"> </w:t>
      </w:r>
      <w:r>
        <w:rPr>
          <w:spacing w:val="25"/>
        </w:rPr>
        <w:t xml:space="preserve"> 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66"/>
        </w:rPr>
        <w:t>a</w:t>
      </w:r>
      <w:r>
        <w:rPr>
          <w:spacing w:val="2"/>
          <w:w w:val="66"/>
        </w:rPr>
        <w:t>m</w:t>
      </w:r>
      <w:r>
        <w:rPr>
          <w:w w:val="77"/>
        </w:rPr>
        <w:t>p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77"/>
        </w:rPr>
        <w:t>d</w:t>
      </w:r>
      <w:r>
        <w:rPr>
          <w:w w:val="125"/>
        </w:rPr>
        <w:t>ol</w:t>
      </w:r>
      <w:r>
        <w:rPr>
          <w:spacing w:val="2"/>
          <w:w w:val="125"/>
        </w:rPr>
        <w:t>l</w:t>
      </w:r>
      <w:r>
        <w:rPr>
          <w:w w:val="104"/>
        </w:rPr>
        <w:t>ar</w:t>
      </w:r>
      <w:r>
        <w:t xml:space="preserve"> </w:t>
      </w:r>
      <w:r>
        <w:rPr>
          <w:spacing w:val="26"/>
        </w:rPr>
        <w:t xml:space="preserve"> </w:t>
      </w:r>
      <w:r>
        <w:rPr>
          <w:w w:val="77"/>
        </w:rPr>
        <w:t>g</w:t>
      </w:r>
      <w:r>
        <w:rPr>
          <w:spacing w:val="2"/>
          <w:w w:val="77"/>
        </w:rPr>
        <w:t>o</w:t>
      </w:r>
      <w:r>
        <w:rPr>
          <w:w w:val="95"/>
        </w:rPr>
        <w:t>es</w:t>
      </w:r>
      <w:r>
        <w:t xml:space="preserve"> </w:t>
      </w:r>
      <w:r>
        <w:rPr>
          <w:spacing w:val="26"/>
        </w:rPr>
        <w:t xml:space="preserve"> </w:t>
      </w:r>
      <w:r>
        <w:rPr>
          <w:w w:val="113"/>
        </w:rPr>
        <w:t>di</w:t>
      </w:r>
      <w:r>
        <w:rPr>
          <w:spacing w:val="2"/>
          <w:w w:val="113"/>
        </w:rPr>
        <w:t>r</w:t>
      </w:r>
      <w:r>
        <w:rPr>
          <w:w w:val="92"/>
        </w:rPr>
        <w:t>e</w:t>
      </w:r>
      <w:r>
        <w:rPr>
          <w:spacing w:val="2"/>
          <w:w w:val="92"/>
        </w:rPr>
        <w:t>c</w:t>
      </w:r>
      <w:r>
        <w:rPr>
          <w:w w:val="124"/>
        </w:rPr>
        <w:t>tly</w:t>
      </w:r>
      <w:r>
        <w:t xml:space="preserve"> </w:t>
      </w:r>
      <w:r>
        <w:rPr>
          <w:spacing w:val="25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97"/>
        </w:rPr>
        <w:t>to</w:t>
      </w:r>
      <w:r>
        <w:t xml:space="preserve"> </w:t>
      </w:r>
      <w:r>
        <w:rPr>
          <w:spacing w:val="26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50"/>
        </w:rPr>
        <w:t>M</w:t>
      </w:r>
      <w:r>
        <w:rPr>
          <w:w w:val="113"/>
        </w:rPr>
        <w:t>ig</w:t>
      </w:r>
      <w:r>
        <w:rPr>
          <w:spacing w:val="2"/>
          <w:w w:val="113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94"/>
        </w:rPr>
        <w:t>ory</w:t>
      </w:r>
      <w:r>
        <w:t xml:space="preserve"> </w:t>
      </w:r>
      <w:r>
        <w:rPr>
          <w:spacing w:val="25"/>
        </w:rPr>
        <w:t xml:space="preserve"> </w:t>
      </w:r>
      <w:r>
        <w:rPr>
          <w:w w:val="108"/>
        </w:rPr>
        <w:t>B</w:t>
      </w:r>
      <w:r>
        <w:rPr>
          <w:spacing w:val="2"/>
          <w:w w:val="108"/>
        </w:rPr>
        <w:t>i</w:t>
      </w:r>
      <w:r>
        <w:rPr>
          <w:w w:val="96"/>
        </w:rPr>
        <w:t xml:space="preserve">rd </w:t>
      </w:r>
      <w:r>
        <w:rPr>
          <w:spacing w:val="2"/>
          <w:w w:val="74"/>
        </w:rPr>
        <w:t>C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04"/>
        </w:rPr>
        <w:t>se</w:t>
      </w:r>
      <w:r>
        <w:rPr>
          <w:spacing w:val="2"/>
          <w:w w:val="104"/>
        </w:rPr>
        <w:t>r</w:t>
      </w:r>
      <w:r>
        <w:rPr>
          <w:w w:val="90"/>
        </w:rPr>
        <w:t>v</w:t>
      </w:r>
      <w:r>
        <w:rPr>
          <w:spacing w:val="2"/>
          <w:w w:val="90"/>
        </w:rPr>
        <w:t>a</w:t>
      </w:r>
      <w:r>
        <w:rPr>
          <w:w w:val="115"/>
        </w:rPr>
        <w:t>ti</w:t>
      </w:r>
      <w:r>
        <w:rPr>
          <w:spacing w:val="2"/>
          <w:w w:val="115"/>
        </w:rPr>
        <w:t>o</w:t>
      </w:r>
      <w:r>
        <w:rPr>
          <w:w w:val="79"/>
        </w:rPr>
        <w:t>n</w:t>
      </w:r>
      <w:r>
        <w:t xml:space="preserve">  </w:t>
      </w:r>
      <w:r>
        <w:rPr>
          <w:spacing w:val="-6"/>
        </w:rPr>
        <w:t xml:space="preserve"> </w:t>
      </w:r>
      <w:r>
        <w:rPr>
          <w:w w:val="83"/>
        </w:rPr>
        <w:t>Fu</w:t>
      </w:r>
      <w:r>
        <w:rPr>
          <w:spacing w:val="2"/>
          <w:w w:val="83"/>
        </w:rPr>
        <w:t>n</w:t>
      </w:r>
      <w:r>
        <w:rPr>
          <w:w w:val="77"/>
        </w:rPr>
        <w:t>d</w:t>
      </w:r>
      <w:r>
        <w:t xml:space="preserve">  </w:t>
      </w:r>
      <w:r>
        <w:rPr>
          <w:spacing w:val="-6"/>
        </w:rPr>
        <w:t xml:space="preserve"> </w:t>
      </w:r>
      <w:r>
        <w:rPr>
          <w:w w:val="97"/>
        </w:rPr>
        <w:t>to</w:t>
      </w:r>
      <w:r>
        <w:t xml:space="preserve">  </w:t>
      </w:r>
      <w:r>
        <w:rPr>
          <w:spacing w:val="-6"/>
        </w:rPr>
        <w:t xml:space="preserve"> </w:t>
      </w:r>
      <w:r>
        <w:rPr>
          <w:spacing w:val="2"/>
          <w:w w:val="77"/>
        </w:rPr>
        <w:t>p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88"/>
        </w:rPr>
        <w:t>ch</w:t>
      </w:r>
      <w:r>
        <w:rPr>
          <w:spacing w:val="2"/>
          <w:w w:val="88"/>
        </w:rPr>
        <w:t>a</w:t>
      </w:r>
      <w:r>
        <w:rPr>
          <w:w w:val="95"/>
        </w:rPr>
        <w:t>se</w:t>
      </w:r>
      <w:r>
        <w:t xml:space="preserve">  </w:t>
      </w:r>
      <w:r>
        <w:rPr>
          <w:spacing w:val="-6"/>
        </w:rPr>
        <w:t xml:space="preserve"> </w:t>
      </w:r>
      <w:r>
        <w:rPr>
          <w:w w:val="72"/>
        </w:rPr>
        <w:t>w</w:t>
      </w:r>
      <w:r>
        <w:rPr>
          <w:spacing w:val="2"/>
          <w:w w:val="72"/>
        </w:rPr>
        <w:t>e</w:t>
      </w:r>
      <w:r>
        <w:rPr>
          <w:w w:val="151"/>
        </w:rPr>
        <w:t>t</w:t>
      </w:r>
      <w:r>
        <w:rPr>
          <w:spacing w:val="2"/>
          <w:w w:val="151"/>
        </w:rPr>
        <w:t>l</w:t>
      </w:r>
      <w:r>
        <w:rPr>
          <w:w w:val="81"/>
        </w:rPr>
        <w:t>an</w:t>
      </w:r>
      <w:r>
        <w:rPr>
          <w:spacing w:val="2"/>
          <w:w w:val="81"/>
        </w:rPr>
        <w:t>d</w:t>
      </w:r>
      <w:r>
        <w:rPr>
          <w:w w:val="105"/>
        </w:rPr>
        <w:t>s</w:t>
      </w:r>
      <w:r>
        <w:t xml:space="preserve">  </w:t>
      </w:r>
      <w:r>
        <w:rPr>
          <w:spacing w:val="-6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 </w:t>
      </w:r>
      <w:r>
        <w:rPr>
          <w:spacing w:val="-6"/>
        </w:rPr>
        <w:t xml:space="preserve"> </w:t>
      </w:r>
      <w:r>
        <w:rPr>
          <w:w w:val="110"/>
        </w:rPr>
        <w:t>wi</w:t>
      </w:r>
      <w:r>
        <w:rPr>
          <w:spacing w:val="2"/>
          <w:w w:val="110"/>
        </w:rPr>
        <w:t>l</w:t>
      </w:r>
      <w:r>
        <w:rPr>
          <w:w w:val="108"/>
        </w:rPr>
        <w:t>d</w:t>
      </w:r>
      <w:r>
        <w:rPr>
          <w:spacing w:val="2"/>
          <w:w w:val="108"/>
        </w:rPr>
        <w:t>l</w:t>
      </w:r>
      <w:r>
        <w:rPr>
          <w:w w:val="123"/>
        </w:rPr>
        <w:t>ife</w:t>
      </w:r>
      <w:r>
        <w:t xml:space="preserve">  </w:t>
      </w:r>
      <w:r>
        <w:rPr>
          <w:spacing w:val="-6"/>
        </w:rPr>
        <w:t xml:space="preserve"> </w:t>
      </w:r>
      <w:r>
        <w:rPr>
          <w:spacing w:val="2"/>
          <w:w w:val="80"/>
        </w:rPr>
        <w:t>h</w:t>
      </w:r>
      <w:r>
        <w:rPr>
          <w:w w:val="82"/>
        </w:rPr>
        <w:t>a</w:t>
      </w:r>
      <w:r>
        <w:rPr>
          <w:spacing w:val="2"/>
          <w:w w:val="82"/>
        </w:rPr>
        <w:t>b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105"/>
        </w:rPr>
        <w:t>at</w:t>
      </w:r>
      <w:r>
        <w:t xml:space="preserve">  </w:t>
      </w:r>
      <w:r>
        <w:rPr>
          <w:spacing w:val="-6"/>
        </w:rPr>
        <w:t xml:space="preserve"> </w:t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 xml:space="preserve">  </w:t>
      </w:r>
      <w:r>
        <w:rPr>
          <w:spacing w:val="-6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106"/>
        </w:rPr>
        <w:t>cl</w:t>
      </w:r>
      <w:r>
        <w:rPr>
          <w:spacing w:val="2"/>
          <w:w w:val="106"/>
        </w:rPr>
        <w:t>u</w:t>
      </w:r>
      <w:r>
        <w:rPr>
          <w:w w:val="133"/>
        </w:rPr>
        <w:t>s</w:t>
      </w:r>
      <w:r>
        <w:rPr>
          <w:spacing w:val="2"/>
          <w:w w:val="133"/>
        </w:rPr>
        <w:t>i</w:t>
      </w:r>
      <w:r>
        <w:rPr>
          <w:w w:val="78"/>
        </w:rPr>
        <w:t>on</w:t>
      </w:r>
      <w:r>
        <w:t xml:space="preserve">  </w:t>
      </w:r>
      <w:r>
        <w:rPr>
          <w:spacing w:val="-6"/>
        </w:rPr>
        <w:t xml:space="preserve"> </w:t>
      </w:r>
      <w:r>
        <w:rPr>
          <w:spacing w:val="2"/>
          <w:w w:val="181"/>
        </w:rPr>
        <w:t>i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77"/>
        </w:rPr>
        <w:t>o</w:t>
      </w:r>
      <w:r>
        <w:t xml:space="preserve">  </w:t>
      </w:r>
      <w:r>
        <w:rPr>
          <w:spacing w:val="-6"/>
        </w:rPr>
        <w:t xml:space="preserve"> </w:t>
      </w:r>
      <w:r>
        <w:rPr>
          <w:w w:val="98"/>
        </w:rPr>
        <w:t>t</w:t>
      </w:r>
      <w:r>
        <w:rPr>
          <w:spacing w:val="-3"/>
          <w:w w:val="98"/>
        </w:rPr>
        <w:t>h</w:t>
      </w:r>
      <w:r>
        <w:rPr>
          <w:w w:val="87"/>
        </w:rPr>
        <w:t xml:space="preserve">e </w:t>
      </w:r>
      <w:r>
        <w:rPr>
          <w:spacing w:val="2"/>
          <w:w w:val="60"/>
        </w:rPr>
        <w:t>N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97"/>
        </w:rPr>
        <w:t>io</w:t>
      </w:r>
      <w:r>
        <w:rPr>
          <w:spacing w:val="2"/>
          <w:w w:val="97"/>
        </w:rPr>
        <w:t>n</w:t>
      </w:r>
      <w:r>
        <w:rPr>
          <w:w w:val="119"/>
        </w:rPr>
        <w:t>al</w:t>
      </w:r>
      <w:r>
        <w:t xml:space="preserve"> </w:t>
      </w:r>
      <w:r>
        <w:rPr>
          <w:spacing w:val="9"/>
        </w:rPr>
        <w:t xml:space="preserve"> </w:t>
      </w:r>
      <w:r>
        <w:rPr>
          <w:w w:val="76"/>
        </w:rPr>
        <w:t>W</w:t>
      </w:r>
      <w:r>
        <w:rPr>
          <w:spacing w:val="2"/>
          <w:w w:val="76"/>
        </w:rPr>
        <w:t>i</w:t>
      </w:r>
      <w:r>
        <w:rPr>
          <w:w w:val="108"/>
        </w:rPr>
        <w:t>l</w:t>
      </w:r>
      <w:r>
        <w:rPr>
          <w:spacing w:val="2"/>
          <w:w w:val="108"/>
        </w:rPr>
        <w:t>d</w:t>
      </w:r>
      <w:r>
        <w:rPr>
          <w:w w:val="163"/>
        </w:rPr>
        <w:t>li</w:t>
      </w:r>
      <w:r>
        <w:rPr>
          <w:spacing w:val="4"/>
          <w:w w:val="163"/>
        </w:rPr>
        <w:t>f</w:t>
      </w:r>
      <w:r>
        <w:rPr>
          <w:w w:val="87"/>
        </w:rPr>
        <w:t>e</w:t>
      </w:r>
      <w:r>
        <w:t xml:space="preserve"> </w:t>
      </w:r>
      <w:r>
        <w:rPr>
          <w:spacing w:val="9"/>
        </w:rPr>
        <w:t xml:space="preserve"> </w:t>
      </w:r>
      <w:r>
        <w:rPr>
          <w:w w:val="93"/>
        </w:rPr>
        <w:t>Re</w:t>
      </w:r>
      <w:r>
        <w:rPr>
          <w:spacing w:val="2"/>
          <w:w w:val="93"/>
        </w:rPr>
        <w:t>f</w:t>
      </w:r>
      <w:r>
        <w:rPr>
          <w:w w:val="78"/>
        </w:rPr>
        <w:t>u</w:t>
      </w:r>
      <w:r>
        <w:rPr>
          <w:spacing w:val="2"/>
          <w:w w:val="78"/>
        </w:rPr>
        <w:t>g</w:t>
      </w:r>
      <w:r>
        <w:rPr>
          <w:w w:val="87"/>
        </w:rPr>
        <w:t>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85"/>
        </w:rPr>
        <w:t>S</w:t>
      </w:r>
      <w:r>
        <w:rPr>
          <w:w w:val="98"/>
        </w:rPr>
        <w:t>y</w:t>
      </w:r>
      <w:r>
        <w:rPr>
          <w:spacing w:val="2"/>
          <w:w w:val="98"/>
        </w:rPr>
        <w:t>s</w:t>
      </w:r>
      <w:r>
        <w:rPr>
          <w:w w:val="78"/>
        </w:rPr>
        <w:t>tem</w:t>
      </w:r>
      <w:r>
        <w:t xml:space="preserve"> </w:t>
      </w:r>
      <w:r>
        <w:rPr>
          <w:spacing w:val="11"/>
        </w:rPr>
        <w:t xml:space="preserve"> </w:t>
      </w:r>
      <w:r>
        <w:rPr>
          <w:w w:val="92"/>
        </w:rPr>
        <w:t>—</w:t>
      </w:r>
      <w:r>
        <w:t xml:space="preserve"> </w:t>
      </w:r>
      <w:r>
        <w:rPr>
          <w:spacing w:val="9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9"/>
        </w:rPr>
        <w:t xml:space="preserve"> </w:t>
      </w:r>
      <w:r>
        <w:rPr>
          <w:w w:val="108"/>
        </w:rPr>
        <w:t>f</w:t>
      </w:r>
      <w:r>
        <w:rPr>
          <w:spacing w:val="2"/>
          <w:w w:val="108"/>
        </w:rPr>
        <w:t>a</w:t>
      </w:r>
      <w:r>
        <w:rPr>
          <w:w w:val="112"/>
        </w:rPr>
        <w:t>ct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129"/>
        </w:rPr>
        <w:t>t</w:t>
      </w:r>
      <w:r>
        <w:rPr>
          <w:w w:val="95"/>
        </w:rPr>
        <w:t>hat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87"/>
        </w:rPr>
        <w:t>e</w:t>
      </w:r>
      <w:r>
        <w:rPr>
          <w:w w:val="87"/>
        </w:rPr>
        <w:t>ns</w:t>
      </w:r>
      <w:r>
        <w:rPr>
          <w:spacing w:val="2"/>
          <w:w w:val="87"/>
        </w:rPr>
        <w:t>u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105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29"/>
        </w:rPr>
        <w:t>t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81"/>
        </w:rPr>
        <w:t>l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61"/>
        </w:rPr>
        <w:t>w</w:t>
      </w:r>
      <w:r>
        <w:rPr>
          <w:w w:val="181"/>
        </w:rPr>
        <w:t>i</w:t>
      </w:r>
      <w:r>
        <w:rPr>
          <w:spacing w:val="2"/>
          <w:w w:val="181"/>
        </w:rPr>
        <w:t>l</w:t>
      </w:r>
      <w:r>
        <w:rPr>
          <w:w w:val="181"/>
        </w:rPr>
        <w:t>l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b</w:t>
      </w:r>
      <w:r>
        <w:rPr>
          <w:w w:val="87"/>
        </w:rPr>
        <w:t>e</w:t>
      </w:r>
      <w:r>
        <w:t xml:space="preserve"> </w:t>
      </w:r>
      <w:r>
        <w:rPr>
          <w:spacing w:val="9"/>
        </w:rPr>
        <w:t xml:space="preserve"> </w:t>
      </w:r>
      <w:r>
        <w:rPr>
          <w:w w:val="89"/>
        </w:rPr>
        <w:t>pr</w:t>
      </w:r>
      <w:r>
        <w:rPr>
          <w:spacing w:val="2"/>
          <w:w w:val="89"/>
        </w:rPr>
        <w:t>o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02"/>
        </w:rPr>
        <w:t>ct</w:t>
      </w:r>
      <w:r>
        <w:rPr>
          <w:spacing w:val="2"/>
          <w:w w:val="102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9"/>
        </w:rPr>
        <w:t xml:space="preserve"> </w:t>
      </w:r>
      <w:r>
        <w:rPr>
          <w:w w:val="81"/>
        </w:rPr>
        <w:t xml:space="preserve">and </w:t>
      </w:r>
      <w:r>
        <w:rPr>
          <w:spacing w:val="2"/>
          <w:w w:val="89"/>
        </w:rPr>
        <w:t>a</w:t>
      </w:r>
      <w:r>
        <w:rPr>
          <w:w w:val="90"/>
        </w:rPr>
        <w:t>v</w:t>
      </w:r>
      <w:r>
        <w:rPr>
          <w:spacing w:val="2"/>
          <w:w w:val="90"/>
        </w:rPr>
        <w:t>a</w:t>
      </w:r>
      <w:r>
        <w:rPr>
          <w:w w:val="134"/>
        </w:rPr>
        <w:t>il</w:t>
      </w:r>
      <w:r>
        <w:rPr>
          <w:spacing w:val="2"/>
          <w:w w:val="134"/>
        </w:rPr>
        <w:t>a</w:t>
      </w:r>
      <w:r>
        <w:rPr>
          <w:w w:val="108"/>
        </w:rPr>
        <w:t>b</w:t>
      </w:r>
      <w:r>
        <w:rPr>
          <w:spacing w:val="2"/>
          <w:w w:val="108"/>
        </w:rPr>
        <w:t>l</w:t>
      </w:r>
      <w:r>
        <w:rPr>
          <w:w w:val="87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89"/>
        </w:rPr>
        <w:t>a</w:t>
      </w:r>
      <w:r>
        <w:rPr>
          <w:w w:val="181"/>
        </w:rPr>
        <w:t>ll</w:t>
      </w:r>
      <w:r>
        <w:t xml:space="preserve"> </w:t>
      </w:r>
      <w:r>
        <w:rPr>
          <w:spacing w:val="18"/>
        </w:rPr>
        <w:t xml:space="preserve"> </w:t>
      </w:r>
      <w:r>
        <w:rPr>
          <w:w w:val="82"/>
        </w:rPr>
        <w:t>g</w:t>
      </w:r>
      <w:r>
        <w:rPr>
          <w:spacing w:val="2"/>
          <w:w w:val="82"/>
        </w:rPr>
        <w:t>e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111"/>
        </w:rPr>
        <w:t>ra</w:t>
      </w:r>
      <w:r>
        <w:rPr>
          <w:spacing w:val="2"/>
          <w:w w:val="111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91"/>
        </w:rPr>
        <w:t>ns</w:t>
      </w:r>
      <w:r>
        <w:t xml:space="preserve"> </w:t>
      </w:r>
      <w:r>
        <w:rPr>
          <w:spacing w:val="18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98"/>
        </w:rPr>
        <w:t>c</w:t>
      </w:r>
      <w:r>
        <w:rPr>
          <w:w w:val="69"/>
        </w:rPr>
        <w:t>om</w:t>
      </w:r>
      <w:r>
        <w:rPr>
          <w:spacing w:val="2"/>
          <w:w w:val="69"/>
        </w:rPr>
        <w:t>e</w:t>
      </w:r>
      <w:r>
        <w:rPr>
          <w:w w:val="196"/>
        </w:rPr>
        <w:t>.</w:t>
      </w:r>
      <w:r>
        <w:t xml:space="preserve"> </w:t>
      </w:r>
      <w:r>
        <w:rPr>
          <w:spacing w:val="18"/>
        </w:rPr>
        <w:t xml:space="preserve"> </w:t>
      </w:r>
      <w:r>
        <w:rPr>
          <w:w w:val="116"/>
        </w:rPr>
        <w:t>S</w:t>
      </w:r>
      <w:r>
        <w:rPr>
          <w:spacing w:val="2"/>
          <w:w w:val="116"/>
        </w:rPr>
        <w:t>i</w:t>
      </w:r>
      <w:r>
        <w:rPr>
          <w:w w:val="88"/>
        </w:rPr>
        <w:t>nce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83"/>
        </w:rPr>
        <w:t>1</w:t>
      </w:r>
      <w:r>
        <w:rPr>
          <w:w w:val="83"/>
        </w:rPr>
        <w:t>9</w:t>
      </w:r>
      <w:r>
        <w:rPr>
          <w:spacing w:val="2"/>
          <w:w w:val="83"/>
        </w:rPr>
        <w:t>3</w:t>
      </w:r>
      <w:r>
        <w:rPr>
          <w:w w:val="117"/>
        </w:rPr>
        <w:t>4,</w:t>
      </w:r>
      <w:r>
        <w:t xml:space="preserve"> </w:t>
      </w:r>
      <w:r>
        <w:rPr>
          <w:spacing w:val="18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111"/>
        </w:rPr>
        <w:t>tt</w:t>
      </w:r>
      <w:r>
        <w:rPr>
          <w:spacing w:val="2"/>
          <w:w w:val="111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18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4"/>
        </w:rPr>
        <w:t>an</w:t>
      </w:r>
      <w:r>
        <w:t xml:space="preserve"> </w:t>
      </w:r>
      <w:r>
        <w:rPr>
          <w:spacing w:val="18"/>
        </w:rPr>
        <w:t xml:space="preserve">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56"/>
        </w:rPr>
        <w:t>lf</w:t>
      </w:r>
      <w:r>
        <w:t xml:space="preserve"> </w:t>
      </w:r>
      <w:r>
        <w:rPr>
          <w:spacing w:val="18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8"/>
        </w:rPr>
        <w:t xml:space="preserve"> </w:t>
      </w:r>
      <w:r>
        <w:rPr>
          <w:w w:val="108"/>
        </w:rPr>
        <w:t>b</w:t>
      </w:r>
      <w:r>
        <w:rPr>
          <w:spacing w:val="2"/>
          <w:w w:val="108"/>
        </w:rPr>
        <w:t>i</w:t>
      </w:r>
      <w:r>
        <w:rPr>
          <w:w w:val="181"/>
        </w:rPr>
        <w:t>l</w:t>
      </w:r>
      <w:r>
        <w:rPr>
          <w:spacing w:val="2"/>
          <w:w w:val="181"/>
        </w:rPr>
        <w:t>l</w:t>
      </w:r>
      <w:r>
        <w:rPr>
          <w:w w:val="97"/>
        </w:rPr>
        <w:t>ion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77"/>
        </w:rPr>
        <w:t>d</w:t>
      </w:r>
      <w:r>
        <w:rPr>
          <w:w w:val="125"/>
        </w:rPr>
        <w:t>ol</w:t>
      </w:r>
      <w:r>
        <w:rPr>
          <w:spacing w:val="2"/>
          <w:w w:val="125"/>
        </w:rPr>
        <w:t>l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105"/>
        </w:rPr>
        <w:t xml:space="preserve">s </w:t>
      </w:r>
      <w:r>
        <w:rPr>
          <w:spacing w:val="2"/>
          <w:w w:val="80"/>
        </w:rPr>
        <w:t>h</w:t>
      </w:r>
      <w:r>
        <w:rPr>
          <w:w w:val="96"/>
        </w:rPr>
        <w:t>as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77"/>
        </w:rPr>
        <w:t>g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87"/>
        </w:rPr>
        <w:t>e</w:t>
      </w:r>
      <w:r>
        <w:t xml:space="preserve"> 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97"/>
        </w:rPr>
        <w:t>to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129"/>
        </w:rPr>
        <w:t>t</w:t>
      </w:r>
      <w:r>
        <w:rPr>
          <w:w w:val="95"/>
        </w:rPr>
        <w:t>hat</w:t>
      </w:r>
      <w:r>
        <w:t xml:space="preserve"> </w:t>
      </w:r>
      <w:r>
        <w:rPr>
          <w:spacing w:val="2"/>
        </w:rPr>
        <w:t xml:space="preserve"> </w:t>
      </w:r>
      <w:r>
        <w:rPr>
          <w:w w:val="85"/>
        </w:rPr>
        <w:t>F</w:t>
      </w:r>
      <w:r>
        <w:rPr>
          <w:spacing w:val="2"/>
          <w:w w:val="85"/>
        </w:rPr>
        <w:t>u</w:t>
      </w:r>
      <w:r>
        <w:rPr>
          <w:w w:val="78"/>
        </w:rPr>
        <w:t>nd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-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u</w:t>
      </w:r>
      <w:r>
        <w:rPr>
          <w:w w:val="111"/>
        </w:rPr>
        <w:t>r</w:t>
      </w:r>
      <w:r>
        <w:rPr>
          <w:spacing w:val="2"/>
          <w:w w:val="111"/>
        </w:rPr>
        <w:t>c</w:t>
      </w:r>
      <w:r>
        <w:rPr>
          <w:w w:val="90"/>
        </w:rPr>
        <w:t>ha</w:t>
      </w:r>
      <w:r>
        <w:rPr>
          <w:spacing w:val="2"/>
          <w:w w:val="90"/>
        </w:rPr>
        <w:t>s</w:t>
      </w:r>
      <w:r>
        <w:rPr>
          <w:w w:val="87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103"/>
        </w:rPr>
        <w:t>re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2"/>
        </w:rPr>
        <w:t>han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5</w:t>
      </w:r>
      <w:r>
        <w:t xml:space="preserve"> </w:t>
      </w:r>
      <w:r>
        <w:rPr>
          <w:spacing w:val="-1"/>
        </w:rPr>
        <w:t xml:space="preserve"> </w:t>
      </w:r>
      <w:r>
        <w:rPr>
          <w:w w:val="81"/>
        </w:rPr>
        <w:t>m</w:t>
      </w:r>
      <w:r>
        <w:rPr>
          <w:spacing w:val="2"/>
          <w:w w:val="81"/>
        </w:rPr>
        <w:t>i</w:t>
      </w:r>
      <w:r>
        <w:rPr>
          <w:w w:val="181"/>
        </w:rPr>
        <w:t>ll</w:t>
      </w:r>
      <w:r>
        <w:rPr>
          <w:spacing w:val="2"/>
          <w:w w:val="181"/>
        </w:rPr>
        <w:t>i</w:t>
      </w:r>
      <w:r>
        <w:rPr>
          <w:w w:val="78"/>
        </w:rPr>
        <w:t>on</w:t>
      </w:r>
      <w:r>
        <w:t xml:space="preserve"> </w:t>
      </w:r>
      <w:r>
        <w:rPr>
          <w:spacing w:val="2"/>
        </w:rPr>
        <w:t xml:space="preserve"> </w:t>
      </w:r>
      <w:r>
        <w:rPr>
          <w:w w:val="102"/>
        </w:rPr>
        <w:t>ac</w:t>
      </w:r>
      <w:r>
        <w:rPr>
          <w:spacing w:val="2"/>
          <w:w w:val="102"/>
        </w:rPr>
        <w:t>r</w:t>
      </w:r>
      <w:r>
        <w:rPr>
          <w:w w:val="95"/>
        </w:rPr>
        <w:t>es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0"/>
        </w:rPr>
        <w:t>h</w:t>
      </w:r>
      <w:r>
        <w:rPr>
          <w:w w:val="101"/>
        </w:rPr>
        <w:t>ab</w:t>
      </w:r>
      <w:r>
        <w:rPr>
          <w:spacing w:val="2"/>
          <w:w w:val="101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56"/>
        </w:rPr>
        <w:t>t.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95"/>
        </w:rPr>
        <w:t>L</w:t>
      </w:r>
      <w:r>
        <w:rPr>
          <w:w w:val="143"/>
        </w:rPr>
        <w:t>it</w:t>
      </w:r>
      <w:r>
        <w:rPr>
          <w:spacing w:val="2"/>
          <w:w w:val="143"/>
        </w:rPr>
        <w:t>t</w:t>
      </w:r>
      <w:r>
        <w:rPr>
          <w:w w:val="118"/>
        </w:rPr>
        <w:t>le</w:t>
      </w:r>
      <w:r>
        <w:t xml:space="preserve">  </w:t>
      </w:r>
      <w:r>
        <w:rPr>
          <w:spacing w:val="2"/>
          <w:w w:val="61"/>
        </w:rPr>
        <w:t>w</w:t>
      </w:r>
      <w:r>
        <w:rPr>
          <w:w w:val="78"/>
        </w:rPr>
        <w:t>on</w:t>
      </w:r>
      <w:r>
        <w:rPr>
          <w:spacing w:val="2"/>
          <w:w w:val="78"/>
        </w:rPr>
        <w:t>d</w:t>
      </w:r>
      <w:r>
        <w:rPr>
          <w:w w:val="103"/>
        </w:rPr>
        <w:t xml:space="preserve">er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92"/>
        </w:rPr>
        <w:t>F</w:t>
      </w:r>
      <w:r>
        <w:rPr>
          <w:w w:val="83"/>
        </w:rPr>
        <w:t>ed</w:t>
      </w:r>
      <w:r>
        <w:rPr>
          <w:spacing w:val="2"/>
          <w:w w:val="83"/>
        </w:rPr>
        <w:t>e</w:t>
      </w:r>
      <w:r>
        <w:rPr>
          <w:w w:val="104"/>
        </w:rPr>
        <w:t>r</w:t>
      </w:r>
      <w:r>
        <w:rPr>
          <w:spacing w:val="2"/>
          <w:w w:val="104"/>
        </w:rPr>
        <w:t>a</w:t>
      </w:r>
      <w:r>
        <w:rPr>
          <w:w w:val="181"/>
        </w:rPr>
        <w:t>l</w:t>
      </w:r>
      <w:r>
        <w:t xml:space="preserve"> </w:t>
      </w:r>
      <w:r>
        <w:rPr>
          <w:spacing w:val="11"/>
        </w:rPr>
        <w:t xml:space="preserve"> </w:t>
      </w:r>
      <w:r>
        <w:rPr>
          <w:w w:val="78"/>
        </w:rPr>
        <w:t>Du</w:t>
      </w:r>
      <w:r>
        <w:rPr>
          <w:spacing w:val="2"/>
          <w:w w:val="78"/>
        </w:rPr>
        <w:t>c</w:t>
      </w:r>
      <w:r>
        <w:rPr>
          <w:w w:val="89"/>
        </w:rPr>
        <w:t>k</w:t>
      </w:r>
      <w:r>
        <w:t xml:space="preserve"> </w:t>
      </w:r>
      <w:r>
        <w:rPr>
          <w:spacing w:val="9"/>
        </w:rPr>
        <w:t xml:space="preserve"> </w:t>
      </w:r>
      <w:r>
        <w:rPr>
          <w:w w:val="103"/>
        </w:rPr>
        <w:t>S</w:t>
      </w:r>
      <w:r>
        <w:rPr>
          <w:spacing w:val="2"/>
          <w:w w:val="103"/>
        </w:rPr>
        <w:t>t</w:t>
      </w:r>
      <w:r>
        <w:rPr>
          <w:w w:val="66"/>
        </w:rPr>
        <w:t>a</w:t>
      </w:r>
      <w:r>
        <w:rPr>
          <w:spacing w:val="2"/>
          <w:w w:val="66"/>
        </w:rPr>
        <w:t>m</w:t>
      </w:r>
      <w:r>
        <w:rPr>
          <w:w w:val="77"/>
        </w:rPr>
        <w:t>p</w:t>
      </w:r>
      <w:r>
        <w:t xml:space="preserve"> </w:t>
      </w:r>
      <w:r>
        <w:rPr>
          <w:spacing w:val="9"/>
        </w:rPr>
        <w:t xml:space="preserve"> </w:t>
      </w:r>
      <w:r>
        <w:rPr>
          <w:w w:val="98"/>
        </w:rPr>
        <w:t>P</w:t>
      </w:r>
      <w:r>
        <w:rPr>
          <w:spacing w:val="2"/>
          <w:w w:val="98"/>
        </w:rPr>
        <w:t>r</w:t>
      </w:r>
      <w:r>
        <w:rPr>
          <w:w w:val="89"/>
        </w:rPr>
        <w:t>og</w:t>
      </w:r>
      <w:r>
        <w:rPr>
          <w:spacing w:val="2"/>
          <w:w w:val="89"/>
        </w:rPr>
        <w:t>r</w:t>
      </w:r>
      <w:r>
        <w:rPr>
          <w:w w:val="66"/>
        </w:rPr>
        <w:t>am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80"/>
        </w:rPr>
        <w:t>h</w:t>
      </w:r>
      <w:r>
        <w:rPr>
          <w:w w:val="96"/>
        </w:rPr>
        <w:t>as</w:t>
      </w:r>
      <w:r>
        <w:t xml:space="preserve"> </w:t>
      </w:r>
      <w:r>
        <w:rPr>
          <w:spacing w:val="9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83"/>
        </w:rPr>
        <w:t>en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98"/>
        </w:rPr>
        <w:t>c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100"/>
        </w:rPr>
        <w:t>led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77"/>
        </w:rPr>
        <w:t>o</w:t>
      </w:r>
      <w:r>
        <w:rPr>
          <w:w w:val="83"/>
        </w:rPr>
        <w:t>ne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9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52"/>
        </w:rPr>
        <w:t>m</w:t>
      </w:r>
      <w:r>
        <w:rPr>
          <w:w w:val="89"/>
        </w:rPr>
        <w:t>o</w:t>
      </w:r>
      <w:r>
        <w:rPr>
          <w:spacing w:val="2"/>
          <w:w w:val="89"/>
        </w:rPr>
        <w:t>s</w:t>
      </w:r>
      <w:r>
        <w:rPr>
          <w:w w:val="129"/>
        </w:rPr>
        <w:t>t</w:t>
      </w:r>
      <w:r>
        <w:t xml:space="preserve"> </w:t>
      </w:r>
      <w:r>
        <w:rPr>
          <w:spacing w:val="9"/>
        </w:rPr>
        <w:t xml:space="preserve"> </w:t>
      </w:r>
      <w:r>
        <w:rPr>
          <w:w w:val="91"/>
        </w:rPr>
        <w:t>s</w:t>
      </w:r>
      <w:r>
        <w:rPr>
          <w:spacing w:val="2"/>
          <w:w w:val="91"/>
        </w:rPr>
        <w:t>u</w:t>
      </w:r>
      <w:r>
        <w:rPr>
          <w:w w:val="94"/>
        </w:rPr>
        <w:t>cc</w:t>
      </w:r>
      <w:r>
        <w:rPr>
          <w:spacing w:val="2"/>
          <w:w w:val="94"/>
        </w:rPr>
        <w:t>e</w:t>
      </w:r>
      <w:r>
        <w:rPr>
          <w:w w:val="105"/>
        </w:rPr>
        <w:t>s</w:t>
      </w:r>
      <w:r>
        <w:rPr>
          <w:spacing w:val="2"/>
          <w:w w:val="105"/>
        </w:rPr>
        <w:t>s</w:t>
      </w:r>
      <w:r>
        <w:rPr>
          <w:w w:val="118"/>
        </w:rPr>
        <w:t>ful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98"/>
        </w:rPr>
        <w:t>c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01"/>
        </w:rPr>
        <w:t>ser</w:t>
      </w:r>
      <w:r>
        <w:rPr>
          <w:spacing w:val="2"/>
          <w:w w:val="101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97"/>
        </w:rPr>
        <w:t xml:space="preserve">ion </w:t>
      </w:r>
      <w:r>
        <w:rPr>
          <w:spacing w:val="2"/>
          <w:w w:val="77"/>
        </w:rPr>
        <w:t>p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93"/>
        </w:rPr>
        <w:t>gr</w:t>
      </w:r>
      <w:r>
        <w:rPr>
          <w:spacing w:val="2"/>
          <w:w w:val="93"/>
        </w:rPr>
        <w:t>a</w:t>
      </w:r>
      <w:r>
        <w:rPr>
          <w:w w:val="70"/>
        </w:rPr>
        <w:t>ms</w:t>
      </w:r>
      <w:r>
        <w:t xml:space="preserve"> </w:t>
      </w:r>
      <w:r>
        <w:rPr>
          <w:spacing w:val="2"/>
        </w:rPr>
        <w:t xml:space="preserve"> </w:t>
      </w:r>
      <w:r>
        <w:rPr>
          <w:w w:val="89"/>
        </w:rPr>
        <w:t>e</w:t>
      </w:r>
      <w:r>
        <w:rPr>
          <w:spacing w:val="2"/>
          <w:w w:val="89"/>
        </w:rPr>
        <w:t>v</w:t>
      </w:r>
      <w:r>
        <w:rPr>
          <w:w w:val="103"/>
        </w:rPr>
        <w:t>er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181"/>
        </w:rPr>
        <w:t>i</w:t>
      </w:r>
      <w:r>
        <w:rPr>
          <w:w w:val="116"/>
        </w:rPr>
        <w:t>ni</w:t>
      </w:r>
      <w:r>
        <w:rPr>
          <w:spacing w:val="2"/>
          <w:w w:val="116"/>
        </w:rPr>
        <w:t>t</w:t>
      </w:r>
      <w:r>
        <w:rPr>
          <w:w w:val="122"/>
        </w:rPr>
        <w:t>ia</w:t>
      </w:r>
      <w:r>
        <w:rPr>
          <w:spacing w:val="2"/>
          <w:w w:val="122"/>
        </w:rPr>
        <w:t>t</w:t>
      </w:r>
      <w:r>
        <w:rPr>
          <w:w w:val="82"/>
        </w:rPr>
        <w:t>e</w:t>
      </w:r>
      <w:r>
        <w:rPr>
          <w:spacing w:val="2"/>
          <w:w w:val="82"/>
        </w:rPr>
        <w:t>d</w:t>
      </w:r>
      <w:r>
        <w:rPr>
          <w:w w:val="196"/>
        </w:rPr>
        <w:t>.</w:t>
      </w:r>
    </w:p>
    <w:p>
      <w:pPr>
        <w:pStyle w:val="2"/>
        <w:spacing w:before="12"/>
        <w:ind w:left="0"/>
        <w:rPr>
          <w:sz w:val="31"/>
        </w:rPr>
      </w:pPr>
    </w:p>
    <w:p>
      <w:pPr>
        <w:pStyle w:val="7"/>
        <w:numPr>
          <w:ilvl w:val="0"/>
          <w:numId w:val="2"/>
        </w:numPr>
        <w:tabs>
          <w:tab w:val="left" w:pos="771"/>
        </w:tabs>
        <w:spacing w:before="0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61"/>
          <w:sz w:val="24"/>
        </w:rPr>
        <w:t>w</w:t>
      </w:r>
      <w:r>
        <w:rPr>
          <w:b/>
          <w:w w:val="96"/>
          <w:sz w:val="24"/>
        </w:rPr>
        <w:t>as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3"/>
          <w:sz w:val="24"/>
        </w:rPr>
        <w:t>c</w:t>
      </w:r>
      <w:r>
        <w:rPr>
          <w:b/>
          <w:spacing w:val="2"/>
          <w:w w:val="93"/>
          <w:sz w:val="24"/>
        </w:rPr>
        <w:t>a</w:t>
      </w:r>
      <w:r>
        <w:rPr>
          <w:b/>
          <w:w w:val="89"/>
          <w:sz w:val="24"/>
        </w:rPr>
        <w:t>use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3"/>
          <w:sz w:val="24"/>
        </w:rPr>
        <w:t>w</w:t>
      </w:r>
      <w:r>
        <w:rPr>
          <w:b/>
          <w:spacing w:val="2"/>
          <w:w w:val="73"/>
          <w:sz w:val="24"/>
        </w:rPr>
        <w:t>a</w:t>
      </w:r>
      <w:r>
        <w:rPr>
          <w:b/>
          <w:w w:val="104"/>
          <w:sz w:val="24"/>
        </w:rPr>
        <w:t>t</w:t>
      </w:r>
      <w:r>
        <w:rPr>
          <w:b/>
          <w:spacing w:val="2"/>
          <w:w w:val="104"/>
          <w:sz w:val="24"/>
        </w:rPr>
        <w:t>e</w:t>
      </w:r>
      <w:r>
        <w:rPr>
          <w:b/>
          <w:w w:val="107"/>
          <w:sz w:val="24"/>
        </w:rPr>
        <w:t>rf</w:t>
      </w:r>
      <w:r>
        <w:rPr>
          <w:b/>
          <w:spacing w:val="2"/>
          <w:w w:val="107"/>
          <w:sz w:val="24"/>
        </w:rPr>
        <w:t>o</w:t>
      </w:r>
      <w:r>
        <w:rPr>
          <w:b/>
          <w:w w:val="92"/>
          <w:sz w:val="24"/>
        </w:rPr>
        <w:t>wl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7"/>
          <w:sz w:val="24"/>
        </w:rPr>
        <w:t>p</w:t>
      </w:r>
      <w:r>
        <w:rPr>
          <w:b/>
          <w:spacing w:val="2"/>
          <w:w w:val="77"/>
          <w:sz w:val="24"/>
        </w:rPr>
        <w:t>o</w:t>
      </w:r>
      <w:r>
        <w:rPr>
          <w:b/>
          <w:w w:val="96"/>
          <w:sz w:val="24"/>
        </w:rPr>
        <w:t>pu</w:t>
      </w:r>
      <w:r>
        <w:rPr>
          <w:b/>
          <w:spacing w:val="2"/>
          <w:w w:val="96"/>
          <w:sz w:val="24"/>
        </w:rPr>
        <w:t>l</w:t>
      </w:r>
      <w:r>
        <w:rPr>
          <w:b/>
          <w:w w:val="105"/>
          <w:sz w:val="24"/>
        </w:rPr>
        <w:t>a</w:t>
      </w:r>
      <w:r>
        <w:rPr>
          <w:b/>
          <w:spacing w:val="2"/>
          <w:w w:val="105"/>
          <w:sz w:val="24"/>
        </w:rPr>
        <w:t>t</w:t>
      </w:r>
      <w:r>
        <w:rPr>
          <w:b/>
          <w:w w:val="108"/>
          <w:sz w:val="24"/>
        </w:rPr>
        <w:t>i</w:t>
      </w:r>
      <w:r>
        <w:rPr>
          <w:b/>
          <w:spacing w:val="2"/>
          <w:w w:val="108"/>
          <w:sz w:val="24"/>
        </w:rPr>
        <w:t>o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92"/>
          <w:sz w:val="24"/>
        </w:rPr>
        <w:t>e</w:t>
      </w:r>
      <w:r>
        <w:rPr>
          <w:b/>
          <w:spacing w:val="2"/>
          <w:w w:val="92"/>
          <w:sz w:val="24"/>
        </w:rPr>
        <w:t>c</w:t>
      </w:r>
      <w:r>
        <w:rPr>
          <w:b/>
          <w:w w:val="127"/>
          <w:sz w:val="24"/>
        </w:rPr>
        <w:t>li</w:t>
      </w:r>
      <w:r>
        <w:rPr>
          <w:b/>
          <w:spacing w:val="2"/>
          <w:w w:val="127"/>
          <w:sz w:val="24"/>
        </w:rPr>
        <w:t>n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0"/>
          <w:sz w:val="24"/>
        </w:rPr>
        <w:t>No</w:t>
      </w:r>
      <w:r>
        <w:rPr>
          <w:b/>
          <w:spacing w:val="2"/>
          <w:w w:val="80"/>
          <w:sz w:val="24"/>
        </w:rPr>
        <w:t>r</w:t>
      </w:r>
      <w:r>
        <w:rPr>
          <w:b/>
          <w:w w:val="98"/>
          <w:sz w:val="24"/>
        </w:rPr>
        <w:t>th</w:t>
      </w:r>
      <w:r>
        <w:rPr>
          <w:b/>
          <w:sz w:val="24"/>
        </w:rPr>
        <w:t xml:space="preserve"> </w:t>
      </w:r>
      <w:r>
        <w:rPr>
          <w:b/>
          <w:spacing w:val="-17"/>
          <w:sz w:val="24"/>
        </w:rPr>
        <w:t xml:space="preserve"> </w:t>
      </w:r>
      <w:r>
        <w:rPr>
          <w:b/>
          <w:spacing w:val="2"/>
          <w:w w:val="69"/>
          <w:sz w:val="24"/>
        </w:rPr>
        <w:t>A</w:t>
      </w:r>
      <w:r>
        <w:rPr>
          <w:b/>
          <w:w w:val="65"/>
          <w:sz w:val="24"/>
        </w:rPr>
        <w:t>m</w:t>
      </w:r>
      <w:r>
        <w:rPr>
          <w:b/>
          <w:spacing w:val="2"/>
          <w:w w:val="65"/>
          <w:sz w:val="24"/>
        </w:rPr>
        <w:t>e</w:t>
      </w:r>
      <w:r>
        <w:rPr>
          <w:b/>
          <w:w w:val="127"/>
          <w:sz w:val="24"/>
        </w:rPr>
        <w:t>ri</w:t>
      </w:r>
      <w:r>
        <w:rPr>
          <w:b/>
          <w:spacing w:val="2"/>
          <w:w w:val="127"/>
          <w:sz w:val="24"/>
        </w:rPr>
        <w:t>c</w:t>
      </w:r>
      <w:r>
        <w:rPr>
          <w:b/>
          <w:w w:val="96"/>
          <w:sz w:val="24"/>
        </w:rPr>
        <w:t>a?</w:t>
      </w:r>
    </w:p>
    <w:p>
      <w:pPr>
        <w:pStyle w:val="7"/>
        <w:numPr>
          <w:ilvl w:val="1"/>
          <w:numId w:val="2"/>
        </w:numPr>
        <w:tabs>
          <w:tab w:val="left" w:pos="1333"/>
        </w:tabs>
        <w:spacing w:before="185" w:after="0" w:line="240" w:lineRule="auto"/>
        <w:ind w:left="1332" w:right="0" w:hanging="395"/>
        <w:jc w:val="left"/>
        <w:rPr>
          <w:rFonts w:ascii="Times New Roman"/>
          <w:b/>
          <w:sz w:val="32"/>
        </w:rPr>
      </w:pPr>
      <w:r>
        <w:rPr>
          <w:b/>
          <w:sz w:val="24"/>
        </w:rPr>
        <w:t>Loss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wetlands.</w:t>
      </w:r>
    </w:p>
    <w:p>
      <w:pPr>
        <w:pStyle w:val="7"/>
        <w:numPr>
          <w:ilvl w:val="1"/>
          <w:numId w:val="2"/>
        </w:numPr>
        <w:tabs>
          <w:tab w:val="left" w:pos="1311"/>
        </w:tabs>
        <w:spacing w:before="183" w:after="0" w:line="240" w:lineRule="auto"/>
        <w:ind w:left="1310" w:right="0" w:hanging="373"/>
        <w:jc w:val="left"/>
        <w:rPr>
          <w:rFonts w:ascii="Times New Roman"/>
          <w:b/>
          <w:sz w:val="32"/>
        </w:rPr>
      </w:pPr>
      <w:r>
        <w:rPr>
          <w:b/>
          <w:spacing w:val="2"/>
          <w:w w:val="79"/>
          <w:sz w:val="24"/>
        </w:rPr>
        <w:t>P</w:t>
      </w:r>
      <w:r>
        <w:rPr>
          <w:b/>
          <w:w w:val="77"/>
          <w:sz w:val="24"/>
        </w:rPr>
        <w:t>o</w:t>
      </w:r>
      <w:r>
        <w:rPr>
          <w:b/>
          <w:spacing w:val="2"/>
          <w:w w:val="77"/>
          <w:sz w:val="24"/>
        </w:rPr>
        <w:t>p</w:t>
      </w:r>
      <w:r>
        <w:rPr>
          <w:b/>
          <w:w w:val="102"/>
          <w:sz w:val="24"/>
        </w:rPr>
        <w:t>ul</w:t>
      </w:r>
      <w:r>
        <w:rPr>
          <w:b/>
          <w:spacing w:val="2"/>
          <w:w w:val="102"/>
          <w:sz w:val="24"/>
        </w:rPr>
        <w:t>a</w:t>
      </w:r>
      <w:r>
        <w:rPr>
          <w:b/>
          <w:w w:val="149"/>
          <w:sz w:val="24"/>
        </w:rPr>
        <w:t>r</w:t>
      </w:r>
      <w:r>
        <w:rPr>
          <w:b/>
          <w:spacing w:val="2"/>
          <w:w w:val="149"/>
          <w:sz w:val="24"/>
        </w:rPr>
        <w:t>i</w:t>
      </w:r>
      <w:r>
        <w:rPr>
          <w:b/>
          <w:w w:val="107"/>
          <w:sz w:val="24"/>
        </w:rPr>
        <w:t>ty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3"/>
          <w:sz w:val="24"/>
        </w:rPr>
        <w:t>w</w:t>
      </w:r>
      <w:r>
        <w:rPr>
          <w:b/>
          <w:spacing w:val="2"/>
          <w:w w:val="73"/>
          <w:sz w:val="24"/>
        </w:rPr>
        <w:t>a</w:t>
      </w:r>
      <w:r>
        <w:rPr>
          <w:b/>
          <w:w w:val="110"/>
          <w:sz w:val="24"/>
        </w:rPr>
        <w:t>ter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spacing w:val="2"/>
          <w:w w:val="105"/>
          <w:sz w:val="24"/>
        </w:rPr>
        <w:t>s</w:t>
      </w:r>
      <w:r>
        <w:rPr>
          <w:b/>
          <w:w w:val="77"/>
          <w:sz w:val="24"/>
        </w:rPr>
        <w:t>p</w:t>
      </w:r>
      <w:r>
        <w:rPr>
          <w:b/>
          <w:spacing w:val="2"/>
          <w:w w:val="77"/>
          <w:sz w:val="24"/>
        </w:rPr>
        <w:t>o</w:t>
      </w:r>
      <w:r>
        <w:rPr>
          <w:b/>
          <w:w w:val="119"/>
          <w:sz w:val="24"/>
        </w:rPr>
        <w:t>rt</w:t>
      </w:r>
      <w:r>
        <w:rPr>
          <w:b/>
          <w:spacing w:val="2"/>
          <w:w w:val="119"/>
          <w:sz w:val="24"/>
        </w:rPr>
        <w:t>s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1"/>
          <w:numId w:val="2"/>
        </w:numPr>
        <w:tabs>
          <w:tab w:val="left" w:pos="1333"/>
        </w:tabs>
        <w:spacing w:before="183" w:after="0" w:line="240" w:lineRule="auto"/>
        <w:ind w:left="1332" w:right="0" w:hanging="395"/>
        <w:jc w:val="left"/>
        <w:rPr>
          <w:rFonts w:ascii="Times New Roman"/>
          <w:b/>
          <w:sz w:val="32"/>
        </w:rPr>
      </w:pPr>
      <w:r>
        <w:rPr>
          <w:b/>
          <w:w w:val="110"/>
          <w:sz w:val="24"/>
        </w:rPr>
        <w:t>Pollution</w:t>
      </w:r>
      <w:r>
        <w:rPr>
          <w:b/>
          <w:spacing w:val="49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50"/>
          <w:w w:val="110"/>
          <w:sz w:val="24"/>
        </w:rPr>
        <w:t xml:space="preserve"> </w:t>
      </w:r>
      <w:r>
        <w:rPr>
          <w:b/>
          <w:w w:val="110"/>
          <w:sz w:val="24"/>
        </w:rPr>
        <w:t>rivers.</w:t>
      </w:r>
    </w:p>
    <w:p>
      <w:pPr>
        <w:pStyle w:val="7"/>
        <w:numPr>
          <w:ilvl w:val="1"/>
          <w:numId w:val="2"/>
        </w:numPr>
        <w:tabs>
          <w:tab w:val="left" w:pos="1311"/>
        </w:tabs>
        <w:spacing w:before="182" w:after="0" w:line="240" w:lineRule="auto"/>
        <w:ind w:left="1310" w:right="0" w:hanging="373"/>
        <w:jc w:val="left"/>
        <w:rPr>
          <w:rFonts w:ascii="Times New Roman"/>
          <w:b/>
          <w:sz w:val="32"/>
        </w:rPr>
      </w:pPr>
      <w:r>
        <w:rPr>
          <w:b/>
          <w:spacing w:val="2"/>
          <w:w w:val="69"/>
          <w:sz w:val="24"/>
        </w:rPr>
        <w:t>A</w:t>
      </w:r>
      <w:r>
        <w:rPr>
          <w:b/>
          <w:w w:val="126"/>
          <w:sz w:val="24"/>
        </w:rPr>
        <w:t>r</w:t>
      </w:r>
      <w:r>
        <w:rPr>
          <w:b/>
          <w:spacing w:val="2"/>
          <w:w w:val="126"/>
          <w:sz w:val="24"/>
        </w:rPr>
        <w:t>r</w:t>
      </w:r>
      <w:r>
        <w:rPr>
          <w:b/>
          <w:w w:val="108"/>
          <w:sz w:val="24"/>
        </w:rPr>
        <w:t>iv</w:t>
      </w:r>
      <w:r>
        <w:rPr>
          <w:b/>
          <w:spacing w:val="2"/>
          <w:w w:val="108"/>
          <w:sz w:val="24"/>
        </w:rPr>
        <w:t>a</w:t>
      </w:r>
      <w:r>
        <w:rPr>
          <w:b/>
          <w:w w:val="181"/>
          <w:sz w:val="24"/>
        </w:rPr>
        <w:t>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o</w:t>
      </w:r>
      <w:r>
        <w:rPr>
          <w:b/>
          <w:spacing w:val="2"/>
          <w:w w:val="97"/>
          <w:sz w:val="24"/>
        </w:rPr>
        <w:t>t</w:t>
      </w:r>
      <w:r>
        <w:rPr>
          <w:b/>
          <w:w w:val="94"/>
          <w:sz w:val="24"/>
        </w:rPr>
        <w:t>her</w:t>
      </w:r>
      <w:r>
        <w:rPr>
          <w:b/>
          <w:sz w:val="24"/>
        </w:rPr>
        <w:t xml:space="preserve"> </w:t>
      </w:r>
      <w:r>
        <w:rPr>
          <w:b/>
          <w:spacing w:val="4"/>
          <w:sz w:val="24"/>
        </w:rPr>
        <w:t xml:space="preserve"> </w:t>
      </w:r>
      <w:r>
        <w:rPr>
          <w:b/>
          <w:w w:val="92"/>
          <w:sz w:val="24"/>
        </w:rPr>
        <w:t>w</w:t>
      </w:r>
      <w:r>
        <w:rPr>
          <w:b/>
          <w:spacing w:val="2"/>
          <w:w w:val="92"/>
          <w:sz w:val="24"/>
        </w:rPr>
        <w:t>i</w:t>
      </w:r>
      <w:r>
        <w:rPr>
          <w:b/>
          <w:w w:val="108"/>
          <w:sz w:val="24"/>
        </w:rPr>
        <w:t>ld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110"/>
          <w:sz w:val="24"/>
        </w:rPr>
        <w:t>n</w:t>
      </w:r>
      <w:r>
        <w:rPr>
          <w:b/>
          <w:spacing w:val="2"/>
          <w:w w:val="110"/>
          <w:sz w:val="24"/>
        </w:rPr>
        <w:t>i</w:t>
      </w:r>
      <w:r>
        <w:rPr>
          <w:b/>
          <w:w w:val="83"/>
          <w:sz w:val="24"/>
        </w:rPr>
        <w:t>ma</w:t>
      </w:r>
      <w:r>
        <w:rPr>
          <w:b/>
          <w:spacing w:val="2"/>
          <w:w w:val="83"/>
          <w:sz w:val="24"/>
        </w:rPr>
        <w:t>l</w:t>
      </w:r>
      <w:r>
        <w:rPr>
          <w:b/>
          <w:w w:val="137"/>
          <w:sz w:val="24"/>
        </w:rPr>
        <w:t>s.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3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82"/>
          <w:sz w:val="24"/>
        </w:rPr>
        <w:t>o</w:t>
      </w:r>
      <w:r>
        <w:rPr>
          <w:b/>
          <w:spacing w:val="2"/>
          <w:w w:val="82"/>
          <w:sz w:val="24"/>
        </w:rPr>
        <w:t>e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9"/>
          <w:sz w:val="24"/>
        </w:rPr>
        <w:t>u</w:t>
      </w:r>
      <w:r>
        <w:rPr>
          <w:b/>
          <w:spacing w:val="2"/>
          <w:w w:val="79"/>
          <w:sz w:val="24"/>
        </w:rPr>
        <w:t>n</w:t>
      </w:r>
      <w:r>
        <w:rPr>
          <w:b/>
          <w:w w:val="92"/>
          <w:sz w:val="24"/>
        </w:rPr>
        <w:t>de</w:t>
      </w:r>
      <w:r>
        <w:rPr>
          <w:b/>
          <w:spacing w:val="2"/>
          <w:w w:val="92"/>
          <w:sz w:val="24"/>
        </w:rPr>
        <w:t>r</w:t>
      </w:r>
      <w:r>
        <w:rPr>
          <w:b/>
          <w:w w:val="181"/>
          <w:sz w:val="24"/>
        </w:rPr>
        <w:t>l</w:t>
      </w:r>
      <w:r>
        <w:rPr>
          <w:b/>
          <w:spacing w:val="2"/>
          <w:w w:val="181"/>
          <w:sz w:val="24"/>
        </w:rPr>
        <w:t>i</w:t>
      </w:r>
      <w:r>
        <w:rPr>
          <w:b/>
          <w:w w:val="83"/>
          <w:sz w:val="24"/>
        </w:rPr>
        <w:t>n</w:t>
      </w:r>
      <w:r>
        <w:rPr>
          <w:b/>
          <w:spacing w:val="2"/>
          <w:w w:val="83"/>
          <w:sz w:val="24"/>
        </w:rPr>
        <w:t>e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 </w:t>
      </w:r>
      <w:r>
        <w:rPr>
          <w:b/>
          <w:spacing w:val="2"/>
          <w:w w:val="61"/>
          <w:sz w:val="24"/>
        </w:rPr>
        <w:t>w</w:t>
      </w:r>
      <w:r>
        <w:rPr>
          <w:b/>
          <w:w w:val="96"/>
          <w:sz w:val="24"/>
        </w:rPr>
        <w:t>o</w:t>
      </w:r>
      <w:r>
        <w:rPr>
          <w:b/>
          <w:spacing w:val="2"/>
          <w:w w:val="96"/>
          <w:sz w:val="24"/>
        </w:rPr>
        <w:t>r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 </w:t>
      </w:r>
      <w:r>
        <w:rPr>
          <w:b/>
          <w:spacing w:val="2"/>
          <w:sz w:val="24"/>
        </w:rPr>
        <w:t>“</w:t>
      </w:r>
      <w:r>
        <w:rPr>
          <w:b/>
          <w:w w:val="82"/>
          <w:sz w:val="24"/>
        </w:rPr>
        <w:t>d</w:t>
      </w:r>
      <w:r>
        <w:rPr>
          <w:b/>
          <w:spacing w:val="2"/>
          <w:w w:val="82"/>
          <w:sz w:val="24"/>
        </w:rPr>
        <w:t>e</w:t>
      </w:r>
      <w:r>
        <w:rPr>
          <w:b/>
          <w:w w:val="86"/>
          <w:sz w:val="24"/>
        </w:rPr>
        <w:t>ci</w:t>
      </w:r>
      <w:r>
        <w:rPr>
          <w:b/>
          <w:spacing w:val="2"/>
          <w:w w:val="86"/>
          <w:sz w:val="24"/>
        </w:rPr>
        <w:t>m</w:t>
      </w:r>
      <w:r>
        <w:rPr>
          <w:b/>
          <w:w w:val="105"/>
          <w:sz w:val="24"/>
        </w:rPr>
        <w:t>a</w:t>
      </w:r>
      <w:r>
        <w:rPr>
          <w:b/>
          <w:spacing w:val="2"/>
          <w:w w:val="105"/>
          <w:sz w:val="24"/>
        </w:rPr>
        <w:t>t</w:t>
      </w:r>
      <w:r>
        <w:rPr>
          <w:b/>
          <w:w w:val="95"/>
          <w:sz w:val="24"/>
        </w:rPr>
        <w:t>e”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52"/>
          <w:sz w:val="24"/>
        </w:rPr>
        <w:t>m</w:t>
      </w:r>
      <w:r>
        <w:rPr>
          <w:b/>
          <w:w w:val="85"/>
          <w:sz w:val="24"/>
        </w:rPr>
        <w:t>ean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81"/>
          <w:sz w:val="24"/>
        </w:rPr>
        <w:t>i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56"/>
          <w:sz w:val="24"/>
        </w:rPr>
        <w:t>f</w:t>
      </w:r>
      <w:r>
        <w:rPr>
          <w:b/>
          <w:spacing w:val="2"/>
          <w:w w:val="156"/>
          <w:sz w:val="24"/>
        </w:rPr>
        <w:t>i</w:t>
      </w:r>
      <w:r>
        <w:rPr>
          <w:b/>
          <w:w w:val="115"/>
          <w:sz w:val="24"/>
        </w:rPr>
        <w:t>r</w:t>
      </w:r>
      <w:r>
        <w:rPr>
          <w:b/>
          <w:spacing w:val="2"/>
          <w:w w:val="115"/>
          <w:sz w:val="24"/>
        </w:rPr>
        <w:t>s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p</w:t>
      </w:r>
      <w:r>
        <w:rPr>
          <w:b/>
          <w:w w:val="98"/>
          <w:sz w:val="24"/>
        </w:rPr>
        <w:t>ar</w:t>
      </w:r>
      <w:r>
        <w:rPr>
          <w:b/>
          <w:spacing w:val="2"/>
          <w:w w:val="98"/>
          <w:sz w:val="24"/>
        </w:rPr>
        <w:t>a</w:t>
      </w:r>
      <w:r>
        <w:rPr>
          <w:b/>
          <w:w w:val="96"/>
          <w:sz w:val="24"/>
        </w:rPr>
        <w:t>g</w:t>
      </w:r>
      <w:r>
        <w:rPr>
          <w:b/>
          <w:spacing w:val="2"/>
          <w:w w:val="96"/>
          <w:sz w:val="24"/>
        </w:rPr>
        <w:t>r</w:t>
      </w:r>
      <w:r>
        <w:rPr>
          <w:b/>
          <w:w w:val="81"/>
          <w:sz w:val="24"/>
        </w:rPr>
        <w:t>ap</w:t>
      </w:r>
      <w:r>
        <w:rPr>
          <w:b/>
          <w:spacing w:val="2"/>
          <w:w w:val="81"/>
          <w:sz w:val="24"/>
        </w:rPr>
        <w:t>h</w:t>
      </w:r>
      <w:r>
        <w:rPr>
          <w:b/>
          <w:w w:val="104"/>
          <w:sz w:val="24"/>
        </w:rPr>
        <w:t>?</w:t>
      </w:r>
    </w:p>
    <w:p>
      <w:pPr>
        <w:pStyle w:val="2"/>
        <w:spacing w:before="11"/>
        <w:ind w:left="0"/>
        <w:rPr>
          <w:sz w:val="34"/>
        </w:rPr>
      </w:pPr>
    </w:p>
    <w:p>
      <w:pPr>
        <w:spacing w:before="0"/>
        <w:ind w:left="40" w:right="0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7"/>
        <w:numPr>
          <w:ilvl w:val="1"/>
          <w:numId w:val="2"/>
        </w:numPr>
        <w:tabs>
          <w:tab w:val="left" w:pos="1311"/>
        </w:tabs>
        <w:spacing w:before="216" w:after="0" w:line="240" w:lineRule="auto"/>
        <w:ind w:left="1310" w:right="0" w:hanging="373"/>
        <w:jc w:val="left"/>
        <w:rPr>
          <w:rFonts w:ascii="Times New Roman"/>
          <w:b/>
          <w:sz w:val="32"/>
        </w:rPr>
      </w:pPr>
      <w:r>
        <w:rPr>
          <w:b/>
          <w:w w:val="105"/>
          <w:sz w:val="24"/>
        </w:rPr>
        <w:t>Acquire.</w:t>
      </w:r>
    </w:p>
    <w:p>
      <w:pPr>
        <w:pStyle w:val="7"/>
        <w:numPr>
          <w:ilvl w:val="1"/>
          <w:numId w:val="2"/>
        </w:numPr>
        <w:tabs>
          <w:tab w:val="left" w:pos="1311"/>
        </w:tabs>
        <w:spacing w:before="183" w:after="0" w:line="240" w:lineRule="auto"/>
        <w:ind w:left="1310" w:right="0" w:hanging="373"/>
        <w:jc w:val="left"/>
        <w:rPr>
          <w:rFonts w:ascii="Times New Roman"/>
          <w:b/>
          <w:sz w:val="32"/>
        </w:rPr>
      </w:pPr>
      <w:r>
        <w:rPr>
          <w:b/>
          <w:spacing w:val="2"/>
          <w:w w:val="89"/>
          <w:sz w:val="24"/>
        </w:rPr>
        <w:t>E</w:t>
      </w:r>
      <w:r>
        <w:rPr>
          <w:b/>
          <w:w w:val="84"/>
          <w:sz w:val="24"/>
        </w:rPr>
        <w:t>x</w:t>
      </w:r>
      <w:r>
        <w:rPr>
          <w:b/>
          <w:spacing w:val="2"/>
          <w:w w:val="84"/>
          <w:sz w:val="24"/>
        </w:rPr>
        <w:t>p</w:t>
      </w:r>
      <w:r>
        <w:rPr>
          <w:b/>
          <w:w w:val="105"/>
          <w:sz w:val="24"/>
        </w:rPr>
        <w:t>or</w:t>
      </w:r>
      <w:r>
        <w:rPr>
          <w:b/>
          <w:spacing w:val="2"/>
          <w:w w:val="105"/>
          <w:sz w:val="24"/>
        </w:rPr>
        <w:t>t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1"/>
          <w:numId w:val="2"/>
        </w:numPr>
        <w:tabs>
          <w:tab w:val="left" w:pos="1333"/>
        </w:tabs>
        <w:spacing w:before="185" w:after="0" w:line="240" w:lineRule="auto"/>
        <w:ind w:left="1332" w:right="0" w:hanging="395"/>
        <w:jc w:val="left"/>
        <w:rPr>
          <w:rFonts w:ascii="Times New Roman"/>
          <w:b/>
          <w:sz w:val="32"/>
        </w:rPr>
      </w:pPr>
      <w:r>
        <w:rPr>
          <w:b/>
          <w:spacing w:val="-3"/>
          <w:w w:val="64"/>
          <w:sz w:val="24"/>
        </w:rPr>
        <w:t>D</w:t>
      </w:r>
      <w:r>
        <w:rPr>
          <w:b/>
          <w:spacing w:val="-3"/>
          <w:w w:val="87"/>
          <w:sz w:val="24"/>
        </w:rPr>
        <w:t>e</w:t>
      </w:r>
      <w:r>
        <w:rPr>
          <w:b/>
          <w:w w:val="116"/>
          <w:sz w:val="24"/>
        </w:rPr>
        <w:t>s</w:t>
      </w:r>
      <w:r>
        <w:rPr>
          <w:b/>
          <w:spacing w:val="-3"/>
          <w:w w:val="116"/>
          <w:sz w:val="24"/>
        </w:rPr>
        <w:t>t</w:t>
      </w:r>
      <w:r>
        <w:rPr>
          <w:b/>
          <w:spacing w:val="-3"/>
          <w:w w:val="126"/>
          <w:sz w:val="24"/>
        </w:rPr>
        <w:t>r</w:t>
      </w:r>
      <w:r>
        <w:rPr>
          <w:b/>
          <w:spacing w:val="-3"/>
          <w:w w:val="77"/>
          <w:sz w:val="24"/>
        </w:rPr>
        <w:t>o</w:t>
      </w:r>
      <w:r>
        <w:rPr>
          <w:b/>
          <w:spacing w:val="-3"/>
          <w:w w:val="92"/>
          <w:sz w:val="24"/>
        </w:rPr>
        <w:t>y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1"/>
          <w:numId w:val="2"/>
        </w:numPr>
        <w:tabs>
          <w:tab w:val="left" w:pos="1333"/>
        </w:tabs>
        <w:spacing w:before="182" w:after="0" w:line="240" w:lineRule="auto"/>
        <w:ind w:left="1332" w:right="0" w:hanging="395"/>
        <w:jc w:val="left"/>
        <w:rPr>
          <w:rFonts w:ascii="Times New Roman"/>
          <w:b/>
          <w:sz w:val="32"/>
        </w:rPr>
      </w:pPr>
      <w:r>
        <w:rPr>
          <w:b/>
          <w:spacing w:val="2"/>
          <w:w w:val="64"/>
          <w:sz w:val="24"/>
        </w:rPr>
        <w:t>D</w:t>
      </w:r>
      <w:r>
        <w:rPr>
          <w:b/>
          <w:w w:val="133"/>
          <w:sz w:val="24"/>
        </w:rPr>
        <w:t>i</w:t>
      </w:r>
      <w:r>
        <w:rPr>
          <w:b/>
          <w:spacing w:val="2"/>
          <w:w w:val="133"/>
          <w:sz w:val="24"/>
        </w:rPr>
        <w:t>s</w:t>
      </w:r>
      <w:r>
        <w:rPr>
          <w:b/>
          <w:w w:val="142"/>
          <w:sz w:val="24"/>
        </w:rPr>
        <w:t>tr</w:t>
      </w:r>
      <w:r>
        <w:rPr>
          <w:b/>
          <w:spacing w:val="2"/>
          <w:w w:val="142"/>
          <w:sz w:val="24"/>
        </w:rPr>
        <w:t>i</w:t>
      </w:r>
      <w:r>
        <w:rPr>
          <w:b/>
          <w:w w:val="78"/>
          <w:sz w:val="24"/>
        </w:rPr>
        <w:t>b</w:t>
      </w:r>
      <w:r>
        <w:rPr>
          <w:b/>
          <w:spacing w:val="2"/>
          <w:w w:val="78"/>
          <w:sz w:val="24"/>
        </w:rPr>
        <w:t>u</w:t>
      </w:r>
      <w:r>
        <w:rPr>
          <w:b/>
          <w:w w:val="123"/>
          <w:sz w:val="24"/>
        </w:rPr>
        <w:t>te.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3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149"/>
          <w:sz w:val="24"/>
        </w:rPr>
        <w:t>i</w:t>
      </w:r>
      <w:r>
        <w:rPr>
          <w:b/>
          <w:spacing w:val="2"/>
          <w:w w:val="149"/>
          <w:sz w:val="24"/>
        </w:rPr>
        <w:t>r</w:t>
      </w:r>
      <w:r>
        <w:rPr>
          <w:b/>
          <w:w w:val="102"/>
          <w:sz w:val="24"/>
        </w:rPr>
        <w:t>ect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3"/>
          <w:sz w:val="24"/>
        </w:rPr>
        <w:t>r</w:t>
      </w:r>
      <w:r>
        <w:rPr>
          <w:b/>
          <w:spacing w:val="2"/>
          <w:w w:val="103"/>
          <w:sz w:val="24"/>
        </w:rPr>
        <w:t>e</w:t>
      </w:r>
      <w:r>
        <w:rPr>
          <w:b/>
          <w:w w:val="91"/>
          <w:sz w:val="24"/>
        </w:rPr>
        <w:t>s</w:t>
      </w:r>
      <w:r>
        <w:rPr>
          <w:b/>
          <w:spacing w:val="2"/>
          <w:w w:val="91"/>
          <w:sz w:val="24"/>
        </w:rPr>
        <w:t>u</w:t>
      </w:r>
      <w:r>
        <w:rPr>
          <w:b/>
          <w:w w:val="151"/>
          <w:sz w:val="24"/>
        </w:rPr>
        <w:t>lt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1"/>
          <w:sz w:val="24"/>
        </w:rPr>
        <w:t>A</w:t>
      </w:r>
      <w:r>
        <w:rPr>
          <w:b/>
          <w:spacing w:val="2"/>
          <w:w w:val="81"/>
          <w:sz w:val="24"/>
        </w:rPr>
        <w:t>c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p</w:t>
      </w:r>
      <w:r>
        <w:rPr>
          <w:b/>
          <w:w w:val="99"/>
          <w:sz w:val="24"/>
        </w:rPr>
        <w:t>as</w:t>
      </w:r>
      <w:r>
        <w:rPr>
          <w:b/>
          <w:spacing w:val="2"/>
          <w:w w:val="99"/>
          <w:sz w:val="24"/>
        </w:rPr>
        <w:t>s</w:t>
      </w:r>
      <w:r>
        <w:rPr>
          <w:b/>
          <w:w w:val="82"/>
          <w:sz w:val="24"/>
        </w:rPr>
        <w:t>ed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81"/>
          <w:sz w:val="24"/>
        </w:rPr>
        <w:t>i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-12"/>
          <w:sz w:val="24"/>
        </w:rPr>
        <w:t xml:space="preserve"> </w:t>
      </w:r>
      <w:r>
        <w:rPr>
          <w:b/>
          <w:w w:val="83"/>
          <w:sz w:val="24"/>
        </w:rPr>
        <w:t>1</w:t>
      </w:r>
      <w:r>
        <w:rPr>
          <w:b/>
          <w:spacing w:val="2"/>
          <w:w w:val="83"/>
          <w:sz w:val="24"/>
        </w:rPr>
        <w:t>9</w:t>
      </w:r>
      <w:r>
        <w:rPr>
          <w:b/>
          <w:w w:val="89"/>
          <w:sz w:val="24"/>
        </w:rPr>
        <w:t>34?</w:t>
      </w:r>
    </w:p>
    <w:p>
      <w:pPr>
        <w:pStyle w:val="7"/>
        <w:numPr>
          <w:ilvl w:val="1"/>
          <w:numId w:val="2"/>
        </w:numPr>
        <w:tabs>
          <w:tab w:val="left" w:pos="1323"/>
        </w:tabs>
        <w:spacing w:before="183" w:after="0" w:line="240" w:lineRule="auto"/>
        <w:ind w:left="1322" w:right="0" w:hanging="385"/>
        <w:jc w:val="left"/>
        <w:rPr>
          <w:rFonts w:ascii="Times New Roman"/>
          <w:b/>
          <w:sz w:val="32"/>
        </w:rPr>
      </w:pPr>
      <w:r>
        <w:rPr>
          <w:b/>
          <w:w w:val="90"/>
          <w:sz w:val="24"/>
        </w:rPr>
        <w:t>The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stamp</w:t>
      </w:r>
      <w:r>
        <w:rPr>
          <w:b/>
          <w:spacing w:val="52"/>
          <w:w w:val="90"/>
          <w:sz w:val="24"/>
        </w:rPr>
        <w:t xml:space="preserve"> </w:t>
      </w:r>
      <w:r>
        <w:rPr>
          <w:b/>
          <w:w w:val="90"/>
          <w:sz w:val="24"/>
        </w:rPr>
        <w:t>price</w:t>
      </w:r>
      <w:r>
        <w:rPr>
          <w:b/>
          <w:spacing w:val="49"/>
          <w:sz w:val="24"/>
        </w:rPr>
        <w:t xml:space="preserve"> </w:t>
      </w:r>
      <w:r>
        <w:rPr>
          <w:b/>
          <w:w w:val="90"/>
          <w:sz w:val="24"/>
        </w:rPr>
        <w:t>has</w:t>
      </w:r>
      <w:r>
        <w:rPr>
          <w:b/>
          <w:spacing w:val="48"/>
          <w:sz w:val="24"/>
        </w:rPr>
        <w:t xml:space="preserve"> </w:t>
      </w:r>
      <w:r>
        <w:rPr>
          <w:b/>
          <w:w w:val="90"/>
          <w:sz w:val="24"/>
        </w:rPr>
        <w:t>gone</w:t>
      </w:r>
      <w:r>
        <w:rPr>
          <w:b/>
          <w:spacing w:val="51"/>
          <w:sz w:val="24"/>
        </w:rPr>
        <w:t xml:space="preserve"> </w:t>
      </w:r>
      <w:r>
        <w:rPr>
          <w:b/>
          <w:w w:val="90"/>
          <w:sz w:val="24"/>
        </w:rPr>
        <w:t>down.</w:t>
      </w:r>
    </w:p>
    <w:p>
      <w:pPr>
        <w:pStyle w:val="7"/>
        <w:numPr>
          <w:ilvl w:val="1"/>
          <w:numId w:val="2"/>
        </w:numPr>
        <w:tabs>
          <w:tab w:val="left" w:pos="1309"/>
        </w:tabs>
        <w:spacing w:before="183" w:after="0" w:line="240" w:lineRule="auto"/>
        <w:ind w:left="1308" w:right="0" w:hanging="371"/>
        <w:jc w:val="left"/>
        <w:rPr>
          <w:rFonts w:ascii="Times New Roman"/>
          <w:b/>
          <w:sz w:val="32"/>
        </w:rPr>
      </w:pPr>
      <w:r>
        <w:rPr>
          <w:b/>
          <w:w w:val="95"/>
          <w:sz w:val="24"/>
        </w:rPr>
        <w:t>The</w:t>
      </w:r>
      <w:r>
        <w:rPr>
          <w:b/>
          <w:spacing w:val="47"/>
          <w:w w:val="95"/>
          <w:sz w:val="24"/>
        </w:rPr>
        <w:t xml:space="preserve"> </w:t>
      </w:r>
      <w:r>
        <w:rPr>
          <w:b/>
          <w:w w:val="95"/>
          <w:sz w:val="24"/>
        </w:rPr>
        <w:t>migratory</w:t>
      </w:r>
      <w:r>
        <w:rPr>
          <w:b/>
          <w:spacing w:val="48"/>
          <w:w w:val="95"/>
          <w:sz w:val="24"/>
        </w:rPr>
        <w:t xml:space="preserve"> </w:t>
      </w:r>
      <w:r>
        <w:rPr>
          <w:b/>
          <w:w w:val="95"/>
          <w:sz w:val="24"/>
        </w:rPr>
        <w:t>birds</w:t>
      </w:r>
      <w:r>
        <w:rPr>
          <w:b/>
          <w:spacing w:val="47"/>
          <w:w w:val="95"/>
          <w:sz w:val="24"/>
        </w:rPr>
        <w:t xml:space="preserve"> </w:t>
      </w:r>
      <w:r>
        <w:rPr>
          <w:b/>
          <w:w w:val="95"/>
          <w:sz w:val="24"/>
        </w:rPr>
        <w:t>have</w:t>
      </w:r>
      <w:r>
        <w:rPr>
          <w:b/>
          <w:spacing w:val="48"/>
          <w:w w:val="95"/>
          <w:sz w:val="24"/>
        </w:rPr>
        <w:t xml:space="preserve"> </w:t>
      </w:r>
      <w:r>
        <w:rPr>
          <w:b/>
          <w:w w:val="95"/>
          <w:sz w:val="24"/>
        </w:rPr>
        <w:t>flown</w:t>
      </w:r>
      <w:r>
        <w:rPr>
          <w:b/>
          <w:spacing w:val="46"/>
          <w:w w:val="95"/>
          <w:sz w:val="24"/>
        </w:rPr>
        <w:t xml:space="preserve"> </w:t>
      </w:r>
      <w:r>
        <w:rPr>
          <w:b/>
          <w:w w:val="95"/>
          <w:sz w:val="24"/>
        </w:rPr>
        <w:t>away.</w:t>
      </w:r>
    </w:p>
    <w:p>
      <w:pPr>
        <w:pStyle w:val="7"/>
        <w:numPr>
          <w:ilvl w:val="1"/>
          <w:numId w:val="2"/>
        </w:numPr>
        <w:tabs>
          <w:tab w:val="left" w:pos="1323"/>
        </w:tabs>
        <w:spacing w:before="183" w:after="0" w:line="240" w:lineRule="auto"/>
        <w:ind w:left="1322" w:right="0" w:hanging="385"/>
        <w:jc w:val="left"/>
        <w:rPr>
          <w:rFonts w:ascii="Times New Roman"/>
          <w:b/>
          <w:sz w:val="32"/>
        </w:rPr>
      </w:pPr>
      <w:r>
        <w:rPr>
          <w:b/>
          <w:w w:val="95"/>
          <w:sz w:val="24"/>
        </w:rPr>
        <w:t>The</w:t>
      </w:r>
      <w:r>
        <w:rPr>
          <w:b/>
          <w:spacing w:val="39"/>
          <w:w w:val="95"/>
          <w:sz w:val="24"/>
        </w:rPr>
        <w:t xml:space="preserve"> </w:t>
      </w:r>
      <w:r>
        <w:rPr>
          <w:b/>
          <w:w w:val="95"/>
          <w:sz w:val="24"/>
        </w:rPr>
        <w:t>hunters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have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stopped</w:t>
      </w:r>
      <w:r>
        <w:rPr>
          <w:b/>
          <w:spacing w:val="38"/>
          <w:w w:val="95"/>
          <w:sz w:val="24"/>
        </w:rPr>
        <w:t xml:space="preserve"> </w:t>
      </w:r>
      <w:r>
        <w:rPr>
          <w:b/>
          <w:w w:val="95"/>
          <w:sz w:val="24"/>
        </w:rPr>
        <w:t>hunting.</w:t>
      </w:r>
    </w:p>
    <w:p>
      <w:pPr>
        <w:pStyle w:val="7"/>
        <w:numPr>
          <w:ilvl w:val="1"/>
          <w:numId w:val="2"/>
        </w:numPr>
        <w:tabs>
          <w:tab w:val="left" w:pos="1323"/>
        </w:tabs>
        <w:spacing w:before="182" w:after="0" w:line="240" w:lineRule="auto"/>
        <w:ind w:left="1322" w:right="0" w:hanging="385"/>
        <w:jc w:val="left"/>
        <w:rPr>
          <w:rFonts w:ascii="Times New Roman"/>
          <w:b/>
          <w:sz w:val="32"/>
        </w:rPr>
      </w:pPr>
      <w:r>
        <w:rPr>
          <w:b/>
          <w:spacing w:val="2"/>
          <w:w w:val="84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7"/>
          <w:sz w:val="24"/>
        </w:rPr>
        <w:t>g</w:t>
      </w:r>
      <w:r>
        <w:rPr>
          <w:b/>
          <w:spacing w:val="2"/>
          <w:w w:val="77"/>
          <w:sz w:val="24"/>
        </w:rPr>
        <w:t>o</w:t>
      </w:r>
      <w:r>
        <w:rPr>
          <w:b/>
          <w:w w:val="89"/>
          <w:sz w:val="24"/>
        </w:rPr>
        <w:t>v</w:t>
      </w:r>
      <w:r>
        <w:rPr>
          <w:b/>
          <w:spacing w:val="2"/>
          <w:w w:val="89"/>
          <w:sz w:val="24"/>
        </w:rPr>
        <w:t>e</w:t>
      </w:r>
      <w:r>
        <w:rPr>
          <w:b/>
          <w:w w:val="76"/>
          <w:sz w:val="24"/>
        </w:rPr>
        <w:t>rn</w:t>
      </w:r>
      <w:r>
        <w:rPr>
          <w:b/>
          <w:spacing w:val="2"/>
          <w:w w:val="76"/>
          <w:sz w:val="24"/>
        </w:rPr>
        <w:t>m</w:t>
      </w:r>
      <w:r>
        <w:rPr>
          <w:b/>
          <w:w w:val="83"/>
          <w:sz w:val="24"/>
        </w:rPr>
        <w:t>e</w:t>
      </w:r>
      <w:r>
        <w:rPr>
          <w:b/>
          <w:spacing w:val="2"/>
          <w:w w:val="83"/>
          <w:sz w:val="24"/>
        </w:rPr>
        <w:t>n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80"/>
          <w:sz w:val="24"/>
        </w:rPr>
        <w:t>h</w:t>
      </w:r>
      <w:r>
        <w:rPr>
          <w:b/>
          <w:w w:val="96"/>
          <w:sz w:val="24"/>
        </w:rPr>
        <w:t>as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7"/>
          <w:sz w:val="24"/>
        </w:rPr>
        <w:t>c</w:t>
      </w:r>
      <w:r>
        <w:rPr>
          <w:b/>
          <w:spacing w:val="2"/>
          <w:w w:val="87"/>
          <w:sz w:val="24"/>
        </w:rPr>
        <w:t>o</w:t>
      </w:r>
      <w:r>
        <w:rPr>
          <w:b/>
          <w:w w:val="181"/>
          <w:sz w:val="24"/>
        </w:rPr>
        <w:t>l</w:t>
      </w:r>
      <w:r>
        <w:rPr>
          <w:b/>
          <w:spacing w:val="2"/>
          <w:w w:val="181"/>
          <w:sz w:val="24"/>
        </w:rPr>
        <w:t>l</w:t>
      </w:r>
      <w:r>
        <w:rPr>
          <w:b/>
          <w:w w:val="102"/>
          <w:sz w:val="24"/>
        </w:rPr>
        <w:t>ec</w:t>
      </w:r>
      <w:r>
        <w:rPr>
          <w:b/>
          <w:spacing w:val="2"/>
          <w:w w:val="102"/>
          <w:sz w:val="24"/>
        </w:rPr>
        <w:t>t</w:t>
      </w:r>
      <w:r>
        <w:rPr>
          <w:b/>
          <w:w w:val="82"/>
          <w:sz w:val="24"/>
        </w:rPr>
        <w:t>ed</w:t>
      </w:r>
      <w:r>
        <w:rPr>
          <w:b/>
          <w:sz w:val="24"/>
        </w:rPr>
        <w:t xml:space="preserve"> </w:t>
      </w:r>
      <w:r>
        <w:rPr>
          <w:b/>
          <w:spacing w:val="5"/>
          <w:sz w:val="24"/>
        </w:rPr>
        <w:t xml:space="preserve"> </w:t>
      </w:r>
      <w:r>
        <w:rPr>
          <w:b/>
          <w:spacing w:val="-3"/>
          <w:w w:val="52"/>
          <w:sz w:val="24"/>
        </w:rPr>
        <w:t>m</w:t>
      </w:r>
      <w:r>
        <w:rPr>
          <w:b/>
          <w:spacing w:val="-3"/>
          <w:w w:val="77"/>
          <w:sz w:val="24"/>
        </w:rPr>
        <w:t>o</w:t>
      </w:r>
      <w:r>
        <w:rPr>
          <w:b/>
          <w:w w:val="83"/>
          <w:sz w:val="24"/>
        </w:rPr>
        <w:t>n</w:t>
      </w:r>
      <w:r>
        <w:rPr>
          <w:b/>
          <w:spacing w:val="-3"/>
          <w:w w:val="83"/>
          <w:sz w:val="24"/>
        </w:rPr>
        <w:t>e</w:t>
      </w:r>
      <w:r>
        <w:rPr>
          <w:b/>
          <w:spacing w:val="-3"/>
          <w:w w:val="92"/>
          <w:sz w:val="24"/>
        </w:rPr>
        <w:t>y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3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111"/>
          <w:sz w:val="24"/>
        </w:rPr>
        <w:t>h</w:t>
      </w:r>
      <w:r>
        <w:rPr>
          <w:b/>
          <w:spacing w:val="2"/>
          <w:w w:val="111"/>
          <w:sz w:val="24"/>
        </w:rPr>
        <w:t>i</w:t>
      </w:r>
      <w:r>
        <w:rPr>
          <w:b/>
          <w:w w:val="88"/>
          <w:sz w:val="24"/>
        </w:rPr>
        <w:t>ch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6"/>
          <w:sz w:val="24"/>
        </w:rPr>
        <w:t>fo</w:t>
      </w:r>
      <w:r>
        <w:rPr>
          <w:b/>
          <w:spacing w:val="2"/>
          <w:w w:val="116"/>
          <w:sz w:val="24"/>
        </w:rPr>
        <w:t>l</w:t>
      </w:r>
      <w:r>
        <w:rPr>
          <w:b/>
          <w:w w:val="86"/>
          <w:sz w:val="24"/>
        </w:rPr>
        <w:t>lo</w:t>
      </w:r>
      <w:r>
        <w:rPr>
          <w:b/>
          <w:spacing w:val="2"/>
          <w:w w:val="86"/>
          <w:sz w:val="24"/>
        </w:rPr>
        <w:t>w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33"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9"/>
          <w:sz w:val="24"/>
        </w:rPr>
        <w:t>su</w:t>
      </w:r>
      <w:r>
        <w:rPr>
          <w:b/>
          <w:spacing w:val="2"/>
          <w:w w:val="109"/>
          <w:sz w:val="24"/>
        </w:rPr>
        <w:t>i</w:t>
      </w:r>
      <w:r>
        <w:rPr>
          <w:b/>
          <w:w w:val="105"/>
          <w:sz w:val="24"/>
        </w:rPr>
        <w:t>t</w:t>
      </w:r>
      <w:r>
        <w:rPr>
          <w:b/>
          <w:spacing w:val="2"/>
          <w:w w:val="105"/>
          <w:sz w:val="24"/>
        </w:rPr>
        <w:t>a</w:t>
      </w:r>
      <w:r>
        <w:rPr>
          <w:b/>
          <w:w w:val="100"/>
          <w:sz w:val="24"/>
        </w:rPr>
        <w:t>ble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51"/>
          <w:sz w:val="24"/>
        </w:rPr>
        <w:t>t</w:t>
      </w:r>
      <w:r>
        <w:rPr>
          <w:b/>
          <w:spacing w:val="2"/>
          <w:w w:val="151"/>
          <w:sz w:val="24"/>
        </w:rPr>
        <w:t>i</w:t>
      </w:r>
      <w:r>
        <w:rPr>
          <w:b/>
          <w:w w:val="151"/>
          <w:sz w:val="24"/>
        </w:rPr>
        <w:t>t</w:t>
      </w:r>
      <w:r>
        <w:rPr>
          <w:b/>
          <w:spacing w:val="2"/>
          <w:w w:val="151"/>
          <w:sz w:val="24"/>
        </w:rPr>
        <w:t>l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7"/>
          <w:sz w:val="24"/>
        </w:rPr>
        <w:t>for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90"/>
          <w:sz w:val="24"/>
        </w:rPr>
        <w:t>e</w:t>
      </w:r>
      <w:r>
        <w:rPr>
          <w:b/>
          <w:spacing w:val="2"/>
          <w:w w:val="90"/>
          <w:sz w:val="24"/>
        </w:rPr>
        <w:t>x</w:t>
      </w:r>
      <w:r>
        <w:rPr>
          <w:b/>
          <w:w w:val="115"/>
          <w:sz w:val="24"/>
        </w:rPr>
        <w:t>t?</w:t>
      </w:r>
    </w:p>
    <w:p>
      <w:pPr>
        <w:pStyle w:val="7"/>
        <w:numPr>
          <w:ilvl w:val="1"/>
          <w:numId w:val="2"/>
        </w:numPr>
        <w:tabs>
          <w:tab w:val="left" w:pos="1323"/>
        </w:tabs>
        <w:spacing w:before="183" w:after="0" w:line="240" w:lineRule="auto"/>
        <w:ind w:left="1322" w:right="0" w:hanging="385"/>
        <w:jc w:val="left"/>
        <w:rPr>
          <w:rFonts w:ascii="Times New Roman"/>
          <w:b/>
          <w:sz w:val="32"/>
        </w:rPr>
      </w:pPr>
      <w:r>
        <w:rPr>
          <w:b/>
          <w:w w:val="95"/>
          <w:sz w:val="24"/>
        </w:rPr>
        <w:t>The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Federal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Duck</w:t>
      </w:r>
      <w:r>
        <w:rPr>
          <w:b/>
          <w:spacing w:val="27"/>
          <w:w w:val="95"/>
          <w:sz w:val="24"/>
        </w:rPr>
        <w:t xml:space="preserve"> </w:t>
      </w:r>
      <w:r>
        <w:rPr>
          <w:b/>
          <w:w w:val="95"/>
          <w:sz w:val="24"/>
        </w:rPr>
        <w:t>Stamp</w:t>
      </w:r>
      <w:r>
        <w:rPr>
          <w:b/>
          <w:spacing w:val="30"/>
          <w:w w:val="95"/>
          <w:sz w:val="24"/>
        </w:rPr>
        <w:t xml:space="preserve"> </w:t>
      </w:r>
      <w:r>
        <w:rPr>
          <w:b/>
          <w:w w:val="95"/>
          <w:sz w:val="24"/>
        </w:rPr>
        <w:t>Story</w:t>
      </w:r>
    </w:p>
    <w:p>
      <w:pPr>
        <w:pStyle w:val="7"/>
        <w:numPr>
          <w:ilvl w:val="1"/>
          <w:numId w:val="2"/>
        </w:numPr>
        <w:tabs>
          <w:tab w:val="left" w:pos="1309"/>
        </w:tabs>
        <w:spacing w:before="183" w:after="0" w:line="240" w:lineRule="auto"/>
        <w:ind w:left="1308" w:right="0" w:hanging="371"/>
        <w:jc w:val="left"/>
        <w:rPr>
          <w:rFonts w:ascii="Times New Roman"/>
          <w:b/>
          <w:sz w:val="32"/>
        </w:rPr>
      </w:pPr>
      <w:r>
        <w:rPr>
          <w:b/>
          <w:spacing w:val="2"/>
          <w:w w:val="84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2"/>
          <w:sz w:val="24"/>
        </w:rPr>
        <w:t>N</w:t>
      </w:r>
      <w:r>
        <w:rPr>
          <w:b/>
          <w:spacing w:val="2"/>
          <w:w w:val="72"/>
          <w:sz w:val="24"/>
        </w:rPr>
        <w:t>a</w:t>
      </w:r>
      <w:r>
        <w:rPr>
          <w:b/>
          <w:w w:val="151"/>
          <w:sz w:val="24"/>
        </w:rPr>
        <w:t>t</w:t>
      </w:r>
      <w:r>
        <w:rPr>
          <w:b/>
          <w:spacing w:val="2"/>
          <w:w w:val="151"/>
          <w:sz w:val="24"/>
        </w:rPr>
        <w:t>i</w:t>
      </w:r>
      <w:r>
        <w:rPr>
          <w:b/>
          <w:w w:val="82"/>
          <w:sz w:val="24"/>
        </w:rPr>
        <w:t>on</w:t>
      </w:r>
      <w:r>
        <w:rPr>
          <w:b/>
          <w:spacing w:val="2"/>
          <w:w w:val="82"/>
          <w:sz w:val="24"/>
        </w:rPr>
        <w:t>a</w:t>
      </w:r>
      <w:r>
        <w:rPr>
          <w:b/>
          <w:w w:val="181"/>
          <w:sz w:val="24"/>
        </w:rPr>
        <w:t>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Wi</w:t>
      </w:r>
      <w:r>
        <w:rPr>
          <w:b/>
          <w:spacing w:val="2"/>
          <w:w w:val="94"/>
          <w:sz w:val="24"/>
        </w:rPr>
        <w:t>l</w:t>
      </w:r>
      <w:r>
        <w:rPr>
          <w:b/>
          <w:w w:val="125"/>
          <w:sz w:val="24"/>
        </w:rPr>
        <w:t>dl</w:t>
      </w:r>
      <w:r>
        <w:rPr>
          <w:b/>
          <w:spacing w:val="2"/>
          <w:w w:val="125"/>
          <w:sz w:val="24"/>
        </w:rPr>
        <w:t>i</w:t>
      </w:r>
      <w:r>
        <w:rPr>
          <w:b/>
          <w:w w:val="106"/>
          <w:sz w:val="24"/>
        </w:rPr>
        <w:t>fe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5"/>
          <w:sz w:val="24"/>
        </w:rPr>
        <w:t>R</w:t>
      </w:r>
      <w:r>
        <w:rPr>
          <w:b/>
          <w:w w:val="96"/>
          <w:sz w:val="24"/>
        </w:rPr>
        <w:t>ef</w:t>
      </w:r>
      <w:r>
        <w:rPr>
          <w:b/>
          <w:spacing w:val="2"/>
          <w:w w:val="96"/>
          <w:sz w:val="24"/>
        </w:rPr>
        <w:t>u</w:t>
      </w:r>
      <w:r>
        <w:rPr>
          <w:b/>
          <w:w w:val="82"/>
          <w:sz w:val="24"/>
        </w:rPr>
        <w:t>ge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spacing w:val="2"/>
          <w:w w:val="85"/>
          <w:sz w:val="24"/>
        </w:rPr>
        <w:t>S</w:t>
      </w:r>
      <w:r>
        <w:rPr>
          <w:b/>
          <w:w w:val="107"/>
          <w:sz w:val="24"/>
        </w:rPr>
        <w:t>ys</w:t>
      </w:r>
      <w:r>
        <w:rPr>
          <w:b/>
          <w:spacing w:val="2"/>
          <w:w w:val="107"/>
          <w:sz w:val="24"/>
        </w:rPr>
        <w:t>t</w:t>
      </w:r>
      <w:r>
        <w:rPr>
          <w:b/>
          <w:w w:val="65"/>
          <w:sz w:val="24"/>
        </w:rPr>
        <w:t>em</w:t>
      </w:r>
    </w:p>
    <w:p>
      <w:pPr>
        <w:pStyle w:val="7"/>
        <w:numPr>
          <w:ilvl w:val="1"/>
          <w:numId w:val="2"/>
        </w:numPr>
        <w:tabs>
          <w:tab w:val="left" w:pos="1323"/>
        </w:tabs>
        <w:spacing w:before="182" w:after="0" w:line="240" w:lineRule="auto"/>
        <w:ind w:left="1322" w:right="0" w:hanging="385"/>
        <w:jc w:val="left"/>
        <w:rPr>
          <w:rFonts w:ascii="Times New Roman"/>
          <w:b/>
          <w:sz w:val="32"/>
        </w:rPr>
      </w:pPr>
      <w:r>
        <w:rPr>
          <w:b/>
          <w:spacing w:val="2"/>
          <w:w w:val="84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2"/>
          <w:sz w:val="24"/>
        </w:rPr>
        <w:t>B</w:t>
      </w:r>
      <w:r>
        <w:rPr>
          <w:b/>
          <w:spacing w:val="2"/>
          <w:w w:val="82"/>
          <w:sz w:val="24"/>
        </w:rPr>
        <w:t>e</w:t>
      </w:r>
      <w:r>
        <w:rPr>
          <w:b/>
          <w:w w:val="83"/>
          <w:sz w:val="24"/>
        </w:rPr>
        <w:t>n</w:t>
      </w:r>
      <w:r>
        <w:rPr>
          <w:b/>
          <w:spacing w:val="2"/>
          <w:w w:val="83"/>
          <w:sz w:val="24"/>
        </w:rPr>
        <w:t>e</w:t>
      </w:r>
      <w:r>
        <w:rPr>
          <w:b/>
          <w:w w:val="146"/>
          <w:sz w:val="24"/>
        </w:rPr>
        <w:t>fi</w:t>
      </w:r>
      <w:r>
        <w:rPr>
          <w:b/>
          <w:spacing w:val="2"/>
          <w:w w:val="146"/>
          <w:sz w:val="24"/>
        </w:rPr>
        <w:t>t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8"/>
          <w:sz w:val="24"/>
        </w:rPr>
        <w:t>Sa</w:t>
      </w:r>
      <w:r>
        <w:rPr>
          <w:b/>
          <w:spacing w:val="2"/>
          <w:w w:val="88"/>
          <w:sz w:val="24"/>
        </w:rPr>
        <w:t>v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spacing w:val="2"/>
          <w:w w:val="48"/>
          <w:sz w:val="24"/>
        </w:rPr>
        <w:t>W</w:t>
      </w:r>
      <w:r>
        <w:rPr>
          <w:b/>
          <w:w w:val="98"/>
          <w:sz w:val="24"/>
        </w:rPr>
        <w:t>at</w:t>
      </w:r>
      <w:r>
        <w:rPr>
          <w:b/>
          <w:spacing w:val="2"/>
          <w:w w:val="98"/>
          <w:sz w:val="24"/>
        </w:rPr>
        <w:t>e</w:t>
      </w:r>
      <w:r>
        <w:rPr>
          <w:b/>
          <w:w w:val="131"/>
          <w:sz w:val="24"/>
        </w:rPr>
        <w:t>r</w:t>
      </w:r>
      <w:r>
        <w:rPr>
          <w:b/>
          <w:spacing w:val="2"/>
          <w:w w:val="131"/>
          <w:sz w:val="24"/>
        </w:rPr>
        <w:t>f</w:t>
      </w:r>
      <w:r>
        <w:rPr>
          <w:b/>
          <w:w w:val="86"/>
          <w:sz w:val="24"/>
        </w:rPr>
        <w:t>owl</w:t>
      </w:r>
    </w:p>
    <w:p>
      <w:pPr>
        <w:pStyle w:val="7"/>
        <w:numPr>
          <w:ilvl w:val="1"/>
          <w:numId w:val="2"/>
        </w:numPr>
        <w:tabs>
          <w:tab w:val="left" w:pos="1323"/>
        </w:tabs>
        <w:spacing w:before="183" w:after="0" w:line="240" w:lineRule="auto"/>
        <w:ind w:left="1322" w:right="0" w:hanging="385"/>
        <w:jc w:val="left"/>
        <w:rPr>
          <w:rFonts w:ascii="Times New Roman"/>
          <w:b/>
          <w:sz w:val="32"/>
        </w:rPr>
      </w:pPr>
      <w:r>
        <w:rPr>
          <w:b/>
          <w:spacing w:val="2"/>
          <w:w w:val="84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H</w:t>
      </w:r>
      <w:r>
        <w:rPr>
          <w:b/>
          <w:spacing w:val="2"/>
          <w:w w:val="94"/>
          <w:sz w:val="24"/>
        </w:rPr>
        <w:t>i</w:t>
      </w:r>
      <w:r>
        <w:rPr>
          <w:b/>
          <w:w w:val="116"/>
          <w:sz w:val="24"/>
        </w:rPr>
        <w:t>s</w:t>
      </w:r>
      <w:r>
        <w:rPr>
          <w:b/>
          <w:spacing w:val="2"/>
          <w:w w:val="116"/>
          <w:sz w:val="24"/>
        </w:rPr>
        <w:t>t</w:t>
      </w:r>
      <w:r>
        <w:rPr>
          <w:b/>
          <w:w w:val="94"/>
          <w:sz w:val="24"/>
        </w:rPr>
        <w:t>ory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o</w:t>
      </w:r>
      <w:r>
        <w:rPr>
          <w:b/>
          <w:w w:val="137"/>
          <w:sz w:val="24"/>
        </w:rPr>
        <w:t>f</w:t>
      </w:r>
      <w:r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pacing w:val="2"/>
          <w:w w:val="50"/>
          <w:sz w:val="24"/>
        </w:rPr>
        <w:t>M</w:t>
      </w:r>
      <w:r>
        <w:rPr>
          <w:b/>
          <w:w w:val="113"/>
          <w:sz w:val="24"/>
        </w:rPr>
        <w:t>ig</w:t>
      </w:r>
      <w:r>
        <w:rPr>
          <w:b/>
          <w:spacing w:val="2"/>
          <w:w w:val="113"/>
          <w:sz w:val="24"/>
        </w:rPr>
        <w:t>r</w:t>
      </w:r>
      <w:r>
        <w:rPr>
          <w:b/>
          <w:w w:val="105"/>
          <w:sz w:val="24"/>
        </w:rPr>
        <w:t>a</w:t>
      </w:r>
      <w:r>
        <w:rPr>
          <w:b/>
          <w:spacing w:val="2"/>
          <w:w w:val="105"/>
          <w:sz w:val="24"/>
        </w:rPr>
        <w:t>t</w:t>
      </w:r>
      <w:r>
        <w:rPr>
          <w:b/>
          <w:w w:val="96"/>
          <w:sz w:val="24"/>
        </w:rPr>
        <w:t>o</w:t>
      </w:r>
      <w:r>
        <w:rPr>
          <w:b/>
          <w:spacing w:val="2"/>
          <w:w w:val="96"/>
          <w:sz w:val="24"/>
        </w:rPr>
        <w:t>r</w:t>
      </w:r>
      <w:r>
        <w:rPr>
          <w:b/>
          <w:w w:val="92"/>
          <w:sz w:val="24"/>
        </w:rPr>
        <w:t>y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B</w:t>
      </w:r>
      <w:r>
        <w:rPr>
          <w:b/>
          <w:w w:val="149"/>
          <w:sz w:val="24"/>
        </w:rPr>
        <w:t>i</w:t>
      </w:r>
      <w:r>
        <w:rPr>
          <w:b/>
          <w:spacing w:val="2"/>
          <w:w w:val="149"/>
          <w:sz w:val="24"/>
        </w:rPr>
        <w:t>r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w w:val="70"/>
          <w:sz w:val="24"/>
        </w:rPr>
        <w:t>H</w:t>
      </w:r>
      <w:r>
        <w:rPr>
          <w:b/>
          <w:spacing w:val="2"/>
          <w:w w:val="70"/>
          <w:sz w:val="24"/>
        </w:rPr>
        <w:t>u</w:t>
      </w:r>
      <w:r>
        <w:rPr>
          <w:b/>
          <w:w w:val="98"/>
          <w:sz w:val="24"/>
        </w:rPr>
        <w:t>n</w:t>
      </w:r>
      <w:r>
        <w:rPr>
          <w:b/>
          <w:spacing w:val="2"/>
          <w:w w:val="98"/>
          <w:sz w:val="24"/>
        </w:rPr>
        <w:t>t</w:t>
      </w:r>
      <w:r>
        <w:rPr>
          <w:b/>
          <w:w w:val="96"/>
          <w:sz w:val="24"/>
        </w:rPr>
        <w:t>ing</w:t>
      </w:r>
    </w:p>
    <w:p>
      <w:pPr>
        <w:pStyle w:val="2"/>
        <w:spacing w:before="3"/>
        <w:ind w:left="0"/>
        <w:rPr>
          <w:sz w:val="27"/>
        </w:rPr>
      </w:pPr>
    </w:p>
    <w:p>
      <w:pPr>
        <w:pStyle w:val="2"/>
        <w:ind w:left="38"/>
        <w:jc w:val="center"/>
      </w:pPr>
      <w:r>
        <w:rPr>
          <w:w w:val="63"/>
        </w:rPr>
        <w:t>D</w:t>
      </w:r>
    </w:p>
    <w:p>
      <w:pPr>
        <w:pStyle w:val="2"/>
        <w:spacing w:before="128" w:line="280" w:lineRule="auto"/>
        <w:ind w:right="219" w:firstLine="638"/>
        <w:jc w:val="both"/>
      </w:pPr>
      <w:r>
        <w:t>Popularization</w:t>
      </w:r>
      <w:r>
        <w:rPr>
          <w:spacing w:val="32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some</w:t>
      </w:r>
      <w:r>
        <w:rPr>
          <w:spacing w:val="32"/>
        </w:rPr>
        <w:t xml:space="preserve"> </w:t>
      </w:r>
      <w:r>
        <w:t>cases</w:t>
      </w:r>
      <w:r>
        <w:rPr>
          <w:spacing w:val="32"/>
        </w:rPr>
        <w:t xml:space="preserve"> </w:t>
      </w:r>
      <w:r>
        <w:t>changed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original</w:t>
      </w:r>
      <w:r>
        <w:rPr>
          <w:spacing w:val="32"/>
        </w:rPr>
        <w:t xml:space="preserve"> </w:t>
      </w:r>
      <w:r>
        <w:t>meaning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emotional</w:t>
      </w:r>
      <w:r>
        <w:rPr>
          <w:spacing w:val="10"/>
        </w:rPr>
        <w:t xml:space="preserve"> (情感</w:t>
      </w:r>
      <w:r>
        <w:rPr>
          <w:spacing w:val="33"/>
        </w:rPr>
        <w:t>的</w:t>
      </w:r>
      <w:r>
        <w:rPr>
          <w:w w:val="142"/>
        </w:rPr>
        <w:t>)</w:t>
      </w:r>
      <w:r>
        <w:rPr>
          <w:spacing w:val="-8"/>
        </w:rPr>
        <w:t xml:space="preserve">   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81"/>
        </w:rPr>
        <w:t>ll</w:t>
      </w:r>
      <w:r>
        <w:rPr>
          <w:spacing w:val="2"/>
          <w:w w:val="181"/>
        </w:rPr>
        <w:t>i</w:t>
      </w:r>
      <w:r>
        <w:rPr>
          <w:w w:val="82"/>
        </w:rPr>
        <w:t>g</w:t>
      </w:r>
      <w:r>
        <w:rPr>
          <w:spacing w:val="2"/>
          <w:w w:val="82"/>
        </w:rPr>
        <w:t>e</w:t>
      </w:r>
      <w:r>
        <w:rPr>
          <w:w w:val="88"/>
        </w:rPr>
        <w:t>nc</w:t>
      </w:r>
      <w:r>
        <w:rPr>
          <w:spacing w:val="2"/>
          <w:w w:val="88"/>
        </w:rPr>
        <w:t>e</w:t>
      </w:r>
      <w:r>
        <w:rPr>
          <w:w w:val="196"/>
        </w:rPr>
        <w:t>.</w:t>
      </w:r>
      <w:r>
        <w:rPr>
          <w:spacing w:val="9"/>
        </w:rPr>
        <w:t xml:space="preserve">   </w:t>
      </w:r>
      <w:r>
        <w:rPr>
          <w:spacing w:val="2"/>
          <w:w w:val="50"/>
        </w:rPr>
        <w:t>M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92"/>
        </w:rPr>
        <w:t>y</w:t>
      </w:r>
      <w:r>
        <w:rPr>
          <w:spacing w:val="9"/>
        </w:rPr>
        <w:t xml:space="preserve">   </w:t>
      </w:r>
      <w:r>
        <w:rPr>
          <w:spacing w:val="2"/>
          <w:w w:val="77"/>
        </w:rPr>
        <w:t>p</w:t>
      </w:r>
      <w:r>
        <w:rPr>
          <w:w w:val="82"/>
        </w:rPr>
        <w:t>e</w:t>
      </w:r>
      <w:r>
        <w:rPr>
          <w:spacing w:val="2"/>
          <w:w w:val="82"/>
        </w:rPr>
        <w:t>o</w:t>
      </w:r>
      <w:r>
        <w:rPr>
          <w:w w:val="100"/>
        </w:rPr>
        <w:t>ple</w:t>
      </w:r>
      <w:r>
        <w:rPr>
          <w:spacing w:val="-8"/>
        </w:rPr>
        <w:t xml:space="preserve">    </w:t>
      </w:r>
      <w:r>
        <w:rPr>
          <w:spacing w:val="2"/>
          <w:w w:val="79"/>
        </w:rPr>
        <w:t>n</w:t>
      </w:r>
      <w:r>
        <w:rPr>
          <w:w w:val="68"/>
        </w:rPr>
        <w:t>ow</w:t>
      </w:r>
      <w:r>
        <w:rPr>
          <w:spacing w:val="-8"/>
        </w:rPr>
        <w:t xml:space="preserve">    </w:t>
      </w:r>
      <w:r>
        <w:rPr>
          <w:w w:val="88"/>
        </w:rPr>
        <w:t>mi</w:t>
      </w:r>
      <w:r>
        <w:rPr>
          <w:spacing w:val="2"/>
          <w:w w:val="88"/>
        </w:rPr>
        <w:t>s</w:t>
      </w:r>
      <w:r>
        <w:rPr>
          <w:w w:val="79"/>
        </w:rPr>
        <w:t>u</w:t>
      </w:r>
      <w:r>
        <w:rPr>
          <w:spacing w:val="2"/>
          <w:w w:val="79"/>
        </w:rPr>
        <w:t>n</w:t>
      </w:r>
      <w:r>
        <w:rPr>
          <w:w w:val="92"/>
        </w:rPr>
        <w:t>de</w:t>
      </w:r>
      <w:r>
        <w:rPr>
          <w:spacing w:val="2"/>
          <w:w w:val="92"/>
        </w:rPr>
        <w:t>r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81"/>
        </w:rPr>
        <w:t>and</w:t>
      </w:r>
      <w:r>
        <w:rPr>
          <w:spacing w:val="-8"/>
        </w:rPr>
        <w:t xml:space="preserve">    </w:t>
      </w:r>
      <w:r>
        <w:rPr>
          <w:spacing w:val="2"/>
          <w:w w:val="87"/>
        </w:rPr>
        <w:t>e</w:t>
      </w:r>
      <w:r>
        <w:rPr>
          <w:w w:val="75"/>
        </w:rPr>
        <w:t>mo</w:t>
      </w:r>
      <w:r>
        <w:rPr>
          <w:spacing w:val="2"/>
          <w:w w:val="75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84"/>
        </w:rPr>
        <w:t>n</w:t>
      </w:r>
      <w:r>
        <w:rPr>
          <w:spacing w:val="2"/>
          <w:w w:val="84"/>
        </w:rPr>
        <w:t>a</w:t>
      </w:r>
      <w:r>
        <w:rPr>
          <w:w w:val="181"/>
        </w:rPr>
        <w:t>l</w:t>
      </w:r>
      <w:r>
        <w:rPr>
          <w:spacing w:val="-8"/>
        </w:rPr>
        <w:t xml:space="preserve">    </w:t>
      </w:r>
      <w:r>
        <w:rPr>
          <w:w w:val="116"/>
        </w:rPr>
        <w:t>in</w:t>
      </w:r>
      <w:r>
        <w:rPr>
          <w:spacing w:val="2"/>
          <w:w w:val="116"/>
        </w:rPr>
        <w:t>t</w:t>
      </w:r>
      <w:r>
        <w:rPr>
          <w:w w:val="118"/>
        </w:rPr>
        <w:t>e</w:t>
      </w:r>
      <w:r>
        <w:rPr>
          <w:spacing w:val="2"/>
          <w:w w:val="118"/>
        </w:rPr>
        <w:t>l</w:t>
      </w:r>
      <w:r>
        <w:rPr>
          <w:w w:val="125"/>
        </w:rPr>
        <w:t>li</w:t>
      </w:r>
      <w:r>
        <w:rPr>
          <w:spacing w:val="2"/>
          <w:w w:val="125"/>
        </w:rPr>
        <w:t>g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92"/>
        </w:rPr>
        <w:t>ce</w:t>
      </w:r>
      <w:r>
        <w:rPr>
          <w:spacing w:val="-8"/>
        </w:rPr>
        <w:t xml:space="preserve">    </w:t>
      </w:r>
      <w:r>
        <w:rPr>
          <w:w w:val="96"/>
        </w:rPr>
        <w:t>as</w:t>
      </w:r>
      <w:r>
        <w:rPr>
          <w:spacing w:val="-8"/>
        </w:rPr>
        <w:t xml:space="preserve">    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72"/>
        </w:rPr>
        <w:t>mo</w:t>
      </w:r>
      <w:r>
        <w:rPr>
          <w:spacing w:val="2"/>
          <w:w w:val="72"/>
        </w:rPr>
        <w:t>s</w:t>
      </w:r>
      <w:r>
        <w:rPr>
          <w:w w:val="129"/>
        </w:rPr>
        <w:t xml:space="preserve">t </w:t>
      </w:r>
      <w:r>
        <w:rPr>
          <w:w w:val="95"/>
        </w:rPr>
        <w:t>everything</w:t>
      </w:r>
      <w:r>
        <w:rPr>
          <w:spacing w:val="1"/>
          <w:w w:val="95"/>
        </w:rPr>
        <w:t xml:space="preserve"> </w:t>
      </w:r>
      <w:r>
        <w:rPr>
          <w:w w:val="95"/>
        </w:rPr>
        <w:t>desirable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4"/>
        </w:rPr>
        <w:t xml:space="preserve"> </w:t>
      </w:r>
      <w:r>
        <w:rPr>
          <w:w w:val="95"/>
        </w:rPr>
        <w:t>person’s</w:t>
      </w:r>
      <w:r>
        <w:rPr>
          <w:spacing w:val="54"/>
        </w:rPr>
        <w:t xml:space="preserve"> </w:t>
      </w:r>
      <w:r>
        <w:rPr>
          <w:w w:val="95"/>
        </w:rPr>
        <w:t>makeup</w:t>
      </w:r>
      <w:r>
        <w:rPr>
          <w:spacing w:val="54"/>
        </w:rPr>
        <w:t xml:space="preserve"> </w:t>
      </w:r>
      <w:r>
        <w:rPr>
          <w:w w:val="95"/>
        </w:rPr>
        <w:t>that</w:t>
      </w:r>
      <w:r>
        <w:rPr>
          <w:spacing w:val="54"/>
        </w:rPr>
        <w:t xml:space="preserve"> </w:t>
      </w:r>
      <w:r>
        <w:rPr>
          <w:w w:val="95"/>
        </w:rPr>
        <w:t>cannot</w:t>
      </w:r>
      <w:r>
        <w:rPr>
          <w:spacing w:val="54"/>
        </w:rPr>
        <w:t xml:space="preserve"> </w:t>
      </w:r>
      <w:r>
        <w:rPr>
          <w:w w:val="95"/>
        </w:rPr>
        <w:t>be</w:t>
      </w:r>
      <w:r>
        <w:rPr>
          <w:spacing w:val="54"/>
        </w:rPr>
        <w:t xml:space="preserve"> </w:t>
      </w:r>
      <w:r>
        <w:rPr>
          <w:w w:val="95"/>
        </w:rPr>
        <w:t>measured</w:t>
      </w:r>
      <w:r>
        <w:rPr>
          <w:spacing w:val="54"/>
        </w:rPr>
        <w:t xml:space="preserve"> </w:t>
      </w:r>
      <w:r>
        <w:rPr>
          <w:w w:val="95"/>
        </w:rPr>
        <w:t>by</w:t>
      </w:r>
      <w:r>
        <w:rPr>
          <w:spacing w:val="54"/>
        </w:rPr>
        <w:t xml:space="preserve"> </w:t>
      </w:r>
      <w:r>
        <w:rPr>
          <w:w w:val="95"/>
        </w:rPr>
        <w:t>an</w:t>
      </w:r>
      <w:r>
        <w:rPr>
          <w:spacing w:val="54"/>
        </w:rPr>
        <w:t xml:space="preserve"> </w:t>
      </w:r>
      <w:r>
        <w:rPr>
          <w:w w:val="95"/>
        </w:rPr>
        <w:t>IQ</w:t>
      </w:r>
      <w:r>
        <w:rPr>
          <w:spacing w:val="54"/>
        </w:rPr>
        <w:t xml:space="preserve"> </w:t>
      </w:r>
      <w:r>
        <w:rPr>
          <w:w w:val="95"/>
        </w:rPr>
        <w:t>test,</w:t>
      </w:r>
      <w:r>
        <w:rPr>
          <w:spacing w:val="54"/>
        </w:rPr>
        <w:t xml:space="preserve"> </w:t>
      </w:r>
      <w:r>
        <w:rPr>
          <w:w w:val="95"/>
        </w:rPr>
        <w:t>such</w:t>
      </w:r>
      <w:r>
        <w:rPr>
          <w:spacing w:val="-54"/>
          <w:w w:val="95"/>
        </w:rPr>
        <w:t xml:space="preserve"> </w:t>
      </w:r>
      <w:r>
        <w:rPr>
          <w:spacing w:val="2"/>
          <w:w w:val="89"/>
        </w:rPr>
        <w:t>a</w:t>
      </w:r>
      <w:r>
        <w:rPr>
          <w:w w:val="105"/>
        </w:rPr>
        <w:t>s</w:t>
      </w:r>
      <w:r>
        <w:rPr>
          <w:spacing w:val="-1"/>
        </w:rPr>
        <w:t xml:space="preserve">  </w:t>
      </w:r>
      <w:r>
        <w:rPr>
          <w:w w:val="88"/>
        </w:rPr>
        <w:t>c</w:t>
      </w:r>
      <w:r>
        <w:rPr>
          <w:spacing w:val="2"/>
          <w:w w:val="88"/>
        </w:rPr>
        <w:t>h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103"/>
        </w:rPr>
        <w:t>ac</w:t>
      </w:r>
      <w:r>
        <w:rPr>
          <w:spacing w:val="2"/>
          <w:w w:val="103"/>
        </w:rPr>
        <w:t>t</w:t>
      </w:r>
      <w:r>
        <w:rPr>
          <w:w w:val="122"/>
        </w:rPr>
        <w:t>er,</w:t>
      </w:r>
      <w:r>
        <w:rPr>
          <w:spacing w:val="1"/>
        </w:rPr>
        <w:t xml:space="preserve">  </w:t>
      </w:r>
      <w:r>
        <w:rPr>
          <w:w w:val="75"/>
        </w:rPr>
        <w:t>mo</w:t>
      </w:r>
      <w:r>
        <w:rPr>
          <w:spacing w:val="2"/>
          <w:w w:val="75"/>
        </w:rPr>
        <w:t>t</w:t>
      </w:r>
      <w:r>
        <w:rPr>
          <w:w w:val="122"/>
        </w:rPr>
        <w:t>i</w:t>
      </w:r>
      <w:r>
        <w:rPr>
          <w:spacing w:val="2"/>
          <w:w w:val="122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113"/>
        </w:rPr>
        <w:t>n,</w:t>
      </w:r>
      <w:r>
        <w:rPr>
          <w:spacing w:val="-1"/>
        </w:rPr>
        <w:t xml:space="preserve">  </w:t>
      </w:r>
      <w:r>
        <w:rPr>
          <w:spacing w:val="2"/>
          <w:w w:val="98"/>
        </w:rPr>
        <w:t>c</w:t>
      </w:r>
      <w:r>
        <w:rPr>
          <w:w w:val="91"/>
        </w:rPr>
        <w:t>on</w:t>
      </w:r>
      <w:r>
        <w:rPr>
          <w:spacing w:val="2"/>
          <w:w w:val="91"/>
        </w:rPr>
        <w:t>f</w:t>
      </w:r>
      <w:r>
        <w:rPr>
          <w:w w:val="100"/>
        </w:rPr>
        <w:t>id</w:t>
      </w:r>
      <w:r>
        <w:rPr>
          <w:spacing w:val="2"/>
          <w:w w:val="100"/>
        </w:rPr>
        <w:t>e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121"/>
        </w:rPr>
        <w:t>e,</w:t>
      </w:r>
      <w:r>
        <w:rPr>
          <w:spacing w:val="-1"/>
        </w:rPr>
        <w:t xml:space="preserve">  </w:t>
      </w:r>
      <w:r>
        <w:rPr>
          <w:spacing w:val="2"/>
          <w:w w:val="52"/>
        </w:rPr>
        <w:t>m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81"/>
        </w:rPr>
        <w:t>l</w:t>
      </w:r>
      <w:r>
        <w:t xml:space="preserve">  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101"/>
        </w:rPr>
        <w:t>ab</w:t>
      </w:r>
      <w:r>
        <w:rPr>
          <w:spacing w:val="2"/>
          <w:w w:val="101"/>
        </w:rPr>
        <w:t>i</w:t>
      </w:r>
      <w:r>
        <w:rPr>
          <w:w w:val="160"/>
        </w:rPr>
        <w:t>li</w:t>
      </w:r>
      <w:r>
        <w:rPr>
          <w:spacing w:val="2"/>
          <w:w w:val="160"/>
        </w:rPr>
        <w:t>t</w:t>
      </w:r>
      <w:r>
        <w:rPr>
          <w:w w:val="125"/>
        </w:rPr>
        <w:t>y,</w:t>
      </w:r>
      <w:r>
        <w:rPr>
          <w:spacing w:val="-1"/>
        </w:rPr>
        <w:t xml:space="preserve">  </w:t>
      </w:r>
      <w:r>
        <w:rPr>
          <w:spacing w:val="2"/>
          <w:w w:val="77"/>
        </w:rPr>
        <w:t>o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w w:val="81"/>
        </w:rPr>
        <w:t>i</w:t>
      </w:r>
      <w:r>
        <w:rPr>
          <w:spacing w:val="2"/>
          <w:w w:val="81"/>
        </w:rPr>
        <w:t>m</w:t>
      </w:r>
      <w:r>
        <w:rPr>
          <w:w w:val="133"/>
        </w:rPr>
        <w:t>i</w:t>
      </w:r>
      <w:r>
        <w:rPr>
          <w:spacing w:val="2"/>
          <w:w w:val="133"/>
        </w:rPr>
        <w:t>s</w:t>
      </w:r>
      <w:r>
        <w:rPr>
          <w:w w:val="52"/>
        </w:rPr>
        <w:t>m</w:t>
      </w:r>
      <w:r>
        <w:t xml:space="preserve"> 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 </w:t>
      </w:r>
      <w:r>
        <w:rPr>
          <w:w w:val="90"/>
        </w:rPr>
        <w:t>“p</w:t>
      </w:r>
      <w:r>
        <w:rPr>
          <w:spacing w:val="2"/>
          <w:w w:val="90"/>
        </w:rPr>
        <w:t>e</w:t>
      </w:r>
      <w:r>
        <w:rPr>
          <w:w w:val="77"/>
        </w:rPr>
        <w:t>o</w:t>
      </w:r>
      <w:r>
        <w:rPr>
          <w:spacing w:val="2"/>
          <w:w w:val="77"/>
        </w:rPr>
        <w:t>p</w:t>
      </w:r>
      <w:r>
        <w:rPr>
          <w:w w:val="118"/>
        </w:rPr>
        <w:t>le</w:t>
      </w:r>
      <w:r>
        <w:rPr>
          <w:spacing w:val="-1"/>
        </w:rPr>
        <w:t xml:space="preserve">  </w:t>
      </w:r>
      <w:r>
        <w:rPr>
          <w:spacing w:val="2"/>
          <w:w w:val="105"/>
        </w:rPr>
        <w:t>s</w:t>
      </w:r>
      <w:r>
        <w:rPr>
          <w:w w:val="119"/>
        </w:rPr>
        <w:t>k</w:t>
      </w:r>
      <w:r>
        <w:rPr>
          <w:spacing w:val="2"/>
          <w:w w:val="119"/>
        </w:rPr>
        <w:t>i</w:t>
      </w:r>
      <w:r>
        <w:rPr>
          <w:w w:val="181"/>
        </w:rPr>
        <w:t>l</w:t>
      </w:r>
      <w:r>
        <w:rPr>
          <w:spacing w:val="2"/>
          <w:w w:val="181"/>
        </w:rPr>
        <w:t>l</w:t>
      </w:r>
      <w:r>
        <w:rPr>
          <w:spacing w:val="-3"/>
          <w:w w:val="105"/>
        </w:rPr>
        <w:t>s</w:t>
      </w:r>
      <w:r>
        <w:rPr>
          <w:spacing w:val="-3"/>
          <w:w w:val="196"/>
        </w:rPr>
        <w:t>.</w:t>
      </w:r>
      <w:r>
        <w:t xml:space="preserve">” </w:t>
      </w:r>
      <w:r>
        <w:rPr>
          <w:spacing w:val="2"/>
          <w:w w:val="75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98"/>
        </w:rPr>
        <w:t>ea</w:t>
      </w:r>
      <w:r>
        <w:rPr>
          <w:spacing w:val="2"/>
          <w:w w:val="98"/>
        </w:rPr>
        <w:t>r</w:t>
      </w:r>
      <w:r>
        <w:rPr>
          <w:w w:val="88"/>
        </w:rPr>
        <w:t>ch</w:t>
      </w:r>
      <w:r>
        <w:t xml:space="preserve">  </w:t>
      </w:r>
      <w:r>
        <w:rPr>
          <w:spacing w:val="2"/>
          <w:w w:val="80"/>
        </w:rPr>
        <w:t>h</w:t>
      </w:r>
      <w:r>
        <w:rPr>
          <w:w w:val="96"/>
        </w:rPr>
        <w:t>as</w:t>
      </w:r>
      <w:r>
        <w:rPr>
          <w:spacing w:val="1"/>
        </w:rPr>
        <w:t xml:space="preserve">  </w:t>
      </w:r>
      <w:r>
        <w:rPr>
          <w:w w:val="86"/>
        </w:rPr>
        <w:t>sh</w:t>
      </w:r>
      <w:r>
        <w:rPr>
          <w:spacing w:val="2"/>
          <w:w w:val="86"/>
        </w:rPr>
        <w:t>o</w:t>
      </w:r>
      <w:r>
        <w:rPr>
          <w:w w:val="69"/>
        </w:rPr>
        <w:t>wn</w:t>
      </w:r>
      <w:r>
        <w:t xml:space="preserve">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105"/>
        </w:rPr>
        <w:t>at</w:t>
      </w:r>
      <w:r>
        <w:t xml:space="preserve">  </w:t>
      </w:r>
      <w:r>
        <w:rPr>
          <w:spacing w:val="2"/>
          <w:w w:val="87"/>
        </w:rPr>
        <w:t>e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115"/>
        </w:rPr>
        <w:t>ti</w:t>
      </w:r>
      <w:r>
        <w:rPr>
          <w:spacing w:val="2"/>
          <w:w w:val="115"/>
        </w:rPr>
        <w:t>o</w:t>
      </w:r>
      <w:r>
        <w:rPr>
          <w:w w:val="84"/>
        </w:rPr>
        <w:t>n</w:t>
      </w:r>
      <w:r>
        <w:rPr>
          <w:spacing w:val="2"/>
          <w:w w:val="84"/>
        </w:rPr>
        <w:t>a</w:t>
      </w:r>
      <w:r>
        <w:rPr>
          <w:w w:val="181"/>
        </w:rPr>
        <w:t>l</w:t>
      </w:r>
      <w:r>
        <w:t xml:space="preserve">  </w:t>
      </w:r>
      <w:r>
        <w:rPr>
          <w:w w:val="96"/>
        </w:rPr>
        <w:t>s</w:t>
      </w:r>
      <w:r>
        <w:rPr>
          <w:spacing w:val="2"/>
          <w:w w:val="96"/>
        </w:rPr>
        <w:t>k</w:t>
      </w:r>
      <w:r>
        <w:rPr>
          <w:w w:val="181"/>
        </w:rPr>
        <w:t>il</w:t>
      </w:r>
      <w:r>
        <w:rPr>
          <w:spacing w:val="2"/>
          <w:w w:val="181"/>
        </w:rPr>
        <w:t>l</w:t>
      </w:r>
      <w:r>
        <w:rPr>
          <w:w w:val="105"/>
        </w:rPr>
        <w:t>s</w:t>
      </w:r>
      <w:r>
        <w:t xml:space="preserve">  </w:t>
      </w:r>
      <w:r>
        <w:rPr>
          <w:spacing w:val="2"/>
          <w:w w:val="52"/>
        </w:rPr>
        <w:t>m</w:t>
      </w:r>
      <w:r>
        <w:rPr>
          <w:w w:val="90"/>
        </w:rPr>
        <w:t>ay</w:t>
      </w:r>
      <w:r>
        <w:rPr>
          <w:spacing w:val="-1"/>
        </w:rPr>
        <w:t xml:space="preserve">  </w:t>
      </w:r>
      <w:r>
        <w:rPr>
          <w:spacing w:val="2"/>
          <w:w w:val="98"/>
        </w:rPr>
        <w:t>c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42"/>
        </w:rPr>
        <w:t>tr</w:t>
      </w:r>
      <w:r>
        <w:rPr>
          <w:spacing w:val="2"/>
          <w:w w:val="142"/>
        </w:rPr>
        <w:t>i</w:t>
      </w:r>
      <w:r>
        <w:rPr>
          <w:w w:val="78"/>
        </w:rPr>
        <w:t>b</w:t>
      </w:r>
      <w:r>
        <w:rPr>
          <w:spacing w:val="2"/>
          <w:w w:val="78"/>
        </w:rPr>
        <w:t>u</w:t>
      </w:r>
      <w:r>
        <w:rPr>
          <w:w w:val="104"/>
        </w:rPr>
        <w:t>te</w:t>
      </w:r>
      <w:r>
        <w:t xml:space="preserve"> 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 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65"/>
        </w:rPr>
        <w:t>me</w:t>
      </w:r>
      <w:r>
        <w:t xml:space="preserve"> 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9"/>
        </w:rPr>
        <w:t>he</w:t>
      </w:r>
      <w:r>
        <w:rPr>
          <w:spacing w:val="2"/>
          <w:w w:val="89"/>
        </w:rPr>
        <w:t>s</w:t>
      </w:r>
      <w:r>
        <w:rPr>
          <w:w w:val="87"/>
        </w:rPr>
        <w:t>e</w:t>
      </w:r>
      <w:r>
        <w:t xml:space="preserve">  </w:t>
      </w:r>
      <w:r>
        <w:rPr>
          <w:w w:val="78"/>
        </w:rPr>
        <w:t>q</w:t>
      </w:r>
      <w:r>
        <w:rPr>
          <w:spacing w:val="2"/>
          <w:w w:val="78"/>
        </w:rPr>
        <w:t>u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132"/>
        </w:rPr>
        <w:t>iti</w:t>
      </w:r>
      <w:r>
        <w:rPr>
          <w:spacing w:val="2"/>
          <w:w w:val="132"/>
        </w:rPr>
        <w:t>e</w:t>
      </w:r>
      <w:r>
        <w:rPr>
          <w:w w:val="137"/>
        </w:rPr>
        <w:t>s,</w:t>
      </w:r>
      <w:r>
        <w:rPr>
          <w:spacing w:val="-1"/>
        </w:rPr>
        <w:t xml:space="preserve">  </w:t>
      </w:r>
      <w:r>
        <w:rPr>
          <w:spacing w:val="2"/>
          <w:w w:val="77"/>
        </w:rPr>
        <w:t>b</w:t>
      </w:r>
      <w:r>
        <w:rPr>
          <w:w w:val="98"/>
        </w:rPr>
        <w:t xml:space="preserve">ut </w:t>
      </w:r>
      <w:r>
        <w:rPr>
          <w:spacing w:val="2"/>
          <w:w w:val="52"/>
        </w:rPr>
        <w:t>m</w:t>
      </w:r>
      <w:r>
        <w:rPr>
          <w:w w:val="89"/>
        </w:rPr>
        <w:t>o</w:t>
      </w:r>
      <w:r>
        <w:rPr>
          <w:spacing w:val="2"/>
          <w:w w:val="89"/>
        </w:rPr>
        <w:t>s</w:t>
      </w:r>
      <w:r>
        <w:rPr>
          <w:w w:val="129"/>
        </w:rPr>
        <w:t>t</w:t>
      </w:r>
      <w:r>
        <w:t xml:space="preserve"> 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rPr>
          <w:spacing w:val="1"/>
        </w:rPr>
        <w:t xml:space="preserve">  </w:t>
      </w:r>
      <w:r>
        <w:rPr>
          <w:w w:val="94"/>
        </w:rPr>
        <w:t>th</w:t>
      </w:r>
      <w:r>
        <w:rPr>
          <w:spacing w:val="2"/>
          <w:w w:val="94"/>
        </w:rPr>
        <w:t>e</w:t>
      </w:r>
      <w:r>
        <w:rPr>
          <w:w w:val="52"/>
        </w:rPr>
        <w:t>m</w:t>
      </w:r>
      <w:r>
        <w:rPr>
          <w:spacing w:val="1"/>
        </w:rPr>
        <w:t xml:space="preserve">  </w:t>
      </w:r>
      <w:r>
        <w:rPr>
          <w:w w:val="70"/>
        </w:rPr>
        <w:t>mo</w:t>
      </w:r>
      <w:r>
        <w:rPr>
          <w:spacing w:val="2"/>
          <w:w w:val="70"/>
        </w:rPr>
        <w:t>v</w:t>
      </w:r>
      <w:r>
        <w:rPr>
          <w:w w:val="87"/>
        </w:rPr>
        <w:t>e</w:t>
      </w:r>
      <w:r>
        <w:t xml:space="preserve">  </w:t>
      </w:r>
      <w:r>
        <w:rPr>
          <w:spacing w:val="2"/>
          <w:w w:val="137"/>
        </w:rPr>
        <w:t>f</w:t>
      </w:r>
      <w:r>
        <w:rPr>
          <w:w w:val="104"/>
        </w:rPr>
        <w:t>ar</w:t>
      </w:r>
      <w:r>
        <w:rPr>
          <w:spacing w:val="1"/>
        </w:rPr>
        <w:t xml:space="preserve">  </w:t>
      </w:r>
      <w:r>
        <w:rPr>
          <w:spacing w:val="2"/>
          <w:w w:val="77"/>
        </w:rPr>
        <w:t>b</w:t>
      </w:r>
      <w:r>
        <w:rPr>
          <w:w w:val="85"/>
        </w:rPr>
        <w:t>ey</w:t>
      </w:r>
      <w:r>
        <w:rPr>
          <w:spacing w:val="2"/>
          <w:w w:val="85"/>
        </w:rPr>
        <w:t>o</w:t>
      </w:r>
      <w:r>
        <w:rPr>
          <w:w w:val="78"/>
        </w:rPr>
        <w:t>nd</w:t>
      </w:r>
      <w:r>
        <w:rPr>
          <w:spacing w:val="1"/>
        </w:rPr>
        <w:t xml:space="preserve">  </w:t>
      </w:r>
      <w:r>
        <w:rPr>
          <w:w w:val="96"/>
        </w:rPr>
        <w:t>s</w:t>
      </w:r>
      <w:r>
        <w:rPr>
          <w:spacing w:val="2"/>
          <w:w w:val="96"/>
        </w:rPr>
        <w:t>k</w:t>
      </w:r>
      <w:r>
        <w:rPr>
          <w:w w:val="181"/>
        </w:rPr>
        <w:t>i</w:t>
      </w:r>
      <w:r>
        <w:rPr>
          <w:spacing w:val="2"/>
          <w:w w:val="181"/>
        </w:rPr>
        <w:t>l</w:t>
      </w:r>
      <w:r>
        <w:rPr>
          <w:spacing w:val="4"/>
          <w:w w:val="181"/>
        </w:rPr>
        <w:t>l</w:t>
      </w:r>
      <w:r>
        <w:rPr>
          <w:w w:val="115"/>
        </w:rPr>
        <w:t>-</w:t>
      </w:r>
      <w:r>
        <w:rPr>
          <w:spacing w:val="2"/>
          <w:w w:val="77"/>
        </w:rPr>
        <w:t>b</w:t>
      </w:r>
      <w:r>
        <w:rPr>
          <w:w w:val="93"/>
        </w:rPr>
        <w:t>as</w:t>
      </w:r>
      <w:r>
        <w:rPr>
          <w:spacing w:val="2"/>
          <w:w w:val="93"/>
        </w:rPr>
        <w:t>e</w:t>
      </w:r>
      <w:r>
        <w:rPr>
          <w:w w:val="77"/>
        </w:rPr>
        <w:t>d</w:t>
      </w:r>
      <w:r>
        <w:rPr>
          <w:spacing w:val="1"/>
        </w:rPr>
        <w:t xml:space="preserve">  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115"/>
        </w:rPr>
        <w:t>ot</w:t>
      </w:r>
      <w:r>
        <w:rPr>
          <w:spacing w:val="2"/>
          <w:w w:val="115"/>
        </w:rPr>
        <w:t>i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19"/>
        </w:rPr>
        <w:t>al</w:t>
      </w:r>
      <w:r>
        <w:rPr>
          <w:spacing w:val="1"/>
        </w:rPr>
        <w:t xml:space="preserve"> 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121"/>
        </w:rPr>
        <w:t>te</w:t>
      </w:r>
      <w:r>
        <w:rPr>
          <w:spacing w:val="2"/>
          <w:w w:val="121"/>
        </w:rPr>
        <w:t>l</w:t>
      </w:r>
      <w:r>
        <w:rPr>
          <w:w w:val="125"/>
        </w:rPr>
        <w:t>li</w:t>
      </w:r>
      <w:r>
        <w:rPr>
          <w:spacing w:val="2"/>
          <w:w w:val="125"/>
        </w:rPr>
        <w:t>g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92"/>
        </w:rPr>
        <w:t>c</w:t>
      </w:r>
      <w:r>
        <w:rPr>
          <w:spacing w:val="2"/>
          <w:w w:val="92"/>
        </w:rPr>
        <w:t>e</w:t>
      </w:r>
      <w:r>
        <w:rPr>
          <w:w w:val="196"/>
        </w:rPr>
        <w:t>.</w:t>
      </w:r>
    </w:p>
    <w:p>
      <w:pPr>
        <w:pStyle w:val="2"/>
        <w:spacing w:before="63"/>
        <w:ind w:left="938"/>
        <w:jc w:val="both"/>
      </w:pPr>
      <w:r>
        <w:rPr>
          <w:spacing w:val="2"/>
          <w:w w:val="62"/>
        </w:rPr>
        <w:t>W</w:t>
      </w:r>
      <w:r>
        <w:rPr>
          <w:w w:val="62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92"/>
        </w:rPr>
        <w:t>pr</w:t>
      </w:r>
      <w:r>
        <w:rPr>
          <w:spacing w:val="2"/>
          <w:w w:val="92"/>
        </w:rPr>
        <w:t>e</w:t>
      </w:r>
      <w:r>
        <w:rPr>
          <w:w w:val="106"/>
        </w:rPr>
        <w:t>f</w:t>
      </w:r>
      <w:r>
        <w:rPr>
          <w:spacing w:val="2"/>
          <w:w w:val="106"/>
        </w:rPr>
        <w:t>e</w:t>
      </w:r>
      <w:r>
        <w:rPr>
          <w:w w:val="126"/>
        </w:rPr>
        <w:t>r</w:t>
      </w:r>
      <w:r>
        <w:t xml:space="preserve"> 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2"/>
        </w:rPr>
        <w:t xml:space="preserve"> </w:t>
      </w:r>
      <w:r>
        <w:rPr>
          <w:w w:val="88"/>
        </w:rPr>
        <w:t>de</w:t>
      </w:r>
      <w:r>
        <w:rPr>
          <w:spacing w:val="2"/>
          <w:w w:val="88"/>
        </w:rPr>
        <w:t>s</w:t>
      </w:r>
      <w:r>
        <w:rPr>
          <w:w w:val="127"/>
        </w:rPr>
        <w:t>cr</w:t>
      </w:r>
      <w:r>
        <w:rPr>
          <w:spacing w:val="2"/>
          <w:w w:val="127"/>
        </w:rPr>
        <w:t>i</w:t>
      </w:r>
      <w:r>
        <w:rPr>
          <w:w w:val="82"/>
        </w:rPr>
        <w:t>be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7"/>
        </w:rPr>
        <w:t>e</w:t>
      </w:r>
      <w:r>
        <w:rPr>
          <w:w w:val="75"/>
        </w:rPr>
        <w:t>mo</w:t>
      </w:r>
      <w:r>
        <w:rPr>
          <w:spacing w:val="2"/>
          <w:w w:val="75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102"/>
        </w:rPr>
        <w:t>nal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81"/>
        </w:rPr>
        <w:t>i</w:t>
      </w:r>
      <w:r>
        <w:rPr>
          <w:w w:val="94"/>
        </w:rPr>
        <w:t>nt</w:t>
      </w:r>
      <w:r>
        <w:rPr>
          <w:spacing w:val="2"/>
          <w:w w:val="94"/>
        </w:rPr>
        <w:t>e</w:t>
      </w:r>
      <w:r>
        <w:rPr>
          <w:w w:val="181"/>
        </w:rPr>
        <w:t>ll</w:t>
      </w:r>
      <w:r>
        <w:rPr>
          <w:spacing w:val="2"/>
          <w:w w:val="181"/>
        </w:rPr>
        <w:t>i</w:t>
      </w:r>
      <w:r>
        <w:rPr>
          <w:w w:val="82"/>
        </w:rPr>
        <w:t>g</w:t>
      </w:r>
      <w:r>
        <w:rPr>
          <w:spacing w:val="2"/>
          <w:w w:val="82"/>
        </w:rPr>
        <w:t>e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87"/>
        </w:rPr>
        <w:t>e</w:t>
      </w:r>
      <w:r>
        <w:t xml:space="preserve">  </w:t>
      </w:r>
      <w:r>
        <w:rPr>
          <w:spacing w:val="2"/>
          <w:w w:val="89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89"/>
        </w:rPr>
        <w:t>a</w:t>
      </w:r>
      <w:r>
        <w:t xml:space="preserve">  </w:t>
      </w:r>
      <w:r>
        <w:rPr>
          <w:spacing w:val="2"/>
          <w:w w:val="105"/>
        </w:rPr>
        <w:t>s</w:t>
      </w:r>
      <w:r>
        <w:rPr>
          <w:w w:val="82"/>
        </w:rPr>
        <w:t>p</w:t>
      </w:r>
      <w:r>
        <w:rPr>
          <w:spacing w:val="2"/>
          <w:w w:val="82"/>
        </w:rPr>
        <w:t>e</w:t>
      </w:r>
      <w:r>
        <w:rPr>
          <w:w w:val="130"/>
        </w:rPr>
        <w:t>ci</w:t>
      </w:r>
      <w:r>
        <w:rPr>
          <w:spacing w:val="2"/>
          <w:w w:val="130"/>
        </w:rPr>
        <w:t>f</w:t>
      </w:r>
      <w:r>
        <w:rPr>
          <w:w w:val="128"/>
        </w:rPr>
        <w:t>ic</w:t>
      </w:r>
      <w:r>
        <w:t xml:space="preserve"> </w:t>
      </w:r>
      <w:r>
        <w:rPr>
          <w:spacing w:val="2"/>
        </w:rPr>
        <w:t xml:space="preserve"> </w:t>
      </w:r>
      <w:r>
        <w:rPr>
          <w:w w:val="95"/>
        </w:rPr>
        <w:t>s</w:t>
      </w:r>
      <w:r>
        <w:rPr>
          <w:spacing w:val="2"/>
          <w:w w:val="95"/>
        </w:rPr>
        <w:t>e</w:t>
      </w:r>
      <w:r>
        <w:rPr>
          <w:w w:val="129"/>
        </w:rPr>
        <w:t>t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s</w:t>
      </w:r>
      <w:r>
        <w:rPr>
          <w:spacing w:val="2"/>
          <w:w w:val="96"/>
        </w:rPr>
        <w:t>k</w:t>
      </w:r>
      <w:r>
        <w:rPr>
          <w:w w:val="181"/>
        </w:rPr>
        <w:t>il</w:t>
      </w:r>
      <w:r>
        <w:rPr>
          <w:spacing w:val="2"/>
          <w:w w:val="181"/>
        </w:rPr>
        <w:t>l</w:t>
      </w:r>
      <w:r>
        <w:rPr>
          <w:w w:val="105"/>
        </w:rPr>
        <w:t>s</w:t>
      </w:r>
    </w:p>
    <w:p>
      <w:pPr>
        <w:pStyle w:val="2"/>
        <w:spacing w:before="14"/>
        <w:ind w:left="0"/>
        <w:rPr>
          <w:sz w:val="34"/>
        </w:rPr>
      </w:pPr>
    </w:p>
    <w:p>
      <w:pPr>
        <w:spacing w:before="0"/>
        <w:ind w:left="973" w:right="933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158" w:line="288" w:lineRule="auto"/>
        <w:ind w:right="224"/>
        <w:jc w:val="both"/>
      </w:pPr>
      <w:r>
        <w:rPr>
          <w:spacing w:val="2"/>
          <w:w w:val="129"/>
        </w:rPr>
        <w:t>t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29"/>
        </w:rPr>
        <w:t>t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98"/>
        </w:rPr>
        <w:t>c</w:t>
      </w:r>
      <w:r>
        <w:rPr>
          <w:w w:val="84"/>
        </w:rPr>
        <w:t>an</w:t>
      </w:r>
      <w:r>
        <w:t xml:space="preserve"> </w:t>
      </w:r>
      <w:r>
        <w:rPr>
          <w:spacing w:val="9"/>
        </w:rPr>
        <w:t xml:space="preserve"> </w:t>
      </w:r>
      <w:r>
        <w:rPr>
          <w:w w:val="82"/>
        </w:rPr>
        <w:t>be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79"/>
        </w:rPr>
        <w:t>u</w:t>
      </w:r>
      <w:r>
        <w:rPr>
          <w:w w:val="88"/>
        </w:rPr>
        <w:t>sed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 xml:space="preserve"> </w:t>
      </w:r>
      <w:r>
        <w:rPr>
          <w:spacing w:val="9"/>
        </w:rPr>
        <w:t xml:space="preserve"> </w:t>
      </w:r>
      <w:r>
        <w:rPr>
          <w:w w:val="118"/>
        </w:rPr>
        <w:t>e</w:t>
      </w:r>
      <w:r>
        <w:rPr>
          <w:spacing w:val="2"/>
          <w:w w:val="118"/>
        </w:rPr>
        <w:t>i</w:t>
      </w:r>
      <w:r>
        <w:rPr>
          <w:w w:val="94"/>
        </w:rPr>
        <w:t>th</w:t>
      </w:r>
      <w:r>
        <w:rPr>
          <w:spacing w:val="2"/>
          <w:w w:val="94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9"/>
        </w:rPr>
        <w:t xml:space="preserve"> </w:t>
      </w:r>
      <w:r>
        <w:rPr>
          <w:w w:val="77"/>
        </w:rPr>
        <w:t>go</w:t>
      </w:r>
      <w:r>
        <w:rPr>
          <w:spacing w:val="2"/>
          <w:w w:val="77"/>
        </w:rPr>
        <w:t>o</w:t>
      </w:r>
      <w:r>
        <w:rPr>
          <w:w w:val="77"/>
        </w:rPr>
        <w:t>d</w:t>
      </w:r>
      <w:r>
        <w:t xml:space="preserve"> </w:t>
      </w:r>
      <w:r>
        <w:rPr>
          <w:spacing w:val="9"/>
        </w:rPr>
        <w:t xml:space="preserve"> </w:t>
      </w:r>
      <w:r>
        <w:rPr>
          <w:w w:val="96"/>
        </w:rPr>
        <w:t>or</w:t>
      </w:r>
      <w:r>
        <w:t xml:space="preserve"> </w:t>
      </w:r>
      <w:r>
        <w:rPr>
          <w:spacing w:val="9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a</w:t>
      </w:r>
      <w:r>
        <w:rPr>
          <w:w w:val="7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p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85"/>
        </w:rPr>
        <w:t>po</w:t>
      </w:r>
      <w:r>
        <w:rPr>
          <w:spacing w:val="2"/>
          <w:w w:val="85"/>
        </w:rPr>
        <w:t>s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196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84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9"/>
        </w:rPr>
        <w:t xml:space="preserve"> </w:t>
      </w:r>
      <w:r>
        <w:rPr>
          <w:w w:val="82"/>
        </w:rPr>
        <w:t>a</w:t>
      </w:r>
      <w:r>
        <w:rPr>
          <w:spacing w:val="2"/>
          <w:w w:val="82"/>
        </w:rPr>
        <w:t>b</w:t>
      </w:r>
      <w:r>
        <w:rPr>
          <w:w w:val="181"/>
        </w:rPr>
        <w:t>i</w:t>
      </w:r>
      <w:r>
        <w:rPr>
          <w:spacing w:val="2"/>
          <w:w w:val="181"/>
        </w:rPr>
        <w:t>l</w:t>
      </w:r>
      <w:r>
        <w:rPr>
          <w:w w:val="124"/>
        </w:rPr>
        <w:t>ity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89"/>
        </w:rPr>
        <w:t>a</w:t>
      </w:r>
      <w:r>
        <w:rPr>
          <w:w w:val="98"/>
        </w:rPr>
        <w:t>c</w:t>
      </w:r>
      <w:r>
        <w:rPr>
          <w:spacing w:val="2"/>
          <w:w w:val="98"/>
        </w:rPr>
        <w:t>c</w:t>
      </w:r>
      <w:r>
        <w:rPr>
          <w:w w:val="94"/>
        </w:rPr>
        <w:t>ur</w:t>
      </w:r>
      <w:r>
        <w:rPr>
          <w:spacing w:val="2"/>
          <w:w w:val="94"/>
        </w:rPr>
        <w:t>a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122"/>
        </w:rPr>
        <w:t>ly</w:t>
      </w:r>
      <w:r>
        <w:t xml:space="preserve"> </w:t>
      </w:r>
      <w:r>
        <w:rPr>
          <w:spacing w:val="9"/>
        </w:rPr>
        <w:t xml:space="preserve"> </w:t>
      </w:r>
      <w:r>
        <w:rPr>
          <w:w w:val="79"/>
        </w:rPr>
        <w:t>u</w:t>
      </w:r>
      <w:r>
        <w:rPr>
          <w:spacing w:val="2"/>
          <w:w w:val="79"/>
        </w:rPr>
        <w:t>n</w:t>
      </w:r>
      <w:r>
        <w:rPr>
          <w:w w:val="92"/>
        </w:rPr>
        <w:t>de</w:t>
      </w:r>
      <w:r>
        <w:rPr>
          <w:spacing w:val="2"/>
          <w:w w:val="92"/>
        </w:rPr>
        <w:t>r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81"/>
        </w:rPr>
        <w:t xml:space="preserve">and </w:t>
      </w:r>
      <w:r>
        <w:rPr>
          <w:spacing w:val="2"/>
          <w:w w:val="80"/>
        </w:rPr>
        <w:t>h</w:t>
      </w:r>
      <w:r>
        <w:rPr>
          <w:w w:val="68"/>
        </w:rPr>
        <w:t>ow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77"/>
        </w:rPr>
        <w:t>o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104"/>
        </w:rPr>
        <w:t>ers</w:t>
      </w:r>
      <w:r>
        <w:t xml:space="preserve"> </w:t>
      </w:r>
      <w:r>
        <w:rPr>
          <w:spacing w:val="16"/>
        </w:rPr>
        <w:t xml:space="preserve"> </w:t>
      </w:r>
      <w:r>
        <w:rPr>
          <w:w w:val="98"/>
        </w:rPr>
        <w:t>are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fe</w:t>
      </w:r>
      <w:r>
        <w:rPr>
          <w:spacing w:val="2"/>
          <w:w w:val="99"/>
        </w:rPr>
        <w:t>e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78"/>
        </w:rPr>
        <w:t>ng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52"/>
        </w:rPr>
        <w:t>m</w:t>
      </w:r>
      <w:r>
        <w:rPr>
          <w:w w:val="90"/>
        </w:rPr>
        <w:t>ay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77"/>
        </w:rPr>
        <w:t>b</w:t>
      </w:r>
      <w:r>
        <w:rPr>
          <w:w w:val="87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82"/>
        </w:rPr>
        <w:t>ed</w:t>
      </w:r>
      <w:r>
        <w:t xml:space="preserve"> </w:t>
      </w:r>
      <w:r>
        <w:rPr>
          <w:spacing w:val="16"/>
        </w:rPr>
        <w:t xml:space="preserve"> </w:t>
      </w:r>
      <w:r>
        <w:rPr>
          <w:w w:val="84"/>
        </w:rPr>
        <w:t>by</w:t>
      </w:r>
      <w:r>
        <w:t xml:space="preserve"> </w:t>
      </w:r>
      <w:r>
        <w:rPr>
          <w:spacing w:val="13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6"/>
        </w:rPr>
        <w:t xml:space="preserve"> </w:t>
      </w:r>
      <w:r>
        <w:rPr>
          <w:w w:val="83"/>
        </w:rPr>
        <w:t>do</w:t>
      </w:r>
      <w:r>
        <w:rPr>
          <w:spacing w:val="2"/>
          <w:w w:val="83"/>
        </w:rPr>
        <w:t>c</w:t>
      </w:r>
      <w:r>
        <w:rPr>
          <w:w w:val="97"/>
        </w:rPr>
        <w:t>t</w:t>
      </w:r>
      <w:r>
        <w:rPr>
          <w:spacing w:val="2"/>
          <w:w w:val="97"/>
        </w:rPr>
        <w:t>o</w:t>
      </w:r>
      <w:r>
        <w:rPr>
          <w:w w:val="126"/>
        </w:rPr>
        <w:t>r</w:t>
      </w:r>
      <w:r>
        <w:t xml:space="preserve"> </w:t>
      </w:r>
      <w:r>
        <w:rPr>
          <w:spacing w:val="14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137"/>
        </w:rPr>
        <w:t>f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13"/>
        </w:rPr>
        <w:t xml:space="preserve"> </w:t>
      </w:r>
      <w:r>
        <w:rPr>
          <w:w w:val="72"/>
        </w:rPr>
        <w:t>how</w:t>
      </w:r>
      <w:r>
        <w:t xml:space="preserve"> </w:t>
      </w:r>
      <w:r>
        <w:rPr>
          <w:spacing w:val="16"/>
        </w:rPr>
        <w:t xml:space="preserve"> </w:t>
      </w:r>
      <w:r>
        <w:rPr>
          <w:w w:val="88"/>
        </w:rPr>
        <w:t>be</w:t>
      </w:r>
      <w:r>
        <w:rPr>
          <w:spacing w:val="2"/>
          <w:w w:val="88"/>
        </w:rPr>
        <w:t>s</w:t>
      </w:r>
      <w:r>
        <w:rPr>
          <w:w w:val="129"/>
        </w:rPr>
        <w:t>t</w:t>
      </w:r>
      <w:r>
        <w:t xml:space="preserve"> </w:t>
      </w:r>
      <w:r>
        <w:rPr>
          <w:spacing w:val="13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w w:val="101"/>
        </w:rPr>
        <w:t>he</w:t>
      </w:r>
      <w:r>
        <w:rPr>
          <w:spacing w:val="2"/>
          <w:w w:val="101"/>
        </w:rPr>
        <w:t>l</w:t>
      </w:r>
      <w:r>
        <w:rPr>
          <w:w w:val="77"/>
        </w:rPr>
        <w:t>p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80"/>
        </w:rPr>
        <w:t>h</w:t>
      </w:r>
      <w:r>
        <w:rPr>
          <w:w w:val="103"/>
        </w:rPr>
        <w:t>er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77"/>
        </w:rPr>
        <w:t>p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1"/>
        </w:rPr>
        <w:t>ie</w:t>
      </w:r>
      <w:r>
        <w:rPr>
          <w:spacing w:val="2"/>
          <w:w w:val="101"/>
        </w:rPr>
        <w:t>n</w:t>
      </w:r>
      <w:r>
        <w:rPr>
          <w:w w:val="116"/>
        </w:rPr>
        <w:t>t</w:t>
      </w:r>
      <w:r>
        <w:rPr>
          <w:spacing w:val="2"/>
          <w:w w:val="116"/>
        </w:rPr>
        <w:t>s</w:t>
      </w:r>
      <w:r>
        <w:rPr>
          <w:w w:val="196"/>
        </w:rPr>
        <w:t xml:space="preserve">, </w:t>
      </w:r>
      <w:r>
        <w:rPr>
          <w:spacing w:val="2"/>
          <w:w w:val="61"/>
        </w:rPr>
        <w:t>w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18"/>
        </w:rPr>
        <w:t>le</w:t>
      </w:r>
      <w:r>
        <w:t xml:space="preserve"> </w:t>
      </w:r>
      <w:r>
        <w:rPr>
          <w:spacing w:val="-10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w w:val="88"/>
        </w:rPr>
        <w:t>c</w:t>
      </w:r>
      <w:r>
        <w:rPr>
          <w:spacing w:val="2"/>
          <w:w w:val="88"/>
        </w:rPr>
        <w:t>h</w:t>
      </w:r>
      <w:r>
        <w:rPr>
          <w:w w:val="98"/>
        </w:rPr>
        <w:t>ea</w:t>
      </w:r>
      <w:r>
        <w:rPr>
          <w:spacing w:val="2"/>
          <w:w w:val="98"/>
        </w:rPr>
        <w:t>t</w:t>
      </w:r>
      <w:r>
        <w:rPr>
          <w:w w:val="103"/>
        </w:rPr>
        <w:t>er</w:t>
      </w:r>
      <w:r>
        <w:t xml:space="preserve"> </w:t>
      </w:r>
      <w:r>
        <w:rPr>
          <w:spacing w:val="-10"/>
        </w:rPr>
        <w:t xml:space="preserve"> </w:t>
      </w:r>
      <w:r>
        <w:rPr>
          <w:w w:val="81"/>
        </w:rPr>
        <w:t>m</w:t>
      </w:r>
      <w:r>
        <w:rPr>
          <w:spacing w:val="2"/>
          <w:w w:val="81"/>
        </w:rPr>
        <w:t>i</w:t>
      </w:r>
      <w:r>
        <w:rPr>
          <w:w w:val="90"/>
        </w:rPr>
        <w:t>ght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79"/>
        </w:rPr>
        <w:t>u</w:t>
      </w:r>
      <w:r>
        <w:rPr>
          <w:w w:val="95"/>
        </w:rPr>
        <w:t>se</w:t>
      </w:r>
      <w:r>
        <w:t xml:space="preserve"> </w:t>
      </w:r>
      <w:r>
        <w:rPr>
          <w:spacing w:val="-10"/>
        </w:rPr>
        <w:t xml:space="preserve"> </w:t>
      </w:r>
      <w:r>
        <w:rPr>
          <w:w w:val="151"/>
        </w:rPr>
        <w:t>it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-10"/>
        </w:rPr>
        <w:t xml:space="preserve"> </w:t>
      </w:r>
      <w:r>
        <w:rPr>
          <w:w w:val="84"/>
        </w:rPr>
        <w:t>co</w:t>
      </w:r>
      <w:r>
        <w:rPr>
          <w:spacing w:val="2"/>
          <w:w w:val="84"/>
        </w:rPr>
        <w:t>n</w:t>
      </w:r>
      <w:r>
        <w:rPr>
          <w:w w:val="128"/>
        </w:rPr>
        <w:t>t</w:t>
      </w:r>
      <w:r>
        <w:rPr>
          <w:spacing w:val="2"/>
          <w:w w:val="128"/>
        </w:rPr>
        <w:t>r</w:t>
      </w:r>
      <w:r>
        <w:rPr>
          <w:w w:val="108"/>
        </w:rPr>
        <w:t>ol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77"/>
        </w:rPr>
        <w:t>p</w:t>
      </w:r>
      <w:r>
        <w:rPr>
          <w:w w:val="97"/>
        </w:rPr>
        <w:t>o</w:t>
      </w:r>
      <w:r>
        <w:rPr>
          <w:spacing w:val="2"/>
          <w:w w:val="97"/>
        </w:rPr>
        <w:t>t</w:t>
      </w:r>
      <w:r>
        <w:rPr>
          <w:w w:val="94"/>
        </w:rPr>
        <w:t>en</w:t>
      </w:r>
      <w:r>
        <w:rPr>
          <w:spacing w:val="2"/>
          <w:w w:val="94"/>
        </w:rPr>
        <w:t>t</w:t>
      </w:r>
      <w:r>
        <w:rPr>
          <w:w w:val="119"/>
        </w:rPr>
        <w:t>i</w:t>
      </w:r>
      <w:r>
        <w:rPr>
          <w:spacing w:val="2"/>
          <w:w w:val="119"/>
        </w:rPr>
        <w:t>a</w:t>
      </w:r>
      <w:r>
        <w:rPr>
          <w:w w:val="181"/>
        </w:rPr>
        <w:t>l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92"/>
        </w:rPr>
        <w:t>v</w:t>
      </w:r>
      <w:r>
        <w:rPr>
          <w:w w:val="128"/>
        </w:rPr>
        <w:t>i</w:t>
      </w:r>
      <w:r>
        <w:rPr>
          <w:spacing w:val="2"/>
          <w:w w:val="128"/>
        </w:rPr>
        <w:t>c</w:t>
      </w:r>
      <w:r>
        <w:rPr>
          <w:w w:val="93"/>
        </w:rPr>
        <w:t>ti</w:t>
      </w:r>
      <w:r>
        <w:rPr>
          <w:spacing w:val="2"/>
          <w:w w:val="93"/>
        </w:rPr>
        <w:t>m</w:t>
      </w:r>
      <w:r>
        <w:rPr>
          <w:w w:val="137"/>
        </w:rPr>
        <w:t>s.</w:t>
      </w:r>
      <w:r>
        <w:t xml:space="preserve"> </w:t>
      </w:r>
      <w:r>
        <w:rPr>
          <w:spacing w:val="-10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7"/>
        </w:rPr>
        <w:t>e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115"/>
        </w:rPr>
        <w:t>ti</w:t>
      </w:r>
      <w:r>
        <w:rPr>
          <w:spacing w:val="2"/>
          <w:w w:val="115"/>
        </w:rPr>
        <w:t>o</w:t>
      </w:r>
      <w:r>
        <w:rPr>
          <w:w w:val="84"/>
        </w:rPr>
        <w:t>n</w:t>
      </w:r>
      <w:r>
        <w:rPr>
          <w:spacing w:val="2"/>
          <w:w w:val="84"/>
        </w:rPr>
        <w:t>a</w:t>
      </w:r>
      <w:r>
        <w:rPr>
          <w:w w:val="137"/>
        </w:rPr>
        <w:t>lly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181"/>
        </w:rPr>
        <w:t>i</w:t>
      </w:r>
      <w:r>
        <w:rPr>
          <w:w w:val="94"/>
        </w:rPr>
        <w:t>nt</w:t>
      </w:r>
      <w:r>
        <w:rPr>
          <w:spacing w:val="2"/>
          <w:w w:val="94"/>
        </w:rPr>
        <w:t>e</w:t>
      </w:r>
      <w:r>
        <w:rPr>
          <w:w w:val="181"/>
        </w:rPr>
        <w:t>l</w:t>
      </w:r>
      <w:r>
        <w:rPr>
          <w:spacing w:val="2"/>
          <w:w w:val="181"/>
        </w:rPr>
        <w:t>l</w:t>
      </w:r>
      <w:r>
        <w:rPr>
          <w:w w:val="100"/>
        </w:rPr>
        <w:t>ig</w:t>
      </w:r>
      <w:r>
        <w:rPr>
          <w:spacing w:val="2"/>
          <w:w w:val="100"/>
        </w:rPr>
        <w:t>e</w:t>
      </w:r>
      <w:r>
        <w:rPr>
          <w:w w:val="98"/>
        </w:rPr>
        <w:t xml:space="preserve">nt </w:t>
      </w:r>
      <w:r>
        <w:rPr>
          <w:spacing w:val="2"/>
          <w:w w:val="77"/>
        </w:rPr>
        <w:t>d</w:t>
      </w:r>
      <w:r>
        <w:rPr>
          <w:w w:val="82"/>
        </w:rPr>
        <w:t>o</w:t>
      </w:r>
      <w:r>
        <w:rPr>
          <w:spacing w:val="2"/>
          <w:w w:val="82"/>
        </w:rPr>
        <w:t>e</w:t>
      </w:r>
      <w:r>
        <w:rPr>
          <w:w w:val="105"/>
        </w:rPr>
        <w:t>s</w:t>
      </w:r>
      <w:r>
        <w:t xml:space="preserve">  </w:t>
      </w:r>
      <w:r>
        <w:rPr>
          <w:spacing w:val="2"/>
          <w:w w:val="79"/>
        </w:rPr>
        <w:t>n</w:t>
      </w:r>
      <w:r>
        <w:rPr>
          <w:w w:val="97"/>
        </w:rPr>
        <w:t>ot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92"/>
        </w:rPr>
        <w:t>c</w:t>
      </w:r>
      <w:r>
        <w:rPr>
          <w:spacing w:val="2"/>
          <w:w w:val="92"/>
        </w:rPr>
        <w:t>e</w:t>
      </w:r>
      <w:r>
        <w:rPr>
          <w:w w:val="99"/>
        </w:rPr>
        <w:t>ss</w:t>
      </w:r>
      <w:r>
        <w:rPr>
          <w:spacing w:val="2"/>
          <w:w w:val="99"/>
        </w:rPr>
        <w:t>a</w:t>
      </w:r>
      <w:r>
        <w:rPr>
          <w:w w:val="158"/>
        </w:rPr>
        <w:t>ri</w:t>
      </w:r>
      <w:r>
        <w:rPr>
          <w:spacing w:val="2"/>
          <w:w w:val="158"/>
        </w:rPr>
        <w:t>l</w:t>
      </w:r>
      <w:r>
        <w:rPr>
          <w:w w:val="92"/>
        </w:rPr>
        <w:t>y</w:t>
      </w:r>
      <w:r>
        <w:t xml:space="preserve"> </w:t>
      </w:r>
      <w:r>
        <w:rPr>
          <w:spacing w:val="2"/>
        </w:rPr>
        <w:t xml:space="preserve"> 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w w:val="88"/>
        </w:rPr>
        <w:t>ke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87"/>
        </w:rPr>
        <w:t>e</w:t>
      </w:r>
      <w:r>
        <w:t xml:space="preserve">  </w:t>
      </w:r>
      <w:r>
        <w:rPr>
          <w:w w:val="8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52"/>
        </w:rPr>
        <w:t>m</w:t>
      </w:r>
      <w:r>
        <w:rPr>
          <w:w w:val="93"/>
        </w:rPr>
        <w:t>or</w:t>
      </w:r>
      <w:r>
        <w:rPr>
          <w:spacing w:val="2"/>
          <w:w w:val="93"/>
        </w:rPr>
        <w:t>a</w:t>
      </w:r>
      <w:r>
        <w:rPr>
          <w:w w:val="181"/>
        </w:rPr>
        <w:t>l</w:t>
      </w:r>
      <w:r>
        <w:t xml:space="preserve">  </w:t>
      </w:r>
      <w:r>
        <w:rPr>
          <w:spacing w:val="2"/>
          <w:w w:val="77"/>
        </w:rPr>
        <w:t>p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113"/>
        </w:rPr>
        <w:t>n.</w:t>
      </w:r>
    </w:p>
    <w:p>
      <w:pPr>
        <w:pStyle w:val="2"/>
        <w:spacing w:before="1" w:line="280" w:lineRule="auto"/>
        <w:ind w:right="147" w:firstLine="638"/>
        <w:jc w:val="both"/>
      </w:pPr>
      <w:r>
        <w:rPr>
          <w:spacing w:val="2"/>
          <w:w w:val="69"/>
        </w:rPr>
        <w:t>A</w:t>
      </w:r>
      <w:r>
        <w:rPr>
          <w:w w:val="151"/>
        </w:rPr>
        <w:t>l</w:t>
      </w:r>
      <w:r>
        <w:rPr>
          <w:spacing w:val="2"/>
          <w:w w:val="151"/>
        </w:rPr>
        <w:t>t</w:t>
      </w:r>
      <w:r>
        <w:rPr>
          <w:w w:val="79"/>
        </w:rPr>
        <w:t>ho</w:t>
      </w:r>
      <w:r>
        <w:rPr>
          <w:spacing w:val="2"/>
          <w:w w:val="79"/>
        </w:rPr>
        <w:t>u</w:t>
      </w:r>
      <w:r>
        <w:rPr>
          <w:w w:val="78"/>
        </w:rPr>
        <w:t>gh</w:t>
      </w:r>
      <w:r>
        <w:rPr>
          <w:spacing w:val="6"/>
        </w:rPr>
        <w:t xml:space="preserve">  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78"/>
        </w:rPr>
        <w:t>p</w:t>
      </w:r>
      <w:r>
        <w:rPr>
          <w:spacing w:val="2"/>
          <w:w w:val="78"/>
        </w:rPr>
        <w:t>u</w:t>
      </w:r>
      <w:r>
        <w:rPr>
          <w:w w:val="121"/>
        </w:rPr>
        <w:t>lar</w:t>
      </w:r>
      <w:r>
        <w:rPr>
          <w:spacing w:val="6"/>
        </w:rPr>
        <w:t xml:space="preserve">  </w:t>
      </w:r>
      <w:r>
        <w:rPr>
          <w:spacing w:val="2"/>
          <w:w w:val="77"/>
        </w:rPr>
        <w:t>b</w:t>
      </w:r>
      <w:r>
        <w:rPr>
          <w:w w:val="133"/>
        </w:rPr>
        <w:t>el</w:t>
      </w:r>
      <w:r>
        <w:rPr>
          <w:spacing w:val="2"/>
          <w:w w:val="133"/>
        </w:rPr>
        <w:t>i</w:t>
      </w:r>
      <w:r>
        <w:rPr>
          <w:w w:val="106"/>
        </w:rPr>
        <w:t>e</w:t>
      </w:r>
      <w:r>
        <w:rPr>
          <w:spacing w:val="2"/>
          <w:w w:val="106"/>
        </w:rPr>
        <w:t>f</w:t>
      </w:r>
      <w:r>
        <w:rPr>
          <w:w w:val="105"/>
        </w:rPr>
        <w:t>s</w:t>
      </w:r>
      <w:r>
        <w:rPr>
          <w:spacing w:val="5"/>
        </w:rPr>
        <w:t xml:space="preserve">  </w:t>
      </w:r>
      <w:r>
        <w:rPr>
          <w:spacing w:val="2"/>
          <w:w w:val="126"/>
        </w:rPr>
        <w:t>r</w:t>
      </w:r>
      <w:r>
        <w:rPr>
          <w:w w:val="82"/>
        </w:rPr>
        <w:t>e</w:t>
      </w:r>
      <w:r>
        <w:rPr>
          <w:spacing w:val="2"/>
          <w:w w:val="82"/>
        </w:rPr>
        <w:t>g</w:t>
      </w:r>
      <w:r>
        <w:rPr>
          <w:w w:val="93"/>
        </w:rPr>
        <w:t>ar</w:t>
      </w:r>
      <w:r>
        <w:rPr>
          <w:spacing w:val="2"/>
          <w:w w:val="93"/>
        </w:rPr>
        <w:t>d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77"/>
        </w:rPr>
        <w:t>g</w:t>
      </w:r>
      <w:r>
        <w:rPr>
          <w:spacing w:val="5"/>
        </w:rPr>
        <w:t xml:space="preserve">  </w:t>
      </w:r>
      <w:r>
        <w:rPr>
          <w:spacing w:val="2"/>
          <w:w w:val="87"/>
        </w:rPr>
        <w:t>e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115"/>
        </w:rPr>
        <w:t>ti</w:t>
      </w:r>
      <w:r>
        <w:rPr>
          <w:spacing w:val="2"/>
          <w:w w:val="115"/>
        </w:rPr>
        <w:t>o</w:t>
      </w:r>
      <w:r>
        <w:rPr>
          <w:w w:val="84"/>
        </w:rPr>
        <w:t>n</w:t>
      </w:r>
      <w:r>
        <w:rPr>
          <w:spacing w:val="2"/>
          <w:w w:val="84"/>
        </w:rPr>
        <w:t>a</w:t>
      </w:r>
      <w:r>
        <w:rPr>
          <w:w w:val="181"/>
        </w:rPr>
        <w:t>l</w:t>
      </w:r>
      <w:r>
        <w:rPr>
          <w:spacing w:val="5"/>
        </w:rPr>
        <w:t xml:space="preserve">  </w:t>
      </w:r>
      <w:r>
        <w:rPr>
          <w:spacing w:val="2"/>
          <w:w w:val="181"/>
        </w:rPr>
        <w:t>i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133"/>
        </w:rPr>
        <w:t>el</w:t>
      </w:r>
      <w:r>
        <w:rPr>
          <w:spacing w:val="2"/>
          <w:w w:val="133"/>
        </w:rPr>
        <w:t>l</w:t>
      </w:r>
      <w:r>
        <w:rPr>
          <w:w w:val="108"/>
        </w:rPr>
        <w:t>i</w:t>
      </w:r>
      <w:r>
        <w:rPr>
          <w:spacing w:val="2"/>
          <w:w w:val="108"/>
        </w:rPr>
        <w:t>g</w:t>
      </w:r>
      <w:r>
        <w:rPr>
          <w:w w:val="88"/>
        </w:rPr>
        <w:t>en</w:t>
      </w:r>
      <w:r>
        <w:rPr>
          <w:spacing w:val="2"/>
          <w:w w:val="88"/>
        </w:rPr>
        <w:t>c</w:t>
      </w:r>
      <w:r>
        <w:rPr>
          <w:w w:val="87"/>
        </w:rPr>
        <w:t>e</w:t>
      </w:r>
      <w:r>
        <w:rPr>
          <w:spacing w:val="7"/>
        </w:rPr>
        <w:t xml:space="preserve">  </w:t>
      </w:r>
      <w:r>
        <w:rPr>
          <w:w w:val="91"/>
        </w:rPr>
        <w:t>run</w:t>
      </w:r>
      <w:r>
        <w:rPr>
          <w:spacing w:val="7"/>
        </w:rPr>
        <w:t xml:space="preserve">    </w:t>
      </w:r>
      <w:r>
        <w:rPr>
          <w:w w:val="113"/>
        </w:rPr>
        <w:t>far</w:t>
      </w:r>
      <w:r>
        <w:rPr>
          <w:spacing w:val="7"/>
        </w:rPr>
        <w:t xml:space="preserve">    </w:t>
      </w:r>
      <w:r>
        <w:rPr>
          <w:w w:val="85"/>
        </w:rPr>
        <w:t>ah</w:t>
      </w:r>
      <w:r>
        <w:rPr>
          <w:spacing w:val="2"/>
          <w:w w:val="85"/>
        </w:rPr>
        <w:t>e</w:t>
      </w:r>
      <w:r>
        <w:rPr>
          <w:w w:val="82"/>
        </w:rPr>
        <w:t>ad</w:t>
      </w:r>
      <w:r>
        <w:rPr>
          <w:spacing w:val="6"/>
        </w:rPr>
        <w:t xml:space="preserve"> 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rPr>
          <w:spacing w:val="5"/>
        </w:rPr>
        <w:t xml:space="preserve">  </w:t>
      </w:r>
      <w:r>
        <w:rPr>
          <w:spacing w:val="2"/>
          <w:w w:val="61"/>
        </w:rPr>
        <w:t>w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29"/>
        </w:rPr>
        <w:t xml:space="preserve">t </w:t>
      </w:r>
      <w:r>
        <w:rPr>
          <w:spacing w:val="2"/>
          <w:w w:val="126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98"/>
        </w:rPr>
        <w:t>ea</w:t>
      </w:r>
      <w:r>
        <w:rPr>
          <w:spacing w:val="2"/>
          <w:w w:val="98"/>
        </w:rPr>
        <w:t>r</w:t>
      </w:r>
      <w:r>
        <w:rPr>
          <w:w w:val="88"/>
        </w:rPr>
        <w:t>ch</w:t>
      </w:r>
      <w:r>
        <w:rPr>
          <w:spacing w:val="-8"/>
        </w:rPr>
        <w:t xml:space="preserve">   </w:t>
      </w:r>
      <w:r>
        <w:rPr>
          <w:w w:val="88"/>
        </w:rPr>
        <w:t>can</w:t>
      </w:r>
      <w:r>
        <w:rPr>
          <w:spacing w:val="-8"/>
        </w:rPr>
        <w:t xml:space="preserve">   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89"/>
        </w:rPr>
        <w:t>as</w:t>
      </w:r>
      <w:r>
        <w:rPr>
          <w:spacing w:val="2"/>
          <w:w w:val="89"/>
        </w:rPr>
        <w:t>o</w:t>
      </w:r>
      <w:r>
        <w:rPr>
          <w:w w:val="84"/>
        </w:rPr>
        <w:t>n</w:t>
      </w:r>
      <w:r>
        <w:rPr>
          <w:spacing w:val="2"/>
          <w:w w:val="84"/>
        </w:rPr>
        <w:t>a</w:t>
      </w:r>
      <w:r>
        <w:rPr>
          <w:w w:val="108"/>
        </w:rPr>
        <w:t>b</w:t>
      </w:r>
      <w:r>
        <w:rPr>
          <w:spacing w:val="2"/>
          <w:w w:val="108"/>
        </w:rPr>
        <w:t>l</w:t>
      </w:r>
      <w:r>
        <w:rPr>
          <w:w w:val="92"/>
        </w:rPr>
        <w:t>y</w:t>
      </w:r>
      <w:r>
        <w:rPr>
          <w:spacing w:val="-9"/>
        </w:rPr>
        <w:t xml:space="preserve">   </w:t>
      </w:r>
      <w:r>
        <w:rPr>
          <w:spacing w:val="3"/>
          <w:w w:val="105"/>
        </w:rPr>
        <w:t>s</w:t>
      </w:r>
      <w:r>
        <w:rPr>
          <w:spacing w:val="2"/>
          <w:w w:val="79"/>
        </w:rPr>
        <w:t>u</w:t>
      </w:r>
      <w:r>
        <w:rPr>
          <w:w w:val="77"/>
        </w:rPr>
        <w:t>p</w:t>
      </w:r>
      <w:r>
        <w:rPr>
          <w:spacing w:val="2"/>
          <w:w w:val="77"/>
        </w:rPr>
        <w:t>p</w:t>
      </w:r>
      <w:r>
        <w:rPr>
          <w:w w:val="105"/>
        </w:rPr>
        <w:t>or</w:t>
      </w:r>
      <w:r>
        <w:rPr>
          <w:spacing w:val="2"/>
          <w:w w:val="105"/>
        </w:rPr>
        <w:t>t</w:t>
      </w:r>
      <w:r>
        <w:rPr>
          <w:w w:val="196"/>
        </w:rPr>
        <w:t>,</w:t>
      </w:r>
      <w:r>
        <w:rPr>
          <w:spacing w:val="-9"/>
        </w:rPr>
        <w:t xml:space="preserve">  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rPr>
          <w:spacing w:val="-9"/>
        </w:rPr>
        <w:t xml:space="preserve">   </w:t>
      </w:r>
      <w:r>
        <w:rPr>
          <w:w w:val="84"/>
        </w:rPr>
        <w:t>o</w:t>
      </w:r>
      <w:r>
        <w:rPr>
          <w:spacing w:val="2"/>
          <w:w w:val="84"/>
        </w:rPr>
        <w:t>v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34"/>
        </w:rPr>
        <w:t>all</w:t>
      </w:r>
      <w:r>
        <w:rPr>
          <w:spacing w:val="-8"/>
        </w:rPr>
        <w:t xml:space="preserve">   </w:t>
      </w:r>
      <w:r>
        <w:rPr>
          <w:w w:val="106"/>
        </w:rPr>
        <w:t>e</w:t>
      </w:r>
      <w:r>
        <w:rPr>
          <w:spacing w:val="2"/>
          <w:w w:val="106"/>
        </w:rPr>
        <w:t>f</w:t>
      </w:r>
      <w:r>
        <w:rPr>
          <w:w w:val="103"/>
        </w:rPr>
        <w:t>fe</w:t>
      </w:r>
      <w:r>
        <w:rPr>
          <w:spacing w:val="2"/>
          <w:w w:val="103"/>
        </w:rPr>
        <w:t>c</w:t>
      </w:r>
      <w:r>
        <w:rPr>
          <w:w w:val="116"/>
        </w:rPr>
        <w:t>ts</w:t>
      </w:r>
      <w:r>
        <w:rPr>
          <w:spacing w:val="-8"/>
        </w:rPr>
        <w:t xml:space="preserve">   </w:t>
      </w:r>
      <w:r>
        <w:rPr>
          <w:w w:val="99"/>
        </w:rPr>
        <w:t>of</w:t>
      </w:r>
      <w:r>
        <w:rPr>
          <w:spacing w:val="-9"/>
        </w:rPr>
        <w:t xml:space="preserve"> 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rPr>
          <w:spacing w:val="-9"/>
        </w:rPr>
        <w:t xml:space="preserve">   </w:t>
      </w:r>
      <w:r>
        <w:rPr>
          <w:spacing w:val="2"/>
          <w:w w:val="77"/>
        </w:rPr>
        <w:t>p</w:t>
      </w:r>
      <w:r>
        <w:rPr>
          <w:w w:val="96"/>
        </w:rPr>
        <w:t>ub</w:t>
      </w:r>
      <w:r>
        <w:rPr>
          <w:spacing w:val="2"/>
          <w:w w:val="96"/>
        </w:rPr>
        <w:t>l</w:t>
      </w:r>
      <w:r>
        <w:rPr>
          <w:w w:val="128"/>
        </w:rPr>
        <w:t>i</w:t>
      </w:r>
      <w:r>
        <w:rPr>
          <w:spacing w:val="2"/>
          <w:w w:val="128"/>
        </w:rPr>
        <w:t>c</w:t>
      </w:r>
      <w:r>
        <w:rPr>
          <w:w w:val="124"/>
        </w:rPr>
        <w:t>ity</w:t>
      </w:r>
      <w:r>
        <w:rPr>
          <w:spacing w:val="-8"/>
        </w:rPr>
        <w:t xml:space="preserve">  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89"/>
        </w:rPr>
        <w:t>ve</w:t>
      </w:r>
      <w:r>
        <w:rPr>
          <w:spacing w:val="-9"/>
        </w:rPr>
        <w:t xml:space="preserve">  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83"/>
        </w:rPr>
        <w:t>en</w:t>
      </w:r>
      <w:r>
        <w:rPr>
          <w:spacing w:val="-8"/>
        </w:rPr>
        <w:t xml:space="preserve">   </w:t>
      </w:r>
      <w:r>
        <w:rPr>
          <w:w w:val="75"/>
        </w:rPr>
        <w:t>mo</w:t>
      </w:r>
      <w:r>
        <w:rPr>
          <w:spacing w:val="2"/>
          <w:w w:val="75"/>
        </w:rPr>
        <w:t>r</w:t>
      </w:r>
      <w:r>
        <w:rPr>
          <w:w w:val="87"/>
        </w:rPr>
        <w:t xml:space="preserve">e </w:t>
      </w:r>
      <w:r>
        <w:rPr>
          <w:spacing w:val="2"/>
          <w:w w:val="77"/>
        </w:rPr>
        <w:t>b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23"/>
        </w:rPr>
        <w:t>ef</w:t>
      </w:r>
      <w:r>
        <w:rPr>
          <w:spacing w:val="2"/>
          <w:w w:val="123"/>
        </w:rPr>
        <w:t>i</w:t>
      </w:r>
      <w:r>
        <w:rPr>
          <w:w w:val="128"/>
        </w:rPr>
        <w:t>c</w:t>
      </w:r>
      <w:r>
        <w:rPr>
          <w:spacing w:val="2"/>
          <w:w w:val="128"/>
        </w:rPr>
        <w:t>i</w:t>
      </w:r>
      <w:r>
        <w:rPr>
          <w:w w:val="119"/>
        </w:rPr>
        <w:t>al</w:t>
      </w:r>
      <w:r>
        <w:rPr>
          <w:spacing w:val="6"/>
        </w:rPr>
        <w:t xml:space="preserve">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4"/>
        </w:rPr>
        <w:t>an</w:t>
      </w:r>
      <w:r>
        <w:rPr>
          <w:spacing w:val="6"/>
        </w:rPr>
        <w:t xml:space="preserve">  </w:t>
      </w:r>
      <w:r>
        <w:rPr>
          <w:spacing w:val="2"/>
          <w:w w:val="80"/>
        </w:rPr>
        <w:t>h</w:t>
      </w:r>
      <w:r>
        <w:rPr>
          <w:w w:val="88"/>
        </w:rPr>
        <w:t>arm</w:t>
      </w:r>
      <w:r>
        <w:rPr>
          <w:spacing w:val="2"/>
          <w:w w:val="88"/>
        </w:rPr>
        <w:t>f</w:t>
      </w:r>
      <w:r>
        <w:rPr>
          <w:w w:val="110"/>
        </w:rPr>
        <w:t>u</w:t>
      </w:r>
      <w:r>
        <w:rPr>
          <w:spacing w:val="2"/>
          <w:w w:val="110"/>
        </w:rPr>
        <w:t>l</w:t>
      </w:r>
      <w:r>
        <w:rPr>
          <w:w w:val="196"/>
        </w:rPr>
        <w:t>.</w:t>
      </w:r>
      <w:r>
        <w:rPr>
          <w:spacing w:val="7"/>
        </w:rPr>
        <w:t xml:space="preserve">  </w:t>
      </w:r>
      <w:r>
        <w:rPr>
          <w:w w:val="83"/>
        </w:rPr>
        <w:t>The</w:t>
      </w:r>
      <w:r>
        <w:rPr>
          <w:spacing w:val="6"/>
        </w:rPr>
        <w:t xml:space="preserve">  </w:t>
      </w:r>
      <w:r>
        <w:rPr>
          <w:spacing w:val="2"/>
          <w:w w:val="52"/>
        </w:rPr>
        <w:t>m</w:t>
      </w:r>
      <w:r>
        <w:rPr>
          <w:w w:val="89"/>
        </w:rPr>
        <w:t>o</w:t>
      </w:r>
      <w:r>
        <w:rPr>
          <w:spacing w:val="2"/>
          <w:w w:val="89"/>
        </w:rPr>
        <w:t>s</w:t>
      </w:r>
      <w:r>
        <w:rPr>
          <w:w w:val="129"/>
        </w:rPr>
        <w:t>t</w:t>
      </w:r>
      <w:r>
        <w:rPr>
          <w:spacing w:val="7"/>
        </w:rPr>
        <w:t xml:space="preserve">  </w:t>
      </w:r>
      <w:r>
        <w:rPr>
          <w:w w:val="85"/>
        </w:rPr>
        <w:t>po</w:t>
      </w:r>
      <w:r>
        <w:rPr>
          <w:spacing w:val="2"/>
          <w:w w:val="85"/>
        </w:rPr>
        <w:t>s</w:t>
      </w:r>
      <w:r>
        <w:rPr>
          <w:w w:val="160"/>
        </w:rPr>
        <w:t>it</w:t>
      </w:r>
      <w:r>
        <w:rPr>
          <w:spacing w:val="2"/>
          <w:w w:val="160"/>
        </w:rPr>
        <w:t>i</w:t>
      </w:r>
      <w:r>
        <w:rPr>
          <w:w w:val="89"/>
        </w:rPr>
        <w:t>ve</w:t>
      </w:r>
      <w:r>
        <w:rPr>
          <w:spacing w:val="6"/>
        </w:rPr>
        <w:t xml:space="preserve">  </w:t>
      </w:r>
      <w:r>
        <w:rPr>
          <w:spacing w:val="2"/>
          <w:w w:val="89"/>
        </w:rPr>
        <w:t>a</w:t>
      </w:r>
      <w:r>
        <w:rPr>
          <w:w w:val="88"/>
        </w:rPr>
        <w:t>sp</w:t>
      </w:r>
      <w:r>
        <w:rPr>
          <w:spacing w:val="2"/>
          <w:w w:val="88"/>
        </w:rPr>
        <w:t>e</w:t>
      </w:r>
      <w:r>
        <w:rPr>
          <w:w w:val="112"/>
        </w:rPr>
        <w:t>ct</w:t>
      </w:r>
      <w:r>
        <w:rPr>
          <w:spacing w:val="7"/>
        </w:rPr>
        <w:t xml:space="preserve">    </w:t>
      </w:r>
      <w:r>
        <w:rPr>
          <w:w w:val="99"/>
        </w:rPr>
        <w:t>of</w:t>
      </w:r>
      <w:r>
        <w:rPr>
          <w:spacing w:val="9"/>
        </w:rPr>
        <w:t xml:space="preserve">  </w:t>
      </w:r>
      <w:r>
        <w:rPr>
          <w:spacing w:val="2"/>
          <w:w w:val="129"/>
        </w:rPr>
        <w:t>t</w:t>
      </w:r>
      <w:r>
        <w:rPr>
          <w:w w:val="109"/>
        </w:rPr>
        <w:t>his</w:t>
      </w:r>
      <w:r>
        <w:rPr>
          <w:spacing w:val="8"/>
        </w:rPr>
        <w:t xml:space="preserve">  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96"/>
        </w:rPr>
        <w:t>pu</w:t>
      </w:r>
      <w:r>
        <w:rPr>
          <w:spacing w:val="2"/>
          <w:w w:val="96"/>
        </w:rPr>
        <w:t>l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112"/>
        </w:rPr>
        <w:t>iz</w:t>
      </w:r>
      <w:r>
        <w:rPr>
          <w:spacing w:val="2"/>
          <w:w w:val="112"/>
        </w:rPr>
        <w:t>a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78"/>
        </w:rPr>
        <w:t>on</w:t>
      </w:r>
      <w:r>
        <w:rPr>
          <w:spacing w:val="9"/>
        </w:rPr>
        <w:t xml:space="preserve">  </w:t>
      </w:r>
      <w:r>
        <w:rPr>
          <w:w w:val="133"/>
        </w:rPr>
        <w:t>is</w:t>
      </w:r>
      <w:r>
        <w:rPr>
          <w:spacing w:val="6"/>
        </w:rPr>
        <w:t xml:space="preserve">  </w:t>
      </w:r>
      <w:r>
        <w:rPr>
          <w:w w:val="89"/>
        </w:rPr>
        <w:t>a</w:t>
      </w:r>
      <w:r>
        <w:rPr>
          <w:spacing w:val="6"/>
        </w:rPr>
        <w:t xml:space="preserve">  </w:t>
      </w:r>
      <w:r>
        <w:rPr>
          <w:spacing w:val="2"/>
          <w:w w:val="79"/>
        </w:rPr>
        <w:t>n</w:t>
      </w:r>
      <w:r>
        <w:rPr>
          <w:w w:val="72"/>
        </w:rPr>
        <w:t>ew</w:t>
      </w:r>
      <w:r>
        <w:rPr>
          <w:spacing w:val="10"/>
        </w:rPr>
        <w:t xml:space="preserve">  </w:t>
      </w:r>
      <w:r>
        <w:rPr>
          <w:w w:val="81"/>
        </w:rPr>
        <w:t xml:space="preserve">and </w:t>
      </w:r>
      <w:r>
        <w:rPr>
          <w:spacing w:val="2"/>
          <w:w w:val="52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c</w:t>
      </w:r>
      <w:r>
        <w:rPr>
          <w:w w:val="80"/>
        </w:rPr>
        <w:t>h</w:t>
      </w:r>
      <w:r>
        <w:rPr>
          <w:spacing w:val="4"/>
        </w:rPr>
        <w:t xml:space="preserve">  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83"/>
        </w:rPr>
        <w:t>ed</w:t>
      </w:r>
      <w:r>
        <w:rPr>
          <w:spacing w:val="2"/>
          <w:w w:val="83"/>
        </w:rPr>
        <w:t>e</w:t>
      </w:r>
      <w:r>
        <w:rPr>
          <w:w w:val="77"/>
        </w:rPr>
        <w:t>d</w:t>
      </w:r>
      <w:r>
        <w:rPr>
          <w:spacing w:val="3"/>
        </w:rPr>
        <w:t xml:space="preserve">  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78"/>
        </w:rPr>
        <w:t>p</w:t>
      </w:r>
      <w:r>
        <w:rPr>
          <w:spacing w:val="2"/>
          <w:w w:val="78"/>
        </w:rPr>
        <w:t>h</w:t>
      </w:r>
      <w:r>
        <w:rPr>
          <w:w w:val="114"/>
        </w:rPr>
        <w:t>as</w:t>
      </w:r>
      <w:r>
        <w:rPr>
          <w:spacing w:val="2"/>
          <w:w w:val="114"/>
        </w:rPr>
        <w:t>i</w:t>
      </w:r>
      <w:r>
        <w:rPr>
          <w:w w:val="105"/>
        </w:rPr>
        <w:t>s</w:t>
      </w:r>
      <w:r>
        <w:rPr>
          <w:spacing w:val="4"/>
        </w:rPr>
        <w:t xml:space="preserve">  </w:t>
      </w:r>
      <w:r>
        <w:rPr>
          <w:spacing w:val="2"/>
          <w:w w:val="142"/>
        </w:rPr>
        <w:t>(</w:t>
      </w:r>
      <w:r>
        <w:rPr>
          <w:spacing w:val="5"/>
        </w:rPr>
        <w:t>重视</w:t>
      </w:r>
      <w:r>
        <w:rPr>
          <w:w w:val="142"/>
        </w:rPr>
        <w:t>)</w:t>
      </w:r>
      <w:r>
        <w:rPr>
          <w:spacing w:val="2"/>
        </w:rPr>
        <w:t xml:space="preserve">  </w:t>
      </w:r>
      <w:r>
        <w:rPr>
          <w:w w:val="78"/>
        </w:rPr>
        <w:t>on</w:t>
      </w:r>
      <w:r>
        <w:rPr>
          <w:spacing w:val="3"/>
        </w:rPr>
        <w:t xml:space="preserve">  </w:t>
      </w:r>
      <w:r>
        <w:rPr>
          <w:w w:val="69"/>
        </w:rPr>
        <w:t>em</w:t>
      </w:r>
      <w:r>
        <w:rPr>
          <w:spacing w:val="2"/>
          <w:w w:val="69"/>
        </w:rPr>
        <w:t>o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78"/>
        </w:rPr>
        <w:t>on</w:t>
      </w:r>
      <w:r>
        <w:rPr>
          <w:spacing w:val="2"/>
        </w:rPr>
        <w:t xml:space="preserve">  </w:t>
      </w:r>
      <w:r>
        <w:rPr>
          <w:w w:val="84"/>
        </w:rPr>
        <w:t>by</w:t>
      </w:r>
      <w:r>
        <w:rPr>
          <w:spacing w:val="3"/>
        </w:rPr>
        <w:t xml:space="preserve">  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95"/>
        </w:rPr>
        <w:t>pl</w:t>
      </w:r>
      <w:r>
        <w:rPr>
          <w:spacing w:val="2"/>
          <w:w w:val="95"/>
        </w:rPr>
        <w:t>o</w:t>
      </w:r>
      <w:r>
        <w:rPr>
          <w:w w:val="89"/>
        </w:rPr>
        <w:t>y</w:t>
      </w:r>
      <w:r>
        <w:rPr>
          <w:spacing w:val="2"/>
          <w:w w:val="89"/>
        </w:rPr>
        <w:t>e</w:t>
      </w:r>
      <w:r>
        <w:rPr>
          <w:w w:val="133"/>
        </w:rPr>
        <w:t>rs,</w:t>
      </w:r>
      <w:r>
        <w:rPr>
          <w:spacing w:val="3"/>
        </w:rPr>
        <w:t xml:space="preserve">  </w:t>
      </w:r>
      <w:r>
        <w:rPr>
          <w:w w:val="81"/>
        </w:rPr>
        <w:t>ed</w:t>
      </w:r>
      <w:r>
        <w:rPr>
          <w:spacing w:val="2"/>
          <w:w w:val="81"/>
        </w:rPr>
        <w:t>u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105"/>
        </w:rPr>
        <w:t>to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2"/>
        </w:rPr>
        <w:t xml:space="preserve"> 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rPr>
          <w:spacing w:val="2"/>
        </w:rPr>
        <w:t xml:space="preserve">  </w:t>
      </w:r>
      <w:r>
        <w:rPr>
          <w:spacing w:val="2"/>
          <w:w w:val="77"/>
        </w:rPr>
        <w:t>o</w:t>
      </w:r>
      <w:r>
        <w:rPr>
          <w:w w:val="94"/>
        </w:rPr>
        <w:t>th</w:t>
      </w:r>
      <w:r>
        <w:rPr>
          <w:spacing w:val="2"/>
          <w:w w:val="94"/>
        </w:rPr>
        <w:t>e</w:t>
      </w:r>
      <w:r>
        <w:rPr>
          <w:w w:val="115"/>
        </w:rPr>
        <w:t>rs</w:t>
      </w:r>
      <w:r>
        <w:rPr>
          <w:spacing w:val="3"/>
        </w:rPr>
        <w:t xml:space="preserve">  </w:t>
      </w:r>
      <w:r>
        <w:rPr>
          <w:w w:val="116"/>
        </w:rPr>
        <w:t>in</w:t>
      </w:r>
      <w:r>
        <w:rPr>
          <w:spacing w:val="2"/>
          <w:w w:val="116"/>
        </w:rPr>
        <w:t>t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77"/>
        </w:rPr>
        <w:t>d</w:t>
      </w:r>
      <w:r>
        <w:rPr>
          <w:spacing w:val="2"/>
        </w:rPr>
        <w:t xml:space="preserve">  </w:t>
      </w:r>
      <w:r>
        <w:rPr>
          <w:spacing w:val="-3"/>
          <w:w w:val="181"/>
        </w:rPr>
        <w:t>i</w:t>
      </w:r>
      <w:r>
        <w:rPr>
          <w:w w:val="79"/>
        </w:rPr>
        <w:t xml:space="preserve">n </w:t>
      </w:r>
      <w:r>
        <w:rPr>
          <w:spacing w:val="2"/>
          <w:w w:val="77"/>
        </w:rPr>
        <w:t>p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75"/>
        </w:rPr>
        <w:t>mo</w:t>
      </w:r>
      <w:r>
        <w:rPr>
          <w:spacing w:val="2"/>
          <w:w w:val="75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77"/>
        </w:rPr>
        <w:t>g</w:t>
      </w:r>
      <w:r>
        <w:rPr>
          <w:spacing w:val="-10"/>
        </w:rPr>
        <w:t xml:space="preserve">   </w:t>
      </w:r>
      <w:r>
        <w:rPr>
          <w:spacing w:val="2"/>
          <w:w w:val="105"/>
        </w:rPr>
        <w:t>s</w:t>
      </w:r>
      <w:r>
        <w:rPr>
          <w:w w:val="105"/>
        </w:rPr>
        <w:t>oc</w:t>
      </w:r>
      <w:r>
        <w:rPr>
          <w:spacing w:val="2"/>
          <w:w w:val="105"/>
        </w:rPr>
        <w:t>i</w:t>
      </w:r>
      <w:r>
        <w:rPr>
          <w:w w:val="119"/>
        </w:rPr>
        <w:t>al</w:t>
      </w:r>
      <w:r>
        <w:rPr>
          <w:spacing w:val="-9"/>
        </w:rPr>
        <w:t xml:space="preserve">   </w:t>
      </w:r>
      <w:r>
        <w:rPr>
          <w:w w:val="90"/>
        </w:rPr>
        <w:t>we</w:t>
      </w:r>
      <w:r>
        <w:rPr>
          <w:spacing w:val="2"/>
          <w:w w:val="90"/>
        </w:rPr>
        <w:t>l</w:t>
      </w:r>
      <w:r>
        <w:rPr>
          <w:w w:val="181"/>
        </w:rPr>
        <w:t>l</w:t>
      </w:r>
      <w:r>
        <w:rPr>
          <w:spacing w:val="2"/>
          <w:w w:val="115"/>
        </w:rPr>
        <w:t>-</w:t>
      </w:r>
      <w:r>
        <w:rPr>
          <w:w w:val="100"/>
        </w:rPr>
        <w:t>be</w:t>
      </w:r>
      <w:r>
        <w:rPr>
          <w:spacing w:val="2"/>
          <w:w w:val="100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g</w:t>
      </w:r>
      <w:r>
        <w:rPr>
          <w:w w:val="196"/>
        </w:rPr>
        <w:t>.</w:t>
      </w:r>
      <w:r>
        <w:rPr>
          <w:spacing w:val="-10"/>
        </w:rPr>
        <w:t xml:space="preserve">   </w:t>
      </w:r>
      <w:r>
        <w:rPr>
          <w:spacing w:val="2"/>
          <w:w w:val="84"/>
        </w:rPr>
        <w:t>T</w:t>
      </w:r>
      <w:r>
        <w:rPr>
          <w:w w:val="83"/>
        </w:rPr>
        <w:t>he</w:t>
      </w:r>
      <w:r>
        <w:rPr>
          <w:spacing w:val="-2"/>
        </w:rPr>
        <w:t xml:space="preserve">   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94"/>
        </w:rPr>
        <w:t>pul</w:t>
      </w:r>
      <w:r>
        <w:rPr>
          <w:spacing w:val="2"/>
          <w:w w:val="94"/>
        </w:rPr>
        <w:t>a</w:t>
      </w:r>
      <w:r>
        <w:rPr>
          <w:w w:val="149"/>
        </w:rPr>
        <w:t>r</w:t>
      </w:r>
      <w:r>
        <w:rPr>
          <w:spacing w:val="2"/>
          <w:w w:val="149"/>
        </w:rPr>
        <w:t>i</w:t>
      </w:r>
      <w:r>
        <w:rPr>
          <w:w w:val="103"/>
        </w:rPr>
        <w:t>za</w:t>
      </w:r>
      <w:r>
        <w:rPr>
          <w:spacing w:val="2"/>
          <w:w w:val="103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79"/>
        </w:rPr>
        <w:t>n</w:t>
      </w:r>
      <w:r>
        <w:rPr>
          <w:spacing w:val="-2"/>
        </w:rPr>
        <w:t xml:space="preserve">   </w:t>
      </w:r>
      <w:r>
        <w:rPr>
          <w:spacing w:val="2"/>
          <w:w w:val="99"/>
        </w:rPr>
        <w:t>o</w:t>
      </w:r>
      <w:r>
        <w:rPr>
          <w:w w:val="99"/>
        </w:rPr>
        <w:t>f</w:t>
      </w:r>
      <w:r>
        <w:rPr>
          <w:spacing w:val="-2"/>
        </w:rPr>
        <w:t xml:space="preserve">   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115"/>
        </w:rPr>
        <w:t>ot</w:t>
      </w:r>
      <w:r>
        <w:rPr>
          <w:spacing w:val="2"/>
          <w:w w:val="115"/>
        </w:rPr>
        <w:t>i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19"/>
        </w:rPr>
        <w:t>al</w:t>
      </w:r>
      <w:r>
        <w:rPr>
          <w:spacing w:val="-1"/>
        </w:rPr>
        <w:t xml:space="preserve">  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121"/>
        </w:rPr>
        <w:t>te</w:t>
      </w:r>
      <w:r>
        <w:rPr>
          <w:spacing w:val="2"/>
          <w:w w:val="121"/>
        </w:rPr>
        <w:t>l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81"/>
        </w:rPr>
        <w:t>ge</w:t>
      </w:r>
      <w:r>
        <w:rPr>
          <w:spacing w:val="2"/>
          <w:w w:val="81"/>
        </w:rPr>
        <w:t>n</w:t>
      </w:r>
      <w:r>
        <w:rPr>
          <w:w w:val="92"/>
        </w:rPr>
        <w:t>ce</w:t>
      </w:r>
      <w:r>
        <w:t xml:space="preserve">   </w:t>
      </w:r>
      <w:r>
        <w:rPr>
          <w:w w:val="90"/>
        </w:rPr>
        <w:t>has</w:t>
      </w:r>
      <w:r>
        <w:rPr>
          <w:spacing w:val="-1"/>
        </w:rPr>
        <w:t xml:space="preserve">   </w:t>
      </w:r>
      <w:r>
        <w:rPr>
          <w:spacing w:val="2"/>
          <w:w w:val="80"/>
        </w:rPr>
        <w:t>h</w:t>
      </w:r>
      <w:r>
        <w:rPr>
          <w:w w:val="100"/>
        </w:rPr>
        <w:t>el</w:t>
      </w:r>
      <w:r>
        <w:rPr>
          <w:spacing w:val="2"/>
          <w:w w:val="100"/>
        </w:rPr>
        <w:t>p</w:t>
      </w:r>
      <w:r>
        <w:rPr>
          <w:w w:val="82"/>
        </w:rPr>
        <w:t xml:space="preserve">ed </w:t>
      </w:r>
      <w:r>
        <w:rPr>
          <w:w w:val="105"/>
        </w:rPr>
        <w:t>both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public</w:t>
      </w:r>
      <w:r>
        <w:rPr>
          <w:spacing w:val="10"/>
          <w:w w:val="105"/>
        </w:rPr>
        <w:t xml:space="preserve"> </w:t>
      </w:r>
      <w:r>
        <w:t>and</w:t>
      </w:r>
    </w:p>
    <w:p>
      <w:pPr>
        <w:pStyle w:val="2"/>
        <w:spacing w:before="1" w:line="288" w:lineRule="auto"/>
        <w:ind w:right="241"/>
        <w:jc w:val="both"/>
      </w:pPr>
      <w:r>
        <w:rPr>
          <w:spacing w:val="2"/>
          <w:w w:val="126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98"/>
        </w:rPr>
        <w:t>ea</w:t>
      </w:r>
      <w:r>
        <w:rPr>
          <w:spacing w:val="2"/>
          <w:w w:val="98"/>
        </w:rPr>
        <w:t>r</w:t>
      </w:r>
      <w:r>
        <w:rPr>
          <w:w w:val="88"/>
        </w:rPr>
        <w:t>c</w:t>
      </w:r>
      <w:r>
        <w:rPr>
          <w:spacing w:val="2"/>
          <w:w w:val="88"/>
        </w:rPr>
        <w:t>h</w:t>
      </w:r>
      <w:r>
        <w:rPr>
          <w:w w:val="104"/>
        </w:rPr>
        <w:t>ers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2"/>
          <w:w w:val="126"/>
        </w:rPr>
        <w:t>r</w:t>
      </w:r>
      <w:r>
        <w:rPr>
          <w:spacing w:val="2"/>
          <w:w w:val="87"/>
        </w:rPr>
        <w:t>e</w:t>
      </w:r>
      <w:r>
        <w:rPr>
          <w:spacing w:val="2"/>
          <w:w w:val="115"/>
        </w:rPr>
        <w:t>-</w:t>
      </w:r>
      <w:r>
        <w:rPr>
          <w:w w:val="89"/>
        </w:rPr>
        <w:t>ev</w:t>
      </w:r>
      <w:r>
        <w:rPr>
          <w:spacing w:val="2"/>
          <w:w w:val="89"/>
        </w:rPr>
        <w:t>a</w:t>
      </w:r>
      <w:r>
        <w:rPr>
          <w:w w:val="110"/>
        </w:rPr>
        <w:t>l</w:t>
      </w:r>
      <w:r>
        <w:rPr>
          <w:spacing w:val="2"/>
          <w:w w:val="110"/>
        </w:rPr>
        <w:t>u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87"/>
        </w:rPr>
        <w:t>e</w:t>
      </w:r>
      <w:r>
        <w:t xml:space="preserve">   </w:t>
      </w:r>
      <w:r>
        <w:rPr>
          <w:spacing w:val="-25"/>
        </w:rPr>
        <w:t xml:space="preserve"> </w:t>
      </w:r>
      <w:r>
        <w:rPr>
          <w:w w:val="94"/>
        </w:rPr>
        <w:t>the</w:t>
      </w:r>
      <w:r>
        <w:t xml:space="preserve">   </w:t>
      </w:r>
      <w:r>
        <w:rPr>
          <w:spacing w:val="-23"/>
        </w:rPr>
        <w:t xml:space="preserve"> </w:t>
      </w:r>
      <w:r>
        <w:rPr>
          <w:w w:val="92"/>
        </w:rPr>
        <w:t>fu</w:t>
      </w:r>
      <w:r>
        <w:rPr>
          <w:spacing w:val="2"/>
          <w:w w:val="92"/>
        </w:rPr>
        <w:t>n</w:t>
      </w:r>
      <w:r>
        <w:rPr>
          <w:w w:val="112"/>
        </w:rPr>
        <w:t>c</w:t>
      </w:r>
      <w:r>
        <w:rPr>
          <w:spacing w:val="2"/>
          <w:w w:val="112"/>
        </w:rPr>
        <w:t>t</w:t>
      </w:r>
      <w:r>
        <w:rPr>
          <w:w w:val="97"/>
        </w:rPr>
        <w:t>io</w:t>
      </w:r>
      <w:r>
        <w:rPr>
          <w:spacing w:val="2"/>
          <w:w w:val="97"/>
        </w:rPr>
        <w:t>n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92"/>
        </w:rPr>
        <w:t>y</w:t>
      </w:r>
      <w:r>
        <w:t xml:space="preserve">   </w:t>
      </w:r>
      <w:r>
        <w:rPr>
          <w:spacing w:val="-25"/>
        </w:rPr>
        <w:t xml:space="preserve"> </w:t>
      </w:r>
      <w:r>
        <w:rPr>
          <w:w w:val="99"/>
        </w:rPr>
        <w:t>of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2"/>
          <w:w w:val="87"/>
        </w:rPr>
        <w:t>e</w:t>
      </w:r>
      <w:r>
        <w:rPr>
          <w:w w:val="75"/>
        </w:rPr>
        <w:t>mo</w:t>
      </w:r>
      <w:r>
        <w:rPr>
          <w:spacing w:val="2"/>
          <w:w w:val="75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o</w:t>
      </w:r>
      <w:r>
        <w:rPr>
          <w:w w:val="91"/>
        </w:rPr>
        <w:t>ns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2"/>
          <w:w w:val="80"/>
        </w:rPr>
        <w:t>h</w:t>
      </w:r>
      <w:r>
        <w:rPr>
          <w:w w:val="68"/>
        </w:rPr>
        <w:t>ow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2"/>
          <w:w w:val="129"/>
        </w:rPr>
        <w:t>t</w:t>
      </w:r>
      <w:r>
        <w:rPr>
          <w:w w:val="86"/>
        </w:rPr>
        <w:t>hey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2"/>
          <w:w w:val="105"/>
        </w:rPr>
        <w:t>s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89"/>
        </w:rPr>
        <w:t>ve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2"/>
          <w:w w:val="77"/>
        </w:rPr>
        <w:t>p</w:t>
      </w:r>
      <w:r>
        <w:rPr>
          <w:w w:val="82"/>
        </w:rPr>
        <w:t>e</w:t>
      </w:r>
      <w:r>
        <w:rPr>
          <w:spacing w:val="2"/>
          <w:w w:val="82"/>
        </w:rPr>
        <w:t>o</w:t>
      </w:r>
      <w:r>
        <w:rPr>
          <w:spacing w:val="-3"/>
          <w:w w:val="77"/>
        </w:rPr>
        <w:t>p</w:t>
      </w:r>
      <w:r>
        <w:rPr>
          <w:spacing w:val="-3"/>
          <w:w w:val="181"/>
        </w:rPr>
        <w:t>l</w:t>
      </w:r>
      <w:r>
        <w:rPr>
          <w:w w:val="87"/>
        </w:rPr>
        <w:t xml:space="preserve">e </w:t>
      </w:r>
      <w:r>
        <w:t>adaptively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everyday</w:t>
      </w:r>
      <w:r>
        <w:rPr>
          <w:spacing w:val="3"/>
        </w:rPr>
        <w:t xml:space="preserve"> </w:t>
      </w:r>
      <w:r>
        <w:rPr>
          <w:w w:val="125"/>
        </w:rPr>
        <w:t>life.</w:t>
      </w:r>
    </w:p>
    <w:p>
      <w:pPr>
        <w:pStyle w:val="2"/>
        <w:spacing w:before="2" w:line="280" w:lineRule="auto"/>
        <w:ind w:right="227" w:firstLine="638"/>
        <w:jc w:val="both"/>
      </w:pPr>
      <w:r>
        <w:rPr>
          <w:spacing w:val="2"/>
          <w:w w:val="69"/>
        </w:rPr>
        <w:t>A</w:t>
      </w:r>
      <w:r>
        <w:rPr>
          <w:w w:val="151"/>
        </w:rPr>
        <w:t>l</w:t>
      </w:r>
      <w:r>
        <w:rPr>
          <w:spacing w:val="2"/>
          <w:w w:val="151"/>
        </w:rPr>
        <w:t>t</w:t>
      </w:r>
      <w:r>
        <w:rPr>
          <w:w w:val="79"/>
        </w:rPr>
        <w:t>ho</w:t>
      </w:r>
      <w:r>
        <w:rPr>
          <w:spacing w:val="2"/>
          <w:w w:val="79"/>
        </w:rPr>
        <w:t>u</w:t>
      </w:r>
      <w:r>
        <w:rPr>
          <w:w w:val="78"/>
        </w:rPr>
        <w:t>gh</w:t>
      </w:r>
      <w:r>
        <w:rPr>
          <w:spacing w:val="4"/>
        </w:rPr>
        <w:t xml:space="preserve">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rPr>
          <w:spacing w:val="3"/>
        </w:rPr>
        <w:t xml:space="preserve">  </w:t>
      </w:r>
      <w:r>
        <w:rPr>
          <w:spacing w:val="2"/>
          <w:w w:val="98"/>
        </w:rPr>
        <w:t>c</w:t>
      </w:r>
      <w:r>
        <w:rPr>
          <w:w w:val="90"/>
        </w:rPr>
        <w:t>on</w:t>
      </w:r>
      <w:r>
        <w:rPr>
          <w:spacing w:val="2"/>
          <w:w w:val="90"/>
        </w:rPr>
        <w:t>t</w:t>
      </w:r>
      <w:r>
        <w:rPr>
          <w:w w:val="110"/>
        </w:rPr>
        <w:t>inu</w:t>
      </w:r>
      <w:r>
        <w:rPr>
          <w:spacing w:val="2"/>
          <w:w w:val="110"/>
        </w:rPr>
        <w:t>i</w:t>
      </w:r>
      <w:r>
        <w:rPr>
          <w:w w:val="78"/>
        </w:rPr>
        <w:t>ng</w:t>
      </w:r>
      <w:r>
        <w:rPr>
          <w:spacing w:val="4"/>
        </w:rPr>
        <w:t xml:space="preserve">  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96"/>
        </w:rPr>
        <w:t>pu</w:t>
      </w:r>
      <w:r>
        <w:rPr>
          <w:spacing w:val="2"/>
          <w:w w:val="96"/>
        </w:rPr>
        <w:t>l</w:t>
      </w:r>
      <w:r>
        <w:rPr>
          <w:w w:val="104"/>
        </w:rPr>
        <w:t>ar</w:t>
      </w:r>
      <w:r>
        <w:rPr>
          <w:spacing w:val="4"/>
        </w:rPr>
        <w:t xml:space="preserve">  </w:t>
      </w:r>
      <w:r>
        <w:rPr>
          <w:w w:val="82"/>
        </w:rPr>
        <w:t>a</w:t>
      </w:r>
      <w:r>
        <w:rPr>
          <w:spacing w:val="2"/>
          <w:w w:val="82"/>
        </w:rPr>
        <w:t>p</w:t>
      </w:r>
      <w:r>
        <w:rPr>
          <w:w w:val="84"/>
        </w:rPr>
        <w:t>pe</w:t>
      </w:r>
      <w:r>
        <w:rPr>
          <w:spacing w:val="2"/>
          <w:w w:val="84"/>
        </w:rPr>
        <w:t>a</w:t>
      </w:r>
      <w:r>
        <w:rPr>
          <w:w w:val="181"/>
        </w:rPr>
        <w:t>l</w:t>
      </w:r>
      <w:r>
        <w:rPr>
          <w:spacing w:val="3"/>
        </w:rPr>
        <w:t xml:space="preserve">  </w:t>
      </w:r>
      <w:r>
        <w:rPr>
          <w:w w:val="99"/>
        </w:rPr>
        <w:t>of</w:t>
      </w:r>
      <w:r>
        <w:rPr>
          <w:spacing w:val="4"/>
        </w:rPr>
        <w:t xml:space="preserve">  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97"/>
        </w:rPr>
        <w:t>o</w:t>
      </w:r>
      <w:r>
        <w:rPr>
          <w:spacing w:val="2"/>
          <w:w w:val="97"/>
        </w:rPr>
        <w:t>t</w:t>
      </w:r>
      <w:r>
        <w:rPr>
          <w:w w:val="97"/>
        </w:rPr>
        <w:t>io</w:t>
      </w:r>
      <w:r>
        <w:rPr>
          <w:spacing w:val="2"/>
          <w:w w:val="97"/>
        </w:rPr>
        <w:t>n</w:t>
      </w:r>
      <w:r>
        <w:rPr>
          <w:w w:val="119"/>
        </w:rPr>
        <w:t>al</w:t>
      </w:r>
      <w:r>
        <w:rPr>
          <w:spacing w:val="4"/>
        </w:rPr>
        <w:t xml:space="preserve"> 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121"/>
        </w:rPr>
        <w:t>te</w:t>
      </w:r>
      <w:r>
        <w:rPr>
          <w:spacing w:val="2"/>
          <w:w w:val="121"/>
        </w:rPr>
        <w:t>l</w:t>
      </w:r>
      <w:r>
        <w:rPr>
          <w:w w:val="181"/>
        </w:rPr>
        <w:t>l</w:t>
      </w:r>
      <w:r>
        <w:rPr>
          <w:spacing w:val="7"/>
          <w:w w:val="181"/>
        </w:rPr>
        <w:t>i</w:t>
      </w:r>
      <w:r>
        <w:rPr>
          <w:w w:val="82"/>
        </w:rPr>
        <w:t>g</w:t>
      </w:r>
      <w:r>
        <w:rPr>
          <w:spacing w:val="2"/>
          <w:w w:val="82"/>
        </w:rPr>
        <w:t>e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87"/>
        </w:rPr>
        <w:t>e</w:t>
      </w:r>
      <w:r>
        <w:rPr>
          <w:spacing w:val="3"/>
        </w:rPr>
        <w:t xml:space="preserve"> 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rPr>
          <w:spacing w:val="3"/>
        </w:rPr>
        <w:t xml:space="preserve">  </w:t>
      </w:r>
      <w:r>
        <w:rPr>
          <w:spacing w:val="2"/>
          <w:w w:val="77"/>
        </w:rPr>
        <w:t>d</w:t>
      </w:r>
      <w:r>
        <w:rPr>
          <w:w w:val="113"/>
        </w:rPr>
        <w:t>es</w:t>
      </w:r>
      <w:r>
        <w:rPr>
          <w:spacing w:val="2"/>
          <w:w w:val="113"/>
        </w:rPr>
        <w:t>i</w:t>
      </w:r>
      <w:r>
        <w:rPr>
          <w:w w:val="104"/>
        </w:rPr>
        <w:t>r</w:t>
      </w:r>
      <w:r>
        <w:rPr>
          <w:spacing w:val="2"/>
          <w:w w:val="104"/>
        </w:rPr>
        <w:t>a</w:t>
      </w:r>
      <w:r>
        <w:rPr>
          <w:w w:val="100"/>
        </w:rPr>
        <w:t>bl</w:t>
      </w:r>
      <w:r>
        <w:rPr>
          <w:spacing w:val="2"/>
          <w:w w:val="100"/>
        </w:rPr>
        <w:t>e</w:t>
      </w:r>
      <w:r>
        <w:rPr>
          <w:w w:val="196"/>
        </w:rPr>
        <w:t>,</w:t>
      </w:r>
      <w:r>
        <w:rPr>
          <w:spacing w:val="3"/>
        </w:rPr>
        <w:t xml:space="preserve">  </w:t>
      </w:r>
      <w:r>
        <w:rPr>
          <w:w w:val="72"/>
        </w:rPr>
        <w:t xml:space="preserve">we </w:t>
      </w:r>
      <w:r>
        <w:t xml:space="preserve">hope </w:t>
      </w:r>
      <w:r>
        <w:rPr>
          <w:w w:val="105"/>
        </w:rPr>
        <w:t xml:space="preserve">that such attention </w:t>
      </w:r>
      <w:r>
        <w:rPr>
          <w:w w:val="120"/>
        </w:rPr>
        <w:t xml:space="preserve">will </w:t>
      </w:r>
      <w:r>
        <w:rPr>
          <w:w w:val="105"/>
        </w:rPr>
        <w:t xml:space="preserve">excite a greater interest in the </w:t>
      </w:r>
      <w:r>
        <w:rPr>
          <w:w w:val="120"/>
        </w:rPr>
        <w:t xml:space="preserve">scientific </w:t>
      </w:r>
      <w:r>
        <w:t xml:space="preserve">and </w:t>
      </w:r>
      <w:r>
        <w:rPr>
          <w:w w:val="105"/>
        </w:rPr>
        <w:t>scholarly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84"/>
        </w:rPr>
        <w:t>dy</w:t>
      </w:r>
      <w:r>
        <w:rPr>
          <w:spacing w:val="-1"/>
        </w:rPr>
        <w:t xml:space="preserve"> 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rPr>
          <w:spacing w:val="-1"/>
        </w:rPr>
        <w:t xml:space="preserve">  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115"/>
        </w:rPr>
        <w:t>ot</w:t>
      </w:r>
      <w:r>
        <w:rPr>
          <w:spacing w:val="2"/>
          <w:w w:val="115"/>
        </w:rPr>
        <w:t>i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96"/>
        </w:rPr>
        <w:t>.</w:t>
      </w:r>
      <w:r>
        <w:rPr>
          <w:spacing w:val="-1"/>
        </w:rPr>
        <w:t xml:space="preserve">  </w:t>
      </w:r>
      <w:r>
        <w:rPr>
          <w:w w:val="144"/>
        </w:rPr>
        <w:t>It</w:t>
      </w:r>
      <w:r>
        <w:t xml:space="preserve"> 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rPr>
          <w:spacing w:val="-1"/>
        </w:rPr>
        <w:t xml:space="preserve">  </w:t>
      </w:r>
      <w:r>
        <w:rPr>
          <w:w w:val="78"/>
        </w:rPr>
        <w:t>o</w:t>
      </w:r>
      <w:r>
        <w:rPr>
          <w:spacing w:val="2"/>
          <w:w w:val="78"/>
        </w:rPr>
        <w:t>u</w:t>
      </w:r>
      <w:r>
        <w:rPr>
          <w:w w:val="126"/>
        </w:rPr>
        <w:t>r</w:t>
      </w:r>
      <w:r>
        <w:rPr>
          <w:spacing w:val="-1"/>
        </w:rPr>
        <w:t xml:space="preserve">  </w:t>
      </w:r>
      <w:r>
        <w:rPr>
          <w:w w:val="78"/>
        </w:rPr>
        <w:t>h</w:t>
      </w:r>
      <w:r>
        <w:rPr>
          <w:spacing w:val="2"/>
          <w:w w:val="78"/>
        </w:rPr>
        <w:t>o</w:t>
      </w:r>
      <w:r>
        <w:rPr>
          <w:w w:val="82"/>
        </w:rPr>
        <w:t>pe</w:t>
      </w:r>
      <w:r>
        <w:rPr>
          <w:spacing w:val="-1"/>
        </w:rPr>
        <w:t xml:space="preserve">  </w:t>
      </w:r>
      <w:r>
        <w:rPr>
          <w:spacing w:val="2"/>
          <w:w w:val="129"/>
        </w:rPr>
        <w:t>t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29"/>
        </w:rPr>
        <w:t>t</w:t>
      </w:r>
      <w:r>
        <w:rPr>
          <w:spacing w:val="-1"/>
        </w:rPr>
        <w:t xml:space="preserve">  </w:t>
      </w:r>
      <w:r>
        <w:rPr>
          <w:w w:val="110"/>
        </w:rPr>
        <w:t>in</w:t>
      </w:r>
      <w:r>
        <w:t xml:space="preserve">  </w:t>
      </w:r>
      <w:r>
        <w:rPr>
          <w:spacing w:val="2"/>
          <w:w w:val="98"/>
        </w:rPr>
        <w:t>c</w:t>
      </w:r>
      <w:r>
        <w:rPr>
          <w:w w:val="80"/>
        </w:rPr>
        <w:t>om</w:t>
      </w:r>
      <w:r>
        <w:rPr>
          <w:spacing w:val="2"/>
          <w:w w:val="80"/>
        </w:rPr>
        <w:t>i</w:t>
      </w:r>
      <w:r>
        <w:rPr>
          <w:w w:val="78"/>
        </w:rPr>
        <w:t>ng</w:t>
      </w:r>
      <w:r>
        <w:rPr>
          <w:spacing w:val="1"/>
        </w:rPr>
        <w:t xml:space="preserve">  </w:t>
      </w:r>
      <w:r>
        <w:rPr>
          <w:w w:val="86"/>
        </w:rPr>
        <w:t>de</w:t>
      </w:r>
      <w:r>
        <w:rPr>
          <w:spacing w:val="2"/>
          <w:w w:val="86"/>
        </w:rPr>
        <w:t>c</w:t>
      </w:r>
      <w:r>
        <w:rPr>
          <w:w w:val="84"/>
        </w:rPr>
        <w:t>ad</w:t>
      </w:r>
      <w:r>
        <w:rPr>
          <w:spacing w:val="2"/>
          <w:w w:val="84"/>
        </w:rPr>
        <w:t>e</w:t>
      </w:r>
      <w:r>
        <w:rPr>
          <w:w w:val="137"/>
        </w:rPr>
        <w:t>s,</w:t>
      </w:r>
      <w:r>
        <w:rPr>
          <w:spacing w:val="1"/>
        </w:rPr>
        <w:t xml:space="preserve">  </w:t>
      </w:r>
      <w:r>
        <w:rPr>
          <w:w w:val="86"/>
        </w:rPr>
        <w:t>adv</w:t>
      </w:r>
      <w:r>
        <w:rPr>
          <w:spacing w:val="2"/>
          <w:w w:val="86"/>
        </w:rPr>
        <w:t>a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95"/>
        </w:rPr>
        <w:t>es</w:t>
      </w:r>
      <w:r>
        <w:rPr>
          <w:spacing w:val="-1"/>
        </w:rPr>
        <w:t xml:space="preserve"> 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rPr>
          <w:spacing w:val="-1"/>
        </w:rPr>
        <w:t xml:space="preserve">  </w:t>
      </w:r>
      <w:r>
        <w:rPr>
          <w:w w:val="102"/>
        </w:rPr>
        <w:t>s</w:t>
      </w:r>
      <w:r>
        <w:rPr>
          <w:spacing w:val="2"/>
          <w:w w:val="102"/>
        </w:rPr>
        <w:t>c</w:t>
      </w:r>
      <w:r>
        <w:rPr>
          <w:w w:val="101"/>
        </w:rPr>
        <w:t>ie</w:t>
      </w:r>
      <w:r>
        <w:rPr>
          <w:spacing w:val="2"/>
          <w:w w:val="101"/>
        </w:rPr>
        <w:t>n</w:t>
      </w:r>
      <w:r>
        <w:rPr>
          <w:w w:val="92"/>
        </w:rPr>
        <w:t>ce</w:t>
      </w:r>
      <w:r>
        <w:rPr>
          <w:spacing w:val="1"/>
        </w:rPr>
        <w:t xml:space="preserve">  </w:t>
      </w:r>
      <w:r>
        <w:rPr>
          <w:w w:val="122"/>
        </w:rPr>
        <w:t>will</w:t>
      </w:r>
      <w:r>
        <w:rPr>
          <w:spacing w:val="1"/>
        </w:rPr>
        <w:t xml:space="preserve">  </w:t>
      </w:r>
      <w:r>
        <w:rPr>
          <w:w w:val="109"/>
        </w:rPr>
        <w:t>of</w:t>
      </w:r>
      <w:r>
        <w:rPr>
          <w:spacing w:val="2"/>
          <w:w w:val="109"/>
        </w:rPr>
        <w:t>f</w:t>
      </w:r>
      <w:r>
        <w:rPr>
          <w:w w:val="103"/>
        </w:rPr>
        <w:t xml:space="preserve">er </w:t>
      </w:r>
      <w:r>
        <w:rPr>
          <w:spacing w:val="2"/>
          <w:w w:val="79"/>
        </w:rPr>
        <w:t>n</w:t>
      </w:r>
      <w:r>
        <w:rPr>
          <w:w w:val="72"/>
        </w:rPr>
        <w:t>ew</w:t>
      </w:r>
      <w:r>
        <w:rPr>
          <w:spacing w:val="9"/>
        </w:rPr>
        <w:t xml:space="preserve">  </w:t>
      </w:r>
      <w:r>
        <w:rPr>
          <w:spacing w:val="2"/>
          <w:w w:val="77"/>
        </w:rPr>
        <w:t>p</w:t>
      </w:r>
      <w:r>
        <w:rPr>
          <w:w w:val="104"/>
        </w:rPr>
        <w:t>er</w:t>
      </w:r>
      <w:r>
        <w:rPr>
          <w:spacing w:val="2"/>
          <w:w w:val="104"/>
        </w:rPr>
        <w:t>s</w:t>
      </w:r>
      <w:r>
        <w:rPr>
          <w:w w:val="82"/>
        </w:rPr>
        <w:t>p</w:t>
      </w:r>
      <w:r>
        <w:rPr>
          <w:spacing w:val="2"/>
          <w:w w:val="82"/>
        </w:rPr>
        <w:t>e</w:t>
      </w:r>
      <w:r>
        <w:rPr>
          <w:w w:val="128"/>
        </w:rPr>
        <w:t>ct</w:t>
      </w:r>
      <w:r>
        <w:rPr>
          <w:spacing w:val="2"/>
          <w:w w:val="128"/>
        </w:rPr>
        <w:t>i</w:t>
      </w:r>
      <w:r>
        <w:rPr>
          <w:w w:val="89"/>
        </w:rPr>
        <w:t>v</w:t>
      </w:r>
      <w:r>
        <w:rPr>
          <w:spacing w:val="2"/>
          <w:w w:val="89"/>
        </w:rPr>
        <w:t>e</w:t>
      </w:r>
      <w:r>
        <w:rPr>
          <w:w w:val="105"/>
        </w:rPr>
        <w:t>s</w:t>
      </w:r>
      <w:r>
        <w:rPr>
          <w:spacing w:val="9"/>
        </w:rPr>
        <w:t xml:space="preserve">  </w:t>
      </w:r>
      <w:r>
        <w:rPr>
          <w:w w:val="142"/>
        </w:rPr>
        <w:t>(</w:t>
      </w:r>
      <w:r>
        <w:rPr>
          <w:spacing w:val="4"/>
        </w:rPr>
        <w:t xml:space="preserve">  视角</w:t>
      </w:r>
      <w:r>
        <w:rPr>
          <w:w w:val="142"/>
        </w:rPr>
        <w:t>)</w:t>
      </w:r>
      <w:r>
        <w:rPr>
          <w:spacing w:val="9"/>
        </w:rPr>
        <w:t xml:space="preserve">  </w:t>
      </w:r>
      <w:r>
        <w:rPr>
          <w:spacing w:val="2"/>
          <w:w w:val="137"/>
        </w:rPr>
        <w:t>f</w:t>
      </w:r>
      <w:r>
        <w:rPr>
          <w:w w:val="75"/>
        </w:rPr>
        <w:t>rom</w:t>
      </w:r>
      <w:r>
        <w:rPr>
          <w:spacing w:val="9"/>
        </w:rPr>
        <w:t xml:space="preserve">  </w:t>
      </w:r>
      <w:r>
        <w:rPr>
          <w:spacing w:val="2"/>
          <w:w w:val="61"/>
        </w:rPr>
        <w:t>w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88"/>
        </w:rPr>
        <w:t>ch</w:t>
      </w:r>
      <w:r>
        <w:rPr>
          <w:spacing w:val="9"/>
        </w:rPr>
        <w:t xml:space="preserve">  </w:t>
      </w:r>
      <w:r>
        <w:rPr>
          <w:w w:val="97"/>
        </w:rPr>
        <w:t>to</w:t>
      </w:r>
      <w:r>
        <w:rPr>
          <w:spacing w:val="9"/>
        </w:rPr>
        <w:t xml:space="preserve">  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78"/>
        </w:rPr>
        <w:t>u</w:t>
      </w:r>
      <w:r>
        <w:rPr>
          <w:spacing w:val="2"/>
          <w:w w:val="78"/>
        </w:rPr>
        <w:t>d</w:t>
      </w:r>
      <w:r>
        <w:rPr>
          <w:w w:val="92"/>
        </w:rPr>
        <w:t>y</w:t>
      </w:r>
      <w:r>
        <w:rPr>
          <w:spacing w:val="9"/>
        </w:rPr>
        <w:t xml:space="preserve">  </w:t>
      </w:r>
      <w:r>
        <w:rPr>
          <w:w w:val="72"/>
        </w:rPr>
        <w:t>how</w:t>
      </w:r>
      <w:r>
        <w:rPr>
          <w:spacing w:val="9"/>
        </w:rPr>
        <w:t xml:space="preserve">  </w:t>
      </w:r>
      <w:r>
        <w:rPr>
          <w:spacing w:val="2"/>
          <w:w w:val="77"/>
        </w:rPr>
        <w:t>p</w:t>
      </w:r>
      <w:r>
        <w:rPr>
          <w:w w:val="82"/>
        </w:rPr>
        <w:t>e</w:t>
      </w:r>
      <w:r>
        <w:rPr>
          <w:spacing w:val="2"/>
          <w:w w:val="82"/>
        </w:rPr>
        <w:t>o</w:t>
      </w:r>
      <w:r>
        <w:rPr>
          <w:w w:val="100"/>
        </w:rPr>
        <w:t>ple</w:t>
      </w:r>
      <w:r>
        <w:rPr>
          <w:spacing w:val="9"/>
        </w:rPr>
        <w:t xml:space="preserve">  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spacing w:val="5"/>
          <w:w w:val="79"/>
        </w:rPr>
        <w:t>n</w:t>
      </w:r>
      <w:r>
        <w:rPr>
          <w:spacing w:val="2"/>
          <w:w w:val="89"/>
        </w:rPr>
        <w:t>a</w:t>
      </w:r>
      <w:r>
        <w:rPr>
          <w:w w:val="82"/>
        </w:rPr>
        <w:t>ge</w:t>
      </w:r>
      <w:r>
        <w:rPr>
          <w:spacing w:val="9"/>
        </w:rPr>
        <w:t xml:space="preserve"> 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118"/>
        </w:rPr>
        <w:t>e</w:t>
      </w:r>
      <w:r>
        <w:rPr>
          <w:spacing w:val="2"/>
          <w:w w:val="118"/>
        </w:rPr>
        <w:t>i</w:t>
      </w:r>
      <w:r>
        <w:rPr>
          <w:w w:val="126"/>
        </w:rPr>
        <w:t>r</w:t>
      </w:r>
      <w:r>
        <w:rPr>
          <w:spacing w:val="9"/>
        </w:rPr>
        <w:t xml:space="preserve">  </w:t>
      </w:r>
      <w:r>
        <w:rPr>
          <w:w w:val="137"/>
        </w:rPr>
        <w:t>li</w:t>
      </w:r>
      <w:r>
        <w:rPr>
          <w:spacing w:val="2"/>
          <w:w w:val="137"/>
        </w:rPr>
        <w:t>v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196"/>
        </w:rPr>
        <w:t>.</w:t>
      </w:r>
      <w:r>
        <w:rPr>
          <w:spacing w:val="8"/>
        </w:rPr>
        <w:t xml:space="preserve">  </w:t>
      </w:r>
      <w:r>
        <w:rPr>
          <w:spacing w:val="2"/>
          <w:w w:val="89"/>
        </w:rPr>
        <w:t>E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115"/>
        </w:rPr>
        <w:t>ti</w:t>
      </w:r>
      <w:r>
        <w:rPr>
          <w:spacing w:val="2"/>
          <w:w w:val="115"/>
        </w:rPr>
        <w:t>o</w:t>
      </w:r>
      <w:r>
        <w:rPr>
          <w:w w:val="84"/>
        </w:rPr>
        <w:t>n</w:t>
      </w:r>
      <w:r>
        <w:rPr>
          <w:spacing w:val="2"/>
          <w:w w:val="84"/>
        </w:rPr>
        <w:t>a</w:t>
      </w:r>
      <w:r>
        <w:rPr>
          <w:w w:val="181"/>
        </w:rPr>
        <w:t xml:space="preserve">l </w:t>
      </w:r>
      <w:r>
        <w:rPr>
          <w:spacing w:val="2"/>
          <w:w w:val="181"/>
        </w:rPr>
        <w:t>i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133"/>
        </w:rPr>
        <w:t>el</w:t>
      </w:r>
      <w:r>
        <w:rPr>
          <w:spacing w:val="2"/>
          <w:w w:val="133"/>
        </w:rPr>
        <w:t>l</w:t>
      </w:r>
      <w:r>
        <w:rPr>
          <w:w w:val="108"/>
        </w:rPr>
        <w:t>i</w:t>
      </w:r>
      <w:r>
        <w:rPr>
          <w:spacing w:val="2"/>
          <w:w w:val="108"/>
        </w:rPr>
        <w:t>g</w:t>
      </w:r>
      <w:r>
        <w:rPr>
          <w:w w:val="88"/>
        </w:rPr>
        <w:t>en</w:t>
      </w:r>
      <w:r>
        <w:rPr>
          <w:spacing w:val="2"/>
          <w:w w:val="88"/>
        </w:rPr>
        <w:t>c</w:t>
      </w:r>
      <w:r>
        <w:rPr>
          <w:w w:val="121"/>
        </w:rPr>
        <w:t>e,</w:t>
      </w:r>
      <w:r>
        <w:t xml:space="preserve">  </w:t>
      </w:r>
      <w:r>
        <w:rPr>
          <w:spacing w:val="2"/>
          <w:w w:val="61"/>
        </w:rPr>
        <w:t>w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80"/>
        </w:rPr>
        <w:t>h</w:t>
      </w:r>
      <w:r>
        <w:t xml:space="preserve">  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105"/>
        </w:rPr>
        <w:t>s</w:t>
      </w:r>
      <w:r>
        <w:t xml:space="preserve"> 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88"/>
        </w:rPr>
        <w:t>c</w:t>
      </w:r>
      <w:r>
        <w:rPr>
          <w:spacing w:val="2"/>
          <w:w w:val="88"/>
        </w:rPr>
        <w:t>u</w:t>
      </w:r>
      <w:r>
        <w:rPr>
          <w:w w:val="105"/>
        </w:rPr>
        <w:t>s</w:t>
      </w:r>
      <w:r>
        <w:t xml:space="preserve">  </w:t>
      </w:r>
      <w:r>
        <w:rPr>
          <w:w w:val="78"/>
        </w:rPr>
        <w:t>on</w:t>
      </w:r>
      <w:r>
        <w:rPr>
          <w:spacing w:val="1"/>
        </w:rPr>
        <w:t xml:space="preserve">  </w:t>
      </w:r>
      <w:r>
        <w:rPr>
          <w:w w:val="89"/>
        </w:rPr>
        <w:t>bo</w:t>
      </w:r>
      <w:r>
        <w:rPr>
          <w:spacing w:val="2"/>
          <w:w w:val="89"/>
        </w:rPr>
        <w:t>t</w:t>
      </w:r>
      <w:r>
        <w:rPr>
          <w:w w:val="80"/>
        </w:rPr>
        <w:t>h</w:t>
      </w:r>
      <w:r>
        <w:t xml:space="preserve">  </w:t>
      </w:r>
      <w:r>
        <w:rPr>
          <w:spacing w:val="2"/>
          <w:w w:val="80"/>
        </w:rPr>
        <w:t>h</w:t>
      </w:r>
      <w:r>
        <w:rPr>
          <w:w w:val="84"/>
        </w:rPr>
        <w:t>ead</w:t>
      </w:r>
      <w:r>
        <w:rPr>
          <w:spacing w:val="1"/>
        </w:rPr>
        <w:t xml:space="preserve">  </w:t>
      </w:r>
      <w:r>
        <w:rPr>
          <w:w w:val="81"/>
        </w:rPr>
        <w:t>and</w:t>
      </w:r>
      <w:r>
        <w:rPr>
          <w:spacing w:val="1"/>
        </w:rPr>
        <w:t xml:space="preserve">  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11"/>
        </w:rPr>
        <w:t>ar</w:t>
      </w:r>
      <w:r>
        <w:rPr>
          <w:spacing w:val="2"/>
          <w:w w:val="111"/>
        </w:rPr>
        <w:t>t</w:t>
      </w:r>
      <w:r>
        <w:rPr>
          <w:w w:val="196"/>
        </w:rPr>
        <w:t>,</w:t>
      </w:r>
      <w:r>
        <w:t xml:space="preserve">  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w w:val="92"/>
        </w:rPr>
        <w:t>y</w:t>
      </w:r>
      <w:r>
        <w:t xml:space="preserve">  </w:t>
      </w:r>
      <w:r>
        <w:rPr>
          <w:spacing w:val="2"/>
          <w:w w:val="105"/>
        </w:rPr>
        <w:t>s</w:t>
      </w:r>
      <w:r>
        <w:rPr>
          <w:w w:val="99"/>
        </w:rPr>
        <w:t>er</w:t>
      </w:r>
      <w:r>
        <w:rPr>
          <w:spacing w:val="2"/>
          <w:w w:val="99"/>
        </w:rPr>
        <w:t>v</w:t>
      </w:r>
      <w:r>
        <w:rPr>
          <w:w w:val="87"/>
        </w:rPr>
        <w:t>e</w:t>
      </w:r>
      <w:r>
        <w:t xml:space="preserve">  </w:t>
      </w:r>
      <w:r>
        <w:rPr>
          <w:w w:val="97"/>
        </w:rPr>
        <w:t>to</w:t>
      </w:r>
      <w:r>
        <w:rPr>
          <w:spacing w:val="1"/>
        </w:rPr>
        <w:t xml:space="preserve">  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116"/>
        </w:rPr>
        <w:t>int</w:t>
      </w:r>
      <w:r>
        <w:rPr>
          <w:spacing w:val="1"/>
        </w:rPr>
        <w:t xml:space="preserve">  </w:t>
      </w:r>
      <w:r>
        <w:rPr>
          <w:w w:val="91"/>
        </w:rPr>
        <w:t>us</w:t>
      </w:r>
      <w:r>
        <w:t xml:space="preserve"> 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 </w:t>
      </w:r>
      <w:r>
        <w:rPr>
          <w:w w:val="94"/>
        </w:rPr>
        <w:t>the</w:t>
      </w:r>
      <w:r>
        <w:rPr>
          <w:spacing w:val="1"/>
        </w:rPr>
        <w:t xml:space="preserve">  </w:t>
      </w:r>
      <w:r>
        <w:rPr>
          <w:w w:val="113"/>
        </w:rPr>
        <w:t>ri</w:t>
      </w:r>
      <w:r>
        <w:rPr>
          <w:spacing w:val="2"/>
          <w:w w:val="113"/>
        </w:rPr>
        <w:t>g</w:t>
      </w:r>
      <w:r>
        <w:rPr>
          <w:w w:val="98"/>
        </w:rPr>
        <w:t xml:space="preserve">ht </w:t>
      </w:r>
      <w:r>
        <w:rPr>
          <w:w w:val="105"/>
        </w:rPr>
        <w:t>direction.</w:t>
      </w:r>
    </w:p>
    <w:p>
      <w:pPr>
        <w:pStyle w:val="7"/>
        <w:numPr>
          <w:ilvl w:val="0"/>
          <w:numId w:val="2"/>
        </w:numPr>
        <w:tabs>
          <w:tab w:val="left" w:pos="860"/>
        </w:tabs>
        <w:spacing w:before="60" w:after="0" w:line="240" w:lineRule="auto"/>
        <w:ind w:left="859" w:right="0" w:hanging="563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 </w:t>
      </w:r>
      <w:r>
        <w:rPr>
          <w:b/>
          <w:spacing w:val="2"/>
          <w:w w:val="98"/>
          <w:sz w:val="24"/>
        </w:rPr>
        <w:t>c</w:t>
      </w:r>
      <w:r>
        <w:rPr>
          <w:b/>
          <w:w w:val="62"/>
          <w:sz w:val="24"/>
        </w:rPr>
        <w:t>o</w:t>
      </w:r>
      <w:r>
        <w:rPr>
          <w:b/>
          <w:spacing w:val="2"/>
          <w:w w:val="62"/>
          <w:sz w:val="24"/>
        </w:rPr>
        <w:t>m</w:t>
      </w:r>
      <w:r>
        <w:rPr>
          <w:b/>
          <w:w w:val="67"/>
          <w:sz w:val="24"/>
        </w:rPr>
        <w:t>mon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1"/>
          <w:sz w:val="24"/>
        </w:rPr>
        <w:t>m</w:t>
      </w:r>
      <w:r>
        <w:rPr>
          <w:b/>
          <w:spacing w:val="2"/>
          <w:w w:val="81"/>
          <w:sz w:val="24"/>
        </w:rPr>
        <w:t>i</w:t>
      </w:r>
      <w:r>
        <w:rPr>
          <w:b/>
          <w:w w:val="91"/>
          <w:sz w:val="24"/>
        </w:rPr>
        <w:t>s</w:t>
      </w:r>
      <w:r>
        <w:rPr>
          <w:b/>
          <w:spacing w:val="2"/>
          <w:w w:val="91"/>
          <w:sz w:val="24"/>
        </w:rPr>
        <w:t>u</w:t>
      </w:r>
      <w:r>
        <w:rPr>
          <w:b/>
          <w:w w:val="78"/>
          <w:sz w:val="24"/>
        </w:rPr>
        <w:t>n</w:t>
      </w:r>
      <w:r>
        <w:rPr>
          <w:b/>
          <w:spacing w:val="2"/>
          <w:w w:val="78"/>
          <w:sz w:val="24"/>
        </w:rPr>
        <w:t>d</w:t>
      </w:r>
      <w:r>
        <w:rPr>
          <w:b/>
          <w:w w:val="104"/>
          <w:sz w:val="24"/>
        </w:rPr>
        <w:t>er</w:t>
      </w:r>
      <w:r>
        <w:rPr>
          <w:b/>
          <w:spacing w:val="2"/>
          <w:w w:val="104"/>
          <w:sz w:val="24"/>
        </w:rPr>
        <w:t>s</w:t>
      </w:r>
      <w:r>
        <w:rPr>
          <w:b/>
          <w:w w:val="105"/>
          <w:sz w:val="24"/>
        </w:rPr>
        <w:t>t</w:t>
      </w:r>
      <w:r>
        <w:rPr>
          <w:b/>
          <w:spacing w:val="2"/>
          <w:w w:val="105"/>
          <w:sz w:val="24"/>
        </w:rPr>
        <w:t>a</w:t>
      </w:r>
      <w:r>
        <w:rPr>
          <w:b/>
          <w:w w:val="96"/>
          <w:sz w:val="24"/>
        </w:rPr>
        <w:t>nd</w:t>
      </w:r>
      <w:r>
        <w:rPr>
          <w:b/>
          <w:spacing w:val="2"/>
          <w:w w:val="96"/>
          <w:sz w:val="24"/>
        </w:rPr>
        <w:t>i</w:t>
      </w:r>
      <w:r>
        <w:rPr>
          <w:b/>
          <w:w w:val="78"/>
          <w:sz w:val="24"/>
        </w:rPr>
        <w:t>ng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5"/>
          <w:sz w:val="24"/>
        </w:rPr>
        <w:t>e</w:t>
      </w:r>
      <w:r>
        <w:rPr>
          <w:b/>
          <w:spacing w:val="2"/>
          <w:w w:val="65"/>
          <w:sz w:val="24"/>
        </w:rPr>
        <w:t>m</w:t>
      </w:r>
      <w:r>
        <w:rPr>
          <w:b/>
          <w:w w:val="97"/>
          <w:sz w:val="24"/>
        </w:rPr>
        <w:t>o</w:t>
      </w:r>
      <w:r>
        <w:rPr>
          <w:b/>
          <w:spacing w:val="2"/>
          <w:w w:val="97"/>
          <w:sz w:val="24"/>
        </w:rPr>
        <w:t>t</w:t>
      </w:r>
      <w:r>
        <w:rPr>
          <w:b/>
          <w:w w:val="108"/>
          <w:sz w:val="24"/>
        </w:rPr>
        <w:t>i</w:t>
      </w:r>
      <w:r>
        <w:rPr>
          <w:b/>
          <w:spacing w:val="2"/>
          <w:w w:val="108"/>
          <w:sz w:val="24"/>
        </w:rPr>
        <w:t>o</w:t>
      </w:r>
      <w:r>
        <w:rPr>
          <w:b/>
          <w:w w:val="102"/>
          <w:sz w:val="24"/>
        </w:rPr>
        <w:t>nal</w:t>
      </w:r>
      <w:r>
        <w:rPr>
          <w:b/>
          <w:sz w:val="24"/>
        </w:rPr>
        <w:t xml:space="preserve"> </w:t>
      </w:r>
      <w:r>
        <w:rPr>
          <w:b/>
          <w:spacing w:val="5"/>
          <w:sz w:val="24"/>
        </w:rPr>
        <w:t xml:space="preserve"> </w:t>
      </w:r>
      <w:r>
        <w:rPr>
          <w:b/>
          <w:spacing w:val="2"/>
          <w:w w:val="181"/>
          <w:sz w:val="24"/>
        </w:rPr>
        <w:t>i</w:t>
      </w:r>
      <w:r>
        <w:rPr>
          <w:b/>
          <w:w w:val="98"/>
          <w:sz w:val="24"/>
        </w:rPr>
        <w:t>n</w:t>
      </w:r>
      <w:r>
        <w:rPr>
          <w:b/>
          <w:spacing w:val="2"/>
          <w:w w:val="98"/>
          <w:sz w:val="24"/>
        </w:rPr>
        <w:t>t</w:t>
      </w:r>
      <w:r>
        <w:rPr>
          <w:b/>
          <w:w w:val="133"/>
          <w:sz w:val="24"/>
        </w:rPr>
        <w:t>el</w:t>
      </w:r>
      <w:r>
        <w:rPr>
          <w:b/>
          <w:spacing w:val="2"/>
          <w:w w:val="133"/>
          <w:sz w:val="24"/>
        </w:rPr>
        <w:t>l</w:t>
      </w:r>
      <w:r>
        <w:rPr>
          <w:b/>
          <w:w w:val="100"/>
          <w:sz w:val="24"/>
        </w:rPr>
        <w:t>ig</w:t>
      </w:r>
      <w:r>
        <w:rPr>
          <w:b/>
          <w:spacing w:val="2"/>
          <w:w w:val="100"/>
          <w:sz w:val="24"/>
        </w:rPr>
        <w:t>e</w:t>
      </w:r>
      <w:r>
        <w:rPr>
          <w:b/>
          <w:w w:val="88"/>
          <w:sz w:val="24"/>
        </w:rPr>
        <w:t>n</w:t>
      </w:r>
      <w:r>
        <w:rPr>
          <w:b/>
          <w:spacing w:val="2"/>
          <w:w w:val="88"/>
          <w:sz w:val="24"/>
        </w:rPr>
        <w:t>c</w:t>
      </w:r>
      <w:r>
        <w:rPr>
          <w:b/>
          <w:w w:val="95"/>
          <w:sz w:val="24"/>
        </w:rPr>
        <w:t>e?</w:t>
      </w:r>
    </w:p>
    <w:p>
      <w:pPr>
        <w:pStyle w:val="7"/>
        <w:numPr>
          <w:ilvl w:val="1"/>
          <w:numId w:val="2"/>
        </w:numPr>
        <w:tabs>
          <w:tab w:val="left" w:pos="1333"/>
        </w:tabs>
        <w:spacing w:before="184" w:after="0" w:line="240" w:lineRule="auto"/>
        <w:ind w:left="1332" w:right="0" w:hanging="395"/>
        <w:jc w:val="left"/>
        <w:rPr>
          <w:rFonts w:ascii="Times New Roman"/>
          <w:b/>
          <w:sz w:val="32"/>
        </w:rPr>
      </w:pPr>
      <w:r>
        <w:rPr>
          <w:b/>
          <w:spacing w:val="2"/>
          <w:w w:val="163"/>
          <w:sz w:val="24"/>
        </w:rPr>
        <w:t>I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8"/>
          <w:sz w:val="24"/>
        </w:rPr>
        <w:t>can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b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52"/>
          <w:sz w:val="24"/>
        </w:rPr>
        <w:t>m</w:t>
      </w:r>
      <w:r>
        <w:rPr>
          <w:b/>
          <w:w w:val="88"/>
          <w:sz w:val="24"/>
        </w:rPr>
        <w:t>e</w:t>
      </w:r>
      <w:r>
        <w:rPr>
          <w:b/>
          <w:spacing w:val="2"/>
          <w:w w:val="88"/>
          <w:sz w:val="24"/>
        </w:rPr>
        <w:t>a</w:t>
      </w:r>
      <w:r>
        <w:rPr>
          <w:b/>
          <w:w w:val="100"/>
          <w:sz w:val="24"/>
        </w:rPr>
        <w:t>su</w:t>
      </w:r>
      <w:r>
        <w:rPr>
          <w:b/>
          <w:spacing w:val="2"/>
          <w:w w:val="100"/>
          <w:sz w:val="24"/>
        </w:rPr>
        <w:t>r</w:t>
      </w:r>
      <w:r>
        <w:rPr>
          <w:b/>
          <w:w w:val="82"/>
          <w:sz w:val="24"/>
        </w:rPr>
        <w:t>ed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4"/>
          <w:sz w:val="24"/>
        </w:rPr>
        <w:t>by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 </w:t>
      </w:r>
      <w:r>
        <w:rPr>
          <w:b/>
          <w:spacing w:val="2"/>
          <w:w w:val="163"/>
          <w:sz w:val="24"/>
        </w:rPr>
        <w:t>I</w:t>
      </w:r>
      <w:r>
        <w:rPr>
          <w:b/>
          <w:w w:val="61"/>
          <w:sz w:val="24"/>
        </w:rPr>
        <w:t>Q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w w:val="104"/>
          <w:sz w:val="24"/>
        </w:rPr>
        <w:t>t</w:t>
      </w:r>
      <w:r>
        <w:rPr>
          <w:b/>
          <w:spacing w:val="2"/>
          <w:w w:val="104"/>
          <w:sz w:val="24"/>
        </w:rPr>
        <w:t>e</w:t>
      </w:r>
      <w:r>
        <w:rPr>
          <w:b/>
          <w:w w:val="116"/>
          <w:sz w:val="24"/>
        </w:rPr>
        <w:t>s</w:t>
      </w:r>
      <w:r>
        <w:rPr>
          <w:b/>
          <w:spacing w:val="2"/>
          <w:w w:val="116"/>
          <w:sz w:val="24"/>
        </w:rPr>
        <w:t>t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1"/>
          <w:numId w:val="2"/>
        </w:numPr>
        <w:tabs>
          <w:tab w:val="left" w:pos="1311"/>
        </w:tabs>
        <w:spacing w:before="182" w:after="0" w:line="240" w:lineRule="auto"/>
        <w:ind w:left="1310" w:right="0" w:hanging="373"/>
        <w:jc w:val="left"/>
        <w:rPr>
          <w:rFonts w:ascii="Times New Roman" w:hAnsi="Times New Roman"/>
          <w:b/>
          <w:sz w:val="32"/>
        </w:rPr>
      </w:pPr>
      <w:r>
        <w:rPr>
          <w:b/>
          <w:spacing w:val="2"/>
          <w:w w:val="163"/>
          <w:sz w:val="24"/>
        </w:rPr>
        <w:t>I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1"/>
          <w:sz w:val="24"/>
        </w:rPr>
        <w:t>he</w:t>
      </w:r>
      <w:r>
        <w:rPr>
          <w:b/>
          <w:spacing w:val="2"/>
          <w:w w:val="101"/>
          <w:sz w:val="24"/>
        </w:rPr>
        <w:t>l</w:t>
      </w:r>
      <w:r>
        <w:rPr>
          <w:b/>
          <w:w w:val="89"/>
          <w:sz w:val="24"/>
        </w:rPr>
        <w:t>ps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7"/>
          <w:sz w:val="24"/>
        </w:rPr>
        <w:t>e</w:t>
      </w:r>
      <w:r>
        <w:rPr>
          <w:b/>
          <w:w w:val="100"/>
          <w:sz w:val="24"/>
        </w:rPr>
        <w:t>xe</w:t>
      </w:r>
      <w:r>
        <w:rPr>
          <w:b/>
          <w:spacing w:val="2"/>
          <w:w w:val="100"/>
          <w:sz w:val="24"/>
        </w:rPr>
        <w:t>r</w:t>
      </w:r>
      <w:r>
        <w:rPr>
          <w:b/>
          <w:w w:val="119"/>
          <w:sz w:val="24"/>
        </w:rPr>
        <w:t>ci</w:t>
      </w:r>
      <w:r>
        <w:rPr>
          <w:b/>
          <w:spacing w:val="2"/>
          <w:w w:val="119"/>
          <w:sz w:val="24"/>
        </w:rPr>
        <w:t>s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2"/>
          <w:sz w:val="24"/>
        </w:rPr>
        <w:t>pe</w:t>
      </w:r>
      <w:r>
        <w:rPr>
          <w:b/>
          <w:spacing w:val="2"/>
          <w:w w:val="92"/>
          <w:sz w:val="24"/>
        </w:rPr>
        <w:t>r</w:t>
      </w:r>
      <w:r>
        <w:rPr>
          <w:b/>
          <w:w w:val="89"/>
          <w:sz w:val="24"/>
        </w:rPr>
        <w:t>s</w:t>
      </w:r>
      <w:r>
        <w:rPr>
          <w:b/>
          <w:spacing w:val="2"/>
          <w:w w:val="89"/>
          <w:sz w:val="24"/>
        </w:rPr>
        <w:t>o</w:t>
      </w:r>
      <w:r>
        <w:rPr>
          <w:b/>
          <w:w w:val="95"/>
          <w:sz w:val="24"/>
        </w:rPr>
        <w:t>n’s</w:t>
      </w:r>
      <w:r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pacing w:val="2"/>
          <w:w w:val="52"/>
          <w:sz w:val="24"/>
        </w:rPr>
        <w:t>m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110"/>
          <w:sz w:val="24"/>
        </w:rPr>
        <w:t>d.</w:t>
      </w:r>
    </w:p>
    <w:p>
      <w:pPr>
        <w:pStyle w:val="7"/>
        <w:numPr>
          <w:ilvl w:val="1"/>
          <w:numId w:val="2"/>
        </w:numPr>
        <w:tabs>
          <w:tab w:val="left" w:pos="1333"/>
        </w:tabs>
        <w:spacing w:before="183" w:after="0" w:line="240" w:lineRule="auto"/>
        <w:ind w:left="1332" w:right="0" w:hanging="395"/>
        <w:jc w:val="left"/>
        <w:rPr>
          <w:rFonts w:ascii="Times New Roman"/>
          <w:b/>
          <w:sz w:val="32"/>
        </w:rPr>
      </w:pPr>
      <w:r>
        <w:rPr>
          <w:b/>
          <w:w w:val="125"/>
          <w:sz w:val="24"/>
        </w:rPr>
        <w:t>It</w:t>
      </w:r>
      <w:r>
        <w:rPr>
          <w:b/>
          <w:spacing w:val="27"/>
          <w:w w:val="125"/>
          <w:sz w:val="24"/>
        </w:rPr>
        <w:t xml:space="preserve"> </w:t>
      </w:r>
      <w:r>
        <w:rPr>
          <w:b/>
          <w:w w:val="105"/>
          <w:sz w:val="24"/>
        </w:rPr>
        <w:t>includes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set</w:t>
      </w:r>
      <w:r>
        <w:rPr>
          <w:b/>
          <w:spacing w:val="38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emotional</w:t>
      </w:r>
      <w:r>
        <w:rPr>
          <w:b/>
          <w:spacing w:val="39"/>
          <w:w w:val="105"/>
          <w:sz w:val="24"/>
        </w:rPr>
        <w:t xml:space="preserve"> </w:t>
      </w:r>
      <w:r>
        <w:rPr>
          <w:b/>
          <w:w w:val="125"/>
          <w:sz w:val="24"/>
        </w:rPr>
        <w:t>skills.</w:t>
      </w:r>
    </w:p>
    <w:p>
      <w:pPr>
        <w:pStyle w:val="7"/>
        <w:numPr>
          <w:ilvl w:val="1"/>
          <w:numId w:val="2"/>
        </w:numPr>
        <w:tabs>
          <w:tab w:val="left" w:pos="1333"/>
        </w:tabs>
        <w:spacing w:before="183" w:after="0" w:line="240" w:lineRule="auto"/>
        <w:ind w:left="1332" w:right="0" w:hanging="395"/>
        <w:jc w:val="left"/>
        <w:rPr>
          <w:rFonts w:ascii="Times New Roman" w:hAnsi="Times New Roman"/>
          <w:b/>
          <w:sz w:val="32"/>
        </w:rPr>
      </w:pPr>
      <w:r>
        <w:rPr>
          <w:b/>
          <w:spacing w:val="2"/>
          <w:w w:val="163"/>
          <w:sz w:val="24"/>
        </w:rPr>
        <w:t>I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2"/>
          <w:sz w:val="24"/>
        </w:rPr>
        <w:t>re</w:t>
      </w:r>
      <w:r>
        <w:rPr>
          <w:b/>
          <w:spacing w:val="2"/>
          <w:w w:val="112"/>
          <w:sz w:val="24"/>
        </w:rPr>
        <w:t>f</w:t>
      </w:r>
      <w:r>
        <w:rPr>
          <w:b/>
          <w:w w:val="103"/>
          <w:sz w:val="24"/>
        </w:rPr>
        <w:t>e</w:t>
      </w:r>
      <w:r>
        <w:rPr>
          <w:b/>
          <w:spacing w:val="2"/>
          <w:w w:val="103"/>
          <w:sz w:val="24"/>
        </w:rPr>
        <w:t>r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9"/>
          <w:sz w:val="24"/>
        </w:rPr>
        <w:t>a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p</w:t>
      </w:r>
      <w:r>
        <w:rPr>
          <w:b/>
          <w:w w:val="104"/>
          <w:sz w:val="24"/>
        </w:rPr>
        <w:t>er</w:t>
      </w:r>
      <w:r>
        <w:rPr>
          <w:b/>
          <w:spacing w:val="2"/>
          <w:w w:val="104"/>
          <w:sz w:val="24"/>
        </w:rPr>
        <w:t>s</w:t>
      </w:r>
      <w:r>
        <w:rPr>
          <w:b/>
          <w:w w:val="78"/>
          <w:sz w:val="24"/>
        </w:rPr>
        <w:t>o</w:t>
      </w:r>
      <w:r>
        <w:rPr>
          <w:b/>
          <w:spacing w:val="2"/>
          <w:w w:val="78"/>
          <w:sz w:val="24"/>
        </w:rPr>
        <w:t>n</w:t>
      </w:r>
      <w:r>
        <w:rPr>
          <w:b/>
          <w:w w:val="101"/>
          <w:sz w:val="24"/>
        </w:rPr>
        <w:t>’s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7"/>
          <w:sz w:val="24"/>
        </w:rPr>
        <w:t>p</w:t>
      </w:r>
      <w:r>
        <w:rPr>
          <w:b/>
          <w:spacing w:val="2"/>
          <w:w w:val="77"/>
          <w:sz w:val="24"/>
        </w:rPr>
        <w:t>o</w:t>
      </w:r>
      <w:r>
        <w:rPr>
          <w:b/>
          <w:w w:val="133"/>
          <w:sz w:val="24"/>
        </w:rPr>
        <w:t>s</w:t>
      </w:r>
      <w:r>
        <w:rPr>
          <w:b/>
          <w:spacing w:val="2"/>
          <w:w w:val="133"/>
          <w:sz w:val="24"/>
        </w:rPr>
        <w:t>i</w:t>
      </w:r>
      <w:r>
        <w:rPr>
          <w:b/>
          <w:w w:val="124"/>
          <w:sz w:val="24"/>
        </w:rPr>
        <w:t>ti</w:t>
      </w:r>
      <w:r>
        <w:rPr>
          <w:b/>
          <w:spacing w:val="2"/>
          <w:w w:val="124"/>
          <w:sz w:val="24"/>
        </w:rPr>
        <w:t>v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spacing w:val="2"/>
          <w:w w:val="77"/>
          <w:sz w:val="24"/>
        </w:rPr>
        <w:t>q</w:t>
      </w:r>
      <w:r>
        <w:rPr>
          <w:b/>
          <w:w w:val="84"/>
          <w:sz w:val="24"/>
        </w:rPr>
        <w:t>u</w:t>
      </w:r>
      <w:r>
        <w:rPr>
          <w:b/>
          <w:spacing w:val="2"/>
          <w:w w:val="84"/>
          <w:sz w:val="24"/>
        </w:rPr>
        <w:t>a</w:t>
      </w:r>
      <w:r>
        <w:rPr>
          <w:b/>
          <w:w w:val="165"/>
          <w:sz w:val="24"/>
        </w:rPr>
        <w:t>lit</w:t>
      </w:r>
      <w:r>
        <w:rPr>
          <w:b/>
          <w:spacing w:val="2"/>
          <w:w w:val="165"/>
          <w:sz w:val="24"/>
        </w:rPr>
        <w:t>i</w:t>
      </w:r>
      <w:r>
        <w:rPr>
          <w:b/>
          <w:w w:val="95"/>
          <w:sz w:val="24"/>
        </w:rPr>
        <w:t>e</w:t>
      </w:r>
      <w:r>
        <w:rPr>
          <w:b/>
          <w:spacing w:val="2"/>
          <w:w w:val="95"/>
          <w:sz w:val="24"/>
        </w:rPr>
        <w:t>s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2"/>
        </w:numPr>
        <w:tabs>
          <w:tab w:val="left" w:pos="771"/>
        </w:tabs>
        <w:spacing w:before="182" w:after="0" w:line="240" w:lineRule="auto"/>
        <w:ind w:left="770" w:right="0" w:hanging="474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5"/>
          <w:sz w:val="24"/>
        </w:rPr>
        <w:t>hy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7"/>
          <w:sz w:val="24"/>
        </w:rPr>
        <w:t>d</w:t>
      </w:r>
      <w:r>
        <w:rPr>
          <w:b/>
          <w:spacing w:val="2"/>
          <w:w w:val="77"/>
          <w:sz w:val="24"/>
        </w:rPr>
        <w:t>o</w:t>
      </w:r>
      <w:r>
        <w:rPr>
          <w:b/>
          <w:w w:val="95"/>
          <w:sz w:val="24"/>
        </w:rPr>
        <w:t>es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8"/>
          <w:sz w:val="24"/>
        </w:rPr>
        <w:t>t</w:t>
      </w:r>
      <w:r>
        <w:rPr>
          <w:b/>
          <w:spacing w:val="2"/>
          <w:w w:val="98"/>
          <w:sz w:val="24"/>
        </w:rPr>
        <w:t>h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5"/>
          <w:sz w:val="24"/>
        </w:rPr>
        <w:t>au</w:t>
      </w:r>
      <w:r>
        <w:rPr>
          <w:b/>
          <w:spacing w:val="2"/>
          <w:w w:val="95"/>
          <w:sz w:val="24"/>
        </w:rPr>
        <w:t>t</w:t>
      </w:r>
      <w:r>
        <w:rPr>
          <w:b/>
          <w:w w:val="90"/>
          <w:sz w:val="24"/>
        </w:rPr>
        <w:t>hor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52"/>
          <w:sz w:val="24"/>
        </w:rPr>
        <w:t>m</w:t>
      </w:r>
      <w:r>
        <w:rPr>
          <w:b/>
          <w:w w:val="83"/>
          <w:sz w:val="24"/>
        </w:rPr>
        <w:t>e</w:t>
      </w:r>
      <w:r>
        <w:rPr>
          <w:b/>
          <w:spacing w:val="2"/>
          <w:w w:val="83"/>
          <w:sz w:val="24"/>
        </w:rPr>
        <w:t>n</w:t>
      </w:r>
      <w:r>
        <w:rPr>
          <w:b/>
          <w:w w:val="115"/>
          <w:sz w:val="24"/>
        </w:rPr>
        <w:t>ti</w:t>
      </w:r>
      <w:r>
        <w:rPr>
          <w:b/>
          <w:spacing w:val="2"/>
          <w:w w:val="115"/>
          <w:sz w:val="24"/>
        </w:rPr>
        <w:t>o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7"/>
          <w:sz w:val="24"/>
        </w:rPr>
        <w:t>“d</w:t>
      </w:r>
      <w:r>
        <w:rPr>
          <w:b/>
          <w:spacing w:val="2"/>
          <w:w w:val="87"/>
          <w:sz w:val="24"/>
        </w:rPr>
        <w:t>o</w:t>
      </w:r>
      <w:r>
        <w:rPr>
          <w:b/>
          <w:w w:val="112"/>
          <w:sz w:val="24"/>
        </w:rPr>
        <w:t>c</w:t>
      </w:r>
      <w:r>
        <w:rPr>
          <w:b/>
          <w:spacing w:val="2"/>
          <w:w w:val="112"/>
          <w:sz w:val="24"/>
        </w:rPr>
        <w:t>t</w:t>
      </w:r>
      <w:r>
        <w:rPr>
          <w:b/>
          <w:w w:val="98"/>
          <w:sz w:val="24"/>
        </w:rPr>
        <w:t>or”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4"/>
          <w:sz w:val="24"/>
        </w:rPr>
        <w:t>a</w:t>
      </w:r>
      <w:r>
        <w:rPr>
          <w:b/>
          <w:spacing w:val="2"/>
          <w:w w:val="84"/>
          <w:sz w:val="24"/>
        </w:rPr>
        <w:t>n</w:t>
      </w:r>
      <w:r>
        <w:rPr>
          <w:b/>
          <w:w w:val="77"/>
          <w:sz w:val="24"/>
        </w:rPr>
        <w:t>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3"/>
          <w:sz w:val="24"/>
        </w:rPr>
        <w:t>“c</w:t>
      </w:r>
      <w:r>
        <w:rPr>
          <w:b/>
          <w:spacing w:val="2"/>
          <w:w w:val="93"/>
          <w:sz w:val="24"/>
        </w:rPr>
        <w:t>h</w:t>
      </w:r>
      <w:r>
        <w:rPr>
          <w:b/>
          <w:w w:val="88"/>
          <w:sz w:val="24"/>
        </w:rPr>
        <w:t>e</w:t>
      </w:r>
      <w:r>
        <w:rPr>
          <w:b/>
          <w:spacing w:val="2"/>
          <w:w w:val="88"/>
          <w:sz w:val="24"/>
        </w:rPr>
        <w:t>a</w:t>
      </w:r>
      <w:r>
        <w:rPr>
          <w:b/>
          <w:w w:val="110"/>
          <w:sz w:val="24"/>
        </w:rPr>
        <w:t>te</w:t>
      </w:r>
      <w:r>
        <w:rPr>
          <w:b/>
          <w:spacing w:val="2"/>
          <w:w w:val="110"/>
          <w:sz w:val="24"/>
        </w:rPr>
        <w:t>r</w:t>
      </w:r>
      <w:r>
        <w:rPr>
          <w:b/>
          <w:sz w:val="24"/>
        </w:rPr>
        <w:t xml:space="preserve">” </w:t>
      </w:r>
      <w:r>
        <w:rPr>
          <w:b/>
          <w:spacing w:val="2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3"/>
          <w:sz w:val="24"/>
        </w:rPr>
        <w:t>pa</w:t>
      </w:r>
      <w:r>
        <w:rPr>
          <w:b/>
          <w:spacing w:val="2"/>
          <w:w w:val="93"/>
          <w:sz w:val="24"/>
        </w:rPr>
        <w:t>r</w:t>
      </w:r>
      <w:r>
        <w:rPr>
          <w:b/>
          <w:w w:val="82"/>
          <w:sz w:val="24"/>
        </w:rPr>
        <w:t>a</w:t>
      </w:r>
      <w:r>
        <w:rPr>
          <w:b/>
          <w:spacing w:val="2"/>
          <w:w w:val="82"/>
          <w:sz w:val="24"/>
        </w:rPr>
        <w:t>g</w:t>
      </w:r>
      <w:r>
        <w:rPr>
          <w:b/>
          <w:w w:val="93"/>
          <w:sz w:val="24"/>
        </w:rPr>
        <w:t>ra</w:t>
      </w:r>
      <w:r>
        <w:rPr>
          <w:b/>
          <w:spacing w:val="2"/>
          <w:w w:val="93"/>
          <w:sz w:val="24"/>
        </w:rPr>
        <w:t>p</w:t>
      </w:r>
      <w:r>
        <w:rPr>
          <w:b/>
          <w:w w:val="80"/>
          <w:sz w:val="24"/>
        </w:rPr>
        <w:t>h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w w:val="92"/>
          <w:sz w:val="24"/>
        </w:rPr>
        <w:t>2?</w:t>
      </w:r>
    </w:p>
    <w:p>
      <w:pPr>
        <w:pStyle w:val="2"/>
        <w:spacing w:before="12"/>
        <w:ind w:left="0"/>
        <w:rPr>
          <w:sz w:val="34"/>
        </w:rPr>
      </w:pPr>
    </w:p>
    <w:p>
      <w:pPr>
        <w:spacing w:before="0"/>
        <w:ind w:left="973" w:right="933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4"/>
        <w:ind w:left="0"/>
        <w:rPr>
          <w:rFonts w:ascii="宋体"/>
          <w:b w:val="0"/>
          <w:sz w:val="21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2"/>
        <w:gridCol w:w="1415"/>
        <w:gridCol w:w="1264"/>
        <w:gridCol w:w="5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22" w:type="dxa"/>
          </w:tcPr>
          <w:p>
            <w:pPr>
              <w:pStyle w:val="8"/>
              <w:spacing w:line="328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pacing w:val="2"/>
                <w:w w:val="69"/>
                <w:sz w:val="24"/>
              </w:rPr>
              <w:t>A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12"/>
                <w:w w:val="81"/>
                <w:sz w:val="24"/>
              </w:rPr>
              <w:t>T</w:t>
            </w:r>
            <w:r>
              <w:rPr>
                <w:b/>
                <w:w w:val="81"/>
                <w:sz w:val="24"/>
              </w:rPr>
              <w:t>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ex</w:t>
            </w:r>
            <w:r>
              <w:rPr>
                <w:b/>
                <w:spacing w:val="2"/>
                <w:w w:val="85"/>
                <w:sz w:val="24"/>
              </w:rPr>
              <w:t>p</w:t>
            </w:r>
            <w:r>
              <w:rPr>
                <w:b/>
                <w:w w:val="134"/>
                <w:sz w:val="24"/>
              </w:rPr>
              <w:t>la</w:t>
            </w:r>
            <w:r>
              <w:rPr>
                <w:b/>
                <w:spacing w:val="2"/>
                <w:w w:val="134"/>
                <w:sz w:val="24"/>
              </w:rPr>
              <w:t>i</w:t>
            </w:r>
            <w:r>
              <w:rPr>
                <w:b/>
                <w:w w:val="79"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9"/>
                <w:sz w:val="24"/>
              </w:rPr>
              <w:t>a</w:t>
            </w:r>
          </w:p>
        </w:tc>
        <w:tc>
          <w:tcPr>
            <w:tcW w:w="1415" w:type="dxa"/>
          </w:tcPr>
          <w:p>
            <w:pPr>
              <w:pStyle w:val="8"/>
              <w:spacing w:line="328" w:lineRule="exact"/>
              <w:ind w:left="63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rule.</w:t>
            </w:r>
          </w:p>
        </w:tc>
        <w:tc>
          <w:tcPr>
            <w:tcW w:w="12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077" w:type="dxa"/>
          </w:tcPr>
          <w:p>
            <w:pPr>
              <w:pStyle w:val="8"/>
              <w:spacing w:line="328" w:lineRule="exact"/>
              <w:ind w:left="727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12"/>
                <w:w w:val="81"/>
                <w:sz w:val="24"/>
              </w:rPr>
              <w:t>T</w:t>
            </w:r>
            <w:r>
              <w:rPr>
                <w:b/>
                <w:w w:val="81"/>
                <w:sz w:val="24"/>
              </w:rPr>
              <w:t>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w w:val="111"/>
                <w:sz w:val="24"/>
              </w:rPr>
              <w:t>cl</w:t>
            </w:r>
            <w:r>
              <w:rPr>
                <w:b/>
                <w:spacing w:val="2"/>
                <w:w w:val="111"/>
                <w:sz w:val="24"/>
              </w:rPr>
              <w:t>a</w:t>
            </w:r>
            <w:r>
              <w:rPr>
                <w:b/>
                <w:w w:val="144"/>
                <w:sz w:val="24"/>
              </w:rPr>
              <w:t>ri</w:t>
            </w:r>
            <w:r>
              <w:rPr>
                <w:b/>
                <w:spacing w:val="2"/>
                <w:w w:val="144"/>
                <w:sz w:val="24"/>
              </w:rPr>
              <w:t>f</w:t>
            </w:r>
            <w:r>
              <w:rPr>
                <w:b/>
                <w:w w:val="92"/>
                <w:sz w:val="24"/>
              </w:rPr>
              <w:t>y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9"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84"/>
                <w:sz w:val="24"/>
              </w:rPr>
              <w:t>co</w:t>
            </w:r>
            <w:r>
              <w:rPr>
                <w:b/>
                <w:spacing w:val="2"/>
                <w:w w:val="84"/>
                <w:sz w:val="24"/>
              </w:rPr>
              <w:t>n</w:t>
            </w:r>
            <w:r>
              <w:rPr>
                <w:b/>
                <w:w w:val="92"/>
                <w:sz w:val="24"/>
              </w:rPr>
              <w:t>c</w:t>
            </w:r>
            <w:r>
              <w:rPr>
                <w:b/>
                <w:spacing w:val="2"/>
                <w:w w:val="92"/>
                <w:sz w:val="24"/>
              </w:rPr>
              <w:t>e</w:t>
            </w:r>
            <w:r>
              <w:rPr>
                <w:b/>
                <w:w w:val="96"/>
                <w:sz w:val="24"/>
              </w:rPr>
              <w:t>p</w:t>
            </w:r>
            <w:r>
              <w:rPr>
                <w:b/>
                <w:spacing w:val="2"/>
                <w:w w:val="96"/>
                <w:sz w:val="24"/>
              </w:rPr>
              <w:t>t</w:t>
            </w:r>
            <w:r>
              <w:rPr>
                <w:b/>
                <w:w w:val="196"/>
                <w:sz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522" w:type="dxa"/>
          </w:tcPr>
          <w:p>
            <w:pPr>
              <w:pStyle w:val="8"/>
              <w:spacing w:before="50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12"/>
                <w:w w:val="81"/>
                <w:sz w:val="24"/>
              </w:rPr>
              <w:t>T</w:t>
            </w:r>
            <w:r>
              <w:rPr>
                <w:b/>
                <w:w w:val="81"/>
                <w:sz w:val="24"/>
              </w:rPr>
              <w:t>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w w:val="92"/>
                <w:sz w:val="24"/>
              </w:rPr>
              <w:t>pr</w:t>
            </w:r>
            <w:r>
              <w:rPr>
                <w:b/>
                <w:spacing w:val="2"/>
                <w:w w:val="92"/>
                <w:sz w:val="24"/>
              </w:rPr>
              <w:t>e</w:t>
            </w:r>
            <w:r>
              <w:rPr>
                <w:b/>
                <w:w w:val="89"/>
                <w:sz w:val="24"/>
              </w:rPr>
              <w:t>se</w:t>
            </w:r>
            <w:r>
              <w:rPr>
                <w:b/>
                <w:spacing w:val="2"/>
                <w:w w:val="89"/>
                <w:sz w:val="24"/>
              </w:rPr>
              <w:t>n</w:t>
            </w:r>
            <w:r>
              <w:rPr>
                <w:b/>
                <w:w w:val="129"/>
                <w:sz w:val="24"/>
              </w:rPr>
              <w:t>t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w w:val="89"/>
                <w:sz w:val="24"/>
              </w:rPr>
              <w:t>a</w:t>
            </w:r>
          </w:p>
        </w:tc>
        <w:tc>
          <w:tcPr>
            <w:tcW w:w="1415" w:type="dxa"/>
          </w:tcPr>
          <w:p>
            <w:pPr>
              <w:pStyle w:val="8"/>
              <w:spacing w:before="50"/>
              <w:ind w:left="58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fact.</w:t>
            </w:r>
          </w:p>
        </w:tc>
        <w:tc>
          <w:tcPr>
            <w:tcW w:w="126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077" w:type="dxa"/>
          </w:tcPr>
          <w:p>
            <w:pPr>
              <w:pStyle w:val="8"/>
              <w:spacing w:before="50"/>
              <w:ind w:left="727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12"/>
                <w:w w:val="81"/>
                <w:sz w:val="24"/>
              </w:rPr>
              <w:t>T</w:t>
            </w:r>
            <w:r>
              <w:rPr>
                <w:b/>
                <w:w w:val="81"/>
                <w:sz w:val="24"/>
              </w:rPr>
              <w:t>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w w:val="72"/>
                <w:sz w:val="24"/>
              </w:rPr>
              <w:t>ma</w:t>
            </w:r>
            <w:r>
              <w:rPr>
                <w:b/>
                <w:spacing w:val="2"/>
                <w:w w:val="72"/>
                <w:sz w:val="24"/>
              </w:rPr>
              <w:t>k</w:t>
            </w:r>
            <w:r>
              <w:rPr>
                <w:b/>
                <w:w w:val="87"/>
                <w:sz w:val="24"/>
              </w:rPr>
              <w:t>e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w w:val="89"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92"/>
                <w:sz w:val="24"/>
              </w:rPr>
              <w:t>pr</w:t>
            </w:r>
            <w:r>
              <w:rPr>
                <w:b/>
                <w:spacing w:val="2"/>
                <w:w w:val="92"/>
                <w:sz w:val="24"/>
              </w:rPr>
              <w:t>e</w:t>
            </w:r>
            <w:r>
              <w:rPr>
                <w:b/>
                <w:w w:val="105"/>
                <w:sz w:val="24"/>
              </w:rPr>
              <w:t>di</w:t>
            </w:r>
            <w:r>
              <w:rPr>
                <w:b/>
                <w:spacing w:val="2"/>
                <w:w w:val="105"/>
                <w:sz w:val="24"/>
              </w:rPr>
              <w:t>c</w:t>
            </w:r>
            <w:r>
              <w:rPr>
                <w:b/>
                <w:w w:val="151"/>
                <w:sz w:val="24"/>
              </w:rPr>
              <w:t>t</w:t>
            </w:r>
            <w:r>
              <w:rPr>
                <w:b/>
                <w:spacing w:val="2"/>
                <w:w w:val="151"/>
                <w:sz w:val="24"/>
              </w:rPr>
              <w:t>i</w:t>
            </w:r>
            <w:r>
              <w:rPr>
                <w:b/>
                <w:w w:val="78"/>
                <w:sz w:val="24"/>
              </w:rPr>
              <w:t>o</w:t>
            </w:r>
            <w:r>
              <w:rPr>
                <w:b/>
                <w:spacing w:val="2"/>
                <w:w w:val="78"/>
                <w:sz w:val="24"/>
              </w:rPr>
              <w:t>n</w:t>
            </w:r>
            <w:r>
              <w:rPr>
                <w:b/>
                <w:w w:val="196"/>
                <w:sz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2522" w:type="dxa"/>
          </w:tcPr>
          <w:p>
            <w:pPr>
              <w:pStyle w:val="8"/>
              <w:tabs>
                <w:tab w:val="left" w:pos="657"/>
                <w:tab w:val="left" w:pos="1636"/>
              </w:tabs>
              <w:spacing w:before="19" w:line="520" w:lineRule="atLeast"/>
              <w:ind w:left="50" w:right="91"/>
              <w:rPr>
                <w:b/>
                <w:sz w:val="24"/>
              </w:rPr>
            </w:pPr>
            <w:r>
              <w:rPr>
                <w:rFonts w:ascii="Times New Roman"/>
                <w:b/>
                <w:spacing w:val="1"/>
                <w:w w:val="98"/>
                <w:sz w:val="32"/>
              </w:rPr>
              <w:t>34</w:t>
            </w:r>
            <w:r>
              <w:rPr>
                <w:rFonts w:ascii="Times New Roman"/>
                <w:b/>
                <w:w w:val="98"/>
                <w:sz w:val="32"/>
              </w:rPr>
              <w:t>.</w:t>
            </w:r>
            <w:r>
              <w:rPr>
                <w:rFonts w:ascii="Times New Roman"/>
                <w:b/>
                <w:sz w:val="32"/>
              </w:rPr>
              <w:tab/>
            </w:r>
            <w:r>
              <w:rPr>
                <w:b/>
                <w:spacing w:val="2"/>
                <w:w w:val="48"/>
                <w:sz w:val="24"/>
              </w:rPr>
              <w:t>W</w:t>
            </w:r>
            <w:r>
              <w:rPr>
                <w:b/>
                <w:w w:val="84"/>
                <w:sz w:val="24"/>
              </w:rPr>
              <w:t>h</w:t>
            </w:r>
            <w:r>
              <w:rPr>
                <w:b/>
                <w:spacing w:val="2"/>
                <w:w w:val="84"/>
                <w:sz w:val="24"/>
              </w:rPr>
              <w:t>a</w:t>
            </w:r>
            <w:r>
              <w:rPr>
                <w:b/>
                <w:w w:val="129"/>
                <w:sz w:val="24"/>
              </w:rPr>
              <w:t>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2"/>
                <w:w w:val="133"/>
                <w:sz w:val="24"/>
              </w:rPr>
              <w:t>i</w:t>
            </w:r>
            <w:r>
              <w:rPr>
                <w:b/>
                <w:w w:val="133"/>
                <w:sz w:val="24"/>
              </w:rPr>
              <w:t>s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4"/>
                <w:w w:val="129"/>
                <w:sz w:val="24"/>
              </w:rPr>
              <w:t>t</w:t>
            </w:r>
            <w:r>
              <w:rPr>
                <w:b/>
                <w:spacing w:val="-6"/>
                <w:w w:val="83"/>
                <w:sz w:val="24"/>
              </w:rPr>
              <w:t>he</w:t>
            </w:r>
            <w:r>
              <w:rPr>
                <w:b/>
                <w:w w:val="83"/>
                <w:sz w:val="24"/>
              </w:rPr>
              <w:t xml:space="preserve"> </w:t>
            </w:r>
            <w:r>
              <w:rPr>
                <w:b/>
                <w:spacing w:val="2"/>
                <w:w w:val="181"/>
                <w:sz w:val="24"/>
              </w:rPr>
              <w:t>i</w:t>
            </w:r>
            <w:r>
              <w:rPr>
                <w:b/>
                <w:w w:val="98"/>
                <w:sz w:val="24"/>
              </w:rPr>
              <w:t>n</w:t>
            </w:r>
            <w:r>
              <w:rPr>
                <w:b/>
                <w:spacing w:val="2"/>
                <w:w w:val="98"/>
                <w:sz w:val="24"/>
              </w:rPr>
              <w:t>t</w:t>
            </w:r>
            <w:r>
              <w:rPr>
                <w:b/>
                <w:w w:val="133"/>
                <w:sz w:val="24"/>
              </w:rPr>
              <w:t>el</w:t>
            </w:r>
            <w:r>
              <w:rPr>
                <w:b/>
                <w:spacing w:val="2"/>
                <w:w w:val="133"/>
                <w:sz w:val="24"/>
              </w:rPr>
              <w:t>l</w:t>
            </w:r>
            <w:r>
              <w:rPr>
                <w:b/>
                <w:w w:val="108"/>
                <w:sz w:val="24"/>
              </w:rPr>
              <w:t>i</w:t>
            </w:r>
            <w:r>
              <w:rPr>
                <w:b/>
                <w:spacing w:val="2"/>
                <w:w w:val="108"/>
                <w:sz w:val="24"/>
              </w:rPr>
              <w:t>g</w:t>
            </w:r>
            <w:r>
              <w:rPr>
                <w:b/>
                <w:w w:val="88"/>
                <w:sz w:val="24"/>
              </w:rPr>
              <w:t>en</w:t>
            </w:r>
            <w:r>
              <w:rPr>
                <w:b/>
                <w:spacing w:val="2"/>
                <w:w w:val="88"/>
                <w:sz w:val="24"/>
              </w:rPr>
              <w:t>c</w:t>
            </w:r>
            <w:r>
              <w:rPr>
                <w:b/>
                <w:w w:val="95"/>
                <w:sz w:val="24"/>
              </w:rPr>
              <w:t>e?</w:t>
            </w:r>
          </w:p>
        </w:tc>
        <w:tc>
          <w:tcPr>
            <w:tcW w:w="1415" w:type="dxa"/>
          </w:tcPr>
          <w:p>
            <w:pPr>
              <w:pStyle w:val="8"/>
              <w:spacing w:before="118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author’s</w:t>
            </w:r>
          </w:p>
        </w:tc>
        <w:tc>
          <w:tcPr>
            <w:tcW w:w="1264" w:type="dxa"/>
          </w:tcPr>
          <w:p>
            <w:pPr>
              <w:pStyle w:val="8"/>
              <w:spacing w:before="118"/>
              <w:ind w:left="14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attitude</w:t>
            </w:r>
          </w:p>
        </w:tc>
        <w:tc>
          <w:tcPr>
            <w:tcW w:w="5077" w:type="dxa"/>
          </w:tcPr>
          <w:p>
            <w:pPr>
              <w:pStyle w:val="8"/>
              <w:tabs>
                <w:tab w:val="left" w:pos="641"/>
                <w:tab w:val="left" w:pos="1282"/>
                <w:tab w:val="left" w:pos="3510"/>
                <w:tab w:val="left" w:pos="3990"/>
              </w:tabs>
              <w:spacing w:before="118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popularization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85"/>
                <w:sz w:val="24"/>
              </w:rPr>
              <w:t>emotional</w:t>
            </w:r>
          </w:p>
        </w:tc>
      </w:tr>
    </w:tbl>
    <w:p>
      <w:pPr>
        <w:pStyle w:val="2"/>
        <w:spacing w:before="10"/>
        <w:ind w:left="0"/>
        <w:rPr>
          <w:rFonts w:ascii="宋体"/>
          <w:b w:val="0"/>
          <w:sz w:val="18"/>
        </w:rPr>
      </w:pPr>
    </w:p>
    <w:p>
      <w:pPr>
        <w:pStyle w:val="7"/>
        <w:numPr>
          <w:ilvl w:val="1"/>
          <w:numId w:val="2"/>
        </w:numPr>
        <w:tabs>
          <w:tab w:val="left" w:pos="1302"/>
          <w:tab w:val="left" w:pos="3658"/>
          <w:tab w:val="left" w:pos="6178"/>
          <w:tab w:val="left" w:pos="8699"/>
        </w:tabs>
        <w:spacing w:before="0" w:after="0" w:line="429" w:lineRule="exact"/>
        <w:ind w:left="1301" w:right="0" w:hanging="364"/>
        <w:jc w:val="left"/>
        <w:rPr>
          <w:b/>
          <w:sz w:val="24"/>
        </w:rPr>
      </w:pPr>
      <w:r>
        <w:rPr>
          <w:b/>
          <w:spacing w:val="2"/>
          <w:w w:val="92"/>
          <w:sz w:val="24"/>
        </w:rPr>
        <w:t>F</w:t>
      </w:r>
      <w:r>
        <w:rPr>
          <w:b/>
          <w:w w:val="86"/>
          <w:sz w:val="24"/>
        </w:rPr>
        <w:t>av</w:t>
      </w:r>
      <w:r>
        <w:rPr>
          <w:b/>
          <w:spacing w:val="2"/>
          <w:w w:val="86"/>
          <w:sz w:val="24"/>
        </w:rPr>
        <w:t>o</w:t>
      </w:r>
      <w:r>
        <w:rPr>
          <w:b/>
          <w:w w:val="104"/>
          <w:sz w:val="24"/>
        </w:rPr>
        <w:t>r</w:t>
      </w:r>
      <w:r>
        <w:rPr>
          <w:b/>
          <w:spacing w:val="2"/>
          <w:w w:val="104"/>
          <w:sz w:val="24"/>
        </w:rPr>
        <w:t>a</w:t>
      </w:r>
      <w:r>
        <w:rPr>
          <w:b/>
          <w:w w:val="100"/>
          <w:sz w:val="24"/>
        </w:rPr>
        <w:t>bl</w:t>
      </w:r>
      <w:r>
        <w:rPr>
          <w:b/>
          <w:spacing w:val="2"/>
          <w:w w:val="100"/>
          <w:sz w:val="24"/>
        </w:rPr>
        <w:t>e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111"/>
          <w:sz w:val="24"/>
        </w:rPr>
        <w:t>B</w:t>
      </w:r>
      <w:r>
        <w:rPr>
          <w:b/>
          <w:w w:val="111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w w:val="107"/>
          <w:sz w:val="24"/>
        </w:rPr>
        <w:t>I</w:t>
      </w:r>
      <w:r>
        <w:rPr>
          <w:b/>
          <w:spacing w:val="2"/>
          <w:w w:val="107"/>
          <w:sz w:val="24"/>
        </w:rPr>
        <w:t>n</w:t>
      </w:r>
      <w:r>
        <w:rPr>
          <w:b/>
          <w:w w:val="115"/>
          <w:sz w:val="24"/>
        </w:rPr>
        <w:t>to</w:t>
      </w:r>
      <w:r>
        <w:rPr>
          <w:b/>
          <w:spacing w:val="2"/>
          <w:w w:val="115"/>
          <w:sz w:val="24"/>
        </w:rPr>
        <w:t>l</w:t>
      </w:r>
      <w:r>
        <w:rPr>
          <w:b/>
          <w:w w:val="103"/>
          <w:sz w:val="24"/>
        </w:rPr>
        <w:t>e</w:t>
      </w:r>
      <w:r>
        <w:rPr>
          <w:b/>
          <w:spacing w:val="2"/>
          <w:w w:val="103"/>
          <w:sz w:val="24"/>
        </w:rPr>
        <w:t>r</w:t>
      </w:r>
      <w:r>
        <w:rPr>
          <w:b/>
          <w:w w:val="95"/>
          <w:sz w:val="24"/>
        </w:rPr>
        <w:t>an</w:t>
      </w:r>
      <w:r>
        <w:rPr>
          <w:b/>
          <w:spacing w:val="2"/>
          <w:w w:val="95"/>
          <w:sz w:val="24"/>
        </w:rPr>
        <w:t>t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74"/>
          <w:sz w:val="24"/>
        </w:rPr>
        <w:t>C</w:t>
      </w:r>
      <w:r>
        <w:rPr>
          <w:b/>
          <w:w w:val="196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3"/>
          <w:sz w:val="24"/>
        </w:rPr>
        <w:t>Do</w:t>
      </w:r>
      <w:r>
        <w:rPr>
          <w:b/>
          <w:spacing w:val="2"/>
          <w:w w:val="73"/>
          <w:sz w:val="24"/>
        </w:rPr>
        <w:t>u</w:t>
      </w:r>
      <w:r>
        <w:rPr>
          <w:b/>
          <w:w w:val="96"/>
          <w:sz w:val="24"/>
        </w:rPr>
        <w:t>b</w:t>
      </w:r>
      <w:r>
        <w:rPr>
          <w:b/>
          <w:spacing w:val="2"/>
          <w:w w:val="96"/>
          <w:sz w:val="24"/>
        </w:rPr>
        <w:t>t</w:t>
      </w:r>
      <w:r>
        <w:rPr>
          <w:b/>
          <w:w w:val="118"/>
          <w:sz w:val="24"/>
        </w:rPr>
        <w:t>fu</w:t>
      </w:r>
      <w:r>
        <w:rPr>
          <w:b/>
          <w:spacing w:val="2"/>
          <w:w w:val="118"/>
          <w:sz w:val="24"/>
        </w:rPr>
        <w:t>l</w:t>
      </w:r>
      <w:r>
        <w:rPr>
          <w:b/>
          <w:w w:val="196"/>
          <w:sz w:val="24"/>
        </w:rPr>
        <w:t>.</w:t>
      </w:r>
      <w:r>
        <w:rPr>
          <w:b/>
          <w:sz w:val="24"/>
        </w:rPr>
        <w:tab/>
      </w:r>
      <w:r>
        <w:rPr>
          <w:b/>
          <w:spacing w:val="2"/>
          <w:w w:val="97"/>
          <w:sz w:val="24"/>
        </w:rPr>
        <w:t>D</w:t>
      </w:r>
      <w:r>
        <w:rPr>
          <w:b/>
          <w:w w:val="97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w w:val="66"/>
          <w:sz w:val="24"/>
        </w:rPr>
        <w:t>U</w:t>
      </w:r>
      <w:r>
        <w:rPr>
          <w:b/>
          <w:spacing w:val="-3"/>
          <w:w w:val="79"/>
          <w:sz w:val="24"/>
        </w:rPr>
        <w:t>n</w:t>
      </w:r>
      <w:r>
        <w:rPr>
          <w:b/>
          <w:spacing w:val="-3"/>
          <w:w w:val="98"/>
          <w:sz w:val="24"/>
        </w:rPr>
        <w:t>c</w:t>
      </w:r>
      <w:r>
        <w:rPr>
          <w:b/>
          <w:spacing w:val="-3"/>
          <w:w w:val="181"/>
          <w:sz w:val="24"/>
        </w:rPr>
        <w:t>l</w:t>
      </w:r>
      <w:r>
        <w:rPr>
          <w:b/>
          <w:spacing w:val="-3"/>
          <w:w w:val="87"/>
          <w:sz w:val="24"/>
        </w:rPr>
        <w:t>e</w:t>
      </w:r>
      <w:r>
        <w:rPr>
          <w:b/>
          <w:w w:val="104"/>
          <w:sz w:val="24"/>
        </w:rPr>
        <w:t>a</w:t>
      </w:r>
      <w:r>
        <w:rPr>
          <w:b/>
          <w:spacing w:val="-3"/>
          <w:w w:val="104"/>
          <w:sz w:val="24"/>
        </w:rPr>
        <w:t>r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4"/>
        </w:numPr>
        <w:tabs>
          <w:tab w:val="left" w:pos="819"/>
        </w:tabs>
        <w:spacing w:before="187" w:after="0" w:line="240" w:lineRule="auto"/>
        <w:ind w:left="818" w:right="0" w:hanging="519"/>
        <w:jc w:val="left"/>
        <w:rPr>
          <w:b/>
          <w:sz w:val="24"/>
        </w:rPr>
      </w:pPr>
      <w:r>
        <w:rPr>
          <w:b/>
          <w:spacing w:val="2"/>
          <w:w w:val="48"/>
          <w:sz w:val="24"/>
        </w:rPr>
        <w:t>W</w:t>
      </w:r>
      <w:r>
        <w:rPr>
          <w:b/>
          <w:w w:val="84"/>
          <w:sz w:val="24"/>
        </w:rPr>
        <w:t>h</w:t>
      </w:r>
      <w:r>
        <w:rPr>
          <w:b/>
          <w:spacing w:val="2"/>
          <w:w w:val="84"/>
          <w:sz w:val="24"/>
        </w:rPr>
        <w:t>a</w:t>
      </w:r>
      <w:r>
        <w:rPr>
          <w:b/>
          <w:w w:val="129"/>
          <w:sz w:val="24"/>
        </w:rPr>
        <w:t>t</w:t>
      </w:r>
      <w:r>
        <w:rPr>
          <w:b/>
          <w:sz w:val="24"/>
        </w:rPr>
        <w:t xml:space="preserve">  </w:t>
      </w:r>
      <w:r>
        <w:rPr>
          <w:b/>
          <w:spacing w:val="2"/>
          <w:w w:val="77"/>
          <w:sz w:val="24"/>
        </w:rPr>
        <w:t>d</w:t>
      </w:r>
      <w:r>
        <w:rPr>
          <w:b/>
          <w:w w:val="82"/>
          <w:sz w:val="24"/>
        </w:rPr>
        <w:t>o</w:t>
      </w:r>
      <w:r>
        <w:rPr>
          <w:b/>
          <w:spacing w:val="2"/>
          <w:w w:val="82"/>
          <w:sz w:val="24"/>
        </w:rPr>
        <w:t>e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2"/>
          <w:w w:val="129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9"/>
          <w:sz w:val="24"/>
        </w:rPr>
        <w:t>l</w:t>
      </w:r>
      <w:r>
        <w:rPr>
          <w:b/>
          <w:spacing w:val="2"/>
          <w:w w:val="119"/>
          <w:sz w:val="24"/>
        </w:rPr>
        <w:t>a</w:t>
      </w:r>
      <w:r>
        <w:rPr>
          <w:b/>
          <w:w w:val="116"/>
          <w:sz w:val="24"/>
        </w:rPr>
        <w:t>st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2"/>
          <w:sz w:val="24"/>
        </w:rPr>
        <w:t>p</w:t>
      </w:r>
      <w:r>
        <w:rPr>
          <w:b/>
          <w:spacing w:val="2"/>
          <w:w w:val="82"/>
          <w:sz w:val="24"/>
        </w:rPr>
        <w:t>a</w:t>
      </w:r>
      <w:r>
        <w:rPr>
          <w:b/>
          <w:w w:val="104"/>
          <w:sz w:val="24"/>
        </w:rPr>
        <w:t>r</w:t>
      </w:r>
      <w:r>
        <w:rPr>
          <w:b/>
          <w:spacing w:val="2"/>
          <w:w w:val="104"/>
          <w:sz w:val="24"/>
        </w:rPr>
        <w:t>a</w:t>
      </w:r>
      <w:r>
        <w:rPr>
          <w:b/>
          <w:w w:val="93"/>
          <w:sz w:val="24"/>
        </w:rPr>
        <w:t>gr</w:t>
      </w:r>
      <w:r>
        <w:rPr>
          <w:b/>
          <w:spacing w:val="2"/>
          <w:w w:val="93"/>
          <w:sz w:val="24"/>
        </w:rPr>
        <w:t>a</w:t>
      </w:r>
      <w:r>
        <w:rPr>
          <w:b/>
          <w:w w:val="78"/>
          <w:sz w:val="24"/>
        </w:rPr>
        <w:t>ph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6"/>
          <w:sz w:val="24"/>
        </w:rPr>
        <w:t>m</w:t>
      </w:r>
      <w:r>
        <w:rPr>
          <w:b/>
          <w:spacing w:val="2"/>
          <w:w w:val="66"/>
          <w:sz w:val="24"/>
        </w:rPr>
        <w:t>a</w:t>
      </w:r>
      <w:r>
        <w:rPr>
          <w:b/>
          <w:w w:val="110"/>
          <w:sz w:val="24"/>
        </w:rPr>
        <w:t>i</w:t>
      </w:r>
      <w:r>
        <w:rPr>
          <w:b/>
          <w:spacing w:val="2"/>
          <w:w w:val="110"/>
          <w:sz w:val="24"/>
        </w:rPr>
        <w:t>n</w:t>
      </w:r>
      <w:r>
        <w:rPr>
          <w:b/>
          <w:w w:val="122"/>
          <w:sz w:val="24"/>
        </w:rPr>
        <w:t>ly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22"/>
          <w:sz w:val="24"/>
        </w:rPr>
        <w:t>ta</w:t>
      </w:r>
      <w:r>
        <w:rPr>
          <w:b/>
          <w:spacing w:val="2"/>
          <w:w w:val="122"/>
          <w:sz w:val="24"/>
        </w:rPr>
        <w:t>l</w:t>
      </w:r>
      <w:r>
        <w:rPr>
          <w:b/>
          <w:w w:val="89"/>
          <w:sz w:val="24"/>
        </w:rPr>
        <w:t>k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2"/>
          <w:sz w:val="24"/>
        </w:rPr>
        <w:t>a</w:t>
      </w:r>
      <w:r>
        <w:rPr>
          <w:b/>
          <w:spacing w:val="2"/>
          <w:w w:val="82"/>
          <w:sz w:val="24"/>
        </w:rPr>
        <w:t>b</w:t>
      </w:r>
      <w:r>
        <w:rPr>
          <w:b/>
          <w:w w:val="90"/>
          <w:sz w:val="24"/>
        </w:rPr>
        <w:t>out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98"/>
          <w:sz w:val="24"/>
        </w:rPr>
        <w:t>c</w:t>
      </w:r>
      <w:r>
        <w:rPr>
          <w:b/>
          <w:w w:val="84"/>
          <w:sz w:val="24"/>
        </w:rPr>
        <w:t>on</w:t>
      </w:r>
      <w:r>
        <w:rPr>
          <w:b/>
          <w:spacing w:val="2"/>
          <w:w w:val="84"/>
          <w:sz w:val="24"/>
        </w:rPr>
        <w:t>c</w:t>
      </w:r>
      <w:r>
        <w:rPr>
          <w:b/>
          <w:w w:val="103"/>
          <w:sz w:val="24"/>
        </w:rPr>
        <w:t>e</w:t>
      </w:r>
      <w:r>
        <w:rPr>
          <w:b/>
          <w:spacing w:val="2"/>
          <w:w w:val="103"/>
          <w:sz w:val="24"/>
        </w:rPr>
        <w:t>r</w:t>
      </w:r>
      <w:r>
        <w:rPr>
          <w:b/>
          <w:w w:val="98"/>
          <w:sz w:val="24"/>
        </w:rPr>
        <w:t>ni</w:t>
      </w:r>
      <w:r>
        <w:rPr>
          <w:b/>
          <w:spacing w:val="2"/>
          <w:w w:val="98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z w:val="24"/>
        </w:rPr>
        <w:t xml:space="preserve">  </w:t>
      </w:r>
      <w:r>
        <w:rPr>
          <w:b/>
          <w:spacing w:val="2"/>
          <w:w w:val="87"/>
          <w:sz w:val="24"/>
        </w:rPr>
        <w:t>e</w:t>
      </w:r>
      <w:r>
        <w:rPr>
          <w:b/>
          <w:w w:val="62"/>
          <w:sz w:val="24"/>
        </w:rPr>
        <w:t>m</w:t>
      </w:r>
      <w:r>
        <w:rPr>
          <w:b/>
          <w:spacing w:val="2"/>
          <w:w w:val="62"/>
          <w:sz w:val="24"/>
        </w:rPr>
        <w:t>o</w:t>
      </w:r>
      <w:r>
        <w:rPr>
          <w:b/>
          <w:w w:val="151"/>
          <w:sz w:val="24"/>
        </w:rPr>
        <w:t>t</w:t>
      </w:r>
      <w:r>
        <w:rPr>
          <w:b/>
          <w:spacing w:val="2"/>
          <w:w w:val="151"/>
          <w:sz w:val="24"/>
        </w:rPr>
        <w:t>i</w:t>
      </w:r>
      <w:r>
        <w:rPr>
          <w:b/>
          <w:w w:val="82"/>
          <w:sz w:val="24"/>
        </w:rPr>
        <w:t>on</w:t>
      </w:r>
      <w:r>
        <w:rPr>
          <w:b/>
          <w:spacing w:val="2"/>
          <w:w w:val="82"/>
          <w:sz w:val="24"/>
        </w:rPr>
        <w:t>a</w:t>
      </w:r>
      <w:r>
        <w:rPr>
          <w:b/>
          <w:w w:val="181"/>
          <w:sz w:val="24"/>
        </w:rPr>
        <w:t>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6"/>
          <w:sz w:val="24"/>
        </w:rPr>
        <w:t>in</w:t>
      </w:r>
      <w:r>
        <w:rPr>
          <w:b/>
          <w:spacing w:val="2"/>
          <w:w w:val="116"/>
          <w:sz w:val="24"/>
        </w:rPr>
        <w:t>t</w:t>
      </w:r>
      <w:r>
        <w:rPr>
          <w:b/>
          <w:w w:val="118"/>
          <w:sz w:val="24"/>
        </w:rPr>
        <w:t>e</w:t>
      </w:r>
      <w:r>
        <w:rPr>
          <w:b/>
          <w:spacing w:val="2"/>
          <w:w w:val="118"/>
          <w:sz w:val="24"/>
        </w:rPr>
        <w:t>l</w:t>
      </w:r>
      <w:r>
        <w:rPr>
          <w:b/>
          <w:w w:val="125"/>
          <w:sz w:val="24"/>
        </w:rPr>
        <w:t>li</w:t>
      </w:r>
      <w:r>
        <w:rPr>
          <w:b/>
          <w:spacing w:val="2"/>
          <w:w w:val="125"/>
          <w:sz w:val="24"/>
        </w:rPr>
        <w:t>g</w:t>
      </w:r>
      <w:r>
        <w:rPr>
          <w:b/>
          <w:w w:val="88"/>
          <w:sz w:val="24"/>
        </w:rPr>
        <w:t>en</w:t>
      </w:r>
      <w:r>
        <w:rPr>
          <w:b/>
          <w:spacing w:val="2"/>
          <w:w w:val="88"/>
          <w:sz w:val="24"/>
        </w:rPr>
        <w:t>c</w:t>
      </w:r>
      <w:r>
        <w:rPr>
          <w:b/>
          <w:w w:val="95"/>
          <w:sz w:val="24"/>
        </w:rPr>
        <w:t>e?</w:t>
      </w:r>
    </w:p>
    <w:p>
      <w:pPr>
        <w:pStyle w:val="7"/>
        <w:numPr>
          <w:ilvl w:val="1"/>
          <w:numId w:val="4"/>
        </w:numPr>
        <w:tabs>
          <w:tab w:val="left" w:pos="1304"/>
          <w:tab w:val="left" w:pos="5758"/>
        </w:tabs>
        <w:spacing w:before="138" w:after="0" w:line="240" w:lineRule="auto"/>
        <w:ind w:left="1303" w:right="0" w:hanging="366"/>
        <w:jc w:val="left"/>
        <w:rPr>
          <w:b/>
          <w:sz w:val="24"/>
        </w:rPr>
      </w:pPr>
      <w:r>
        <w:rPr>
          <w:b/>
          <w:w w:val="128"/>
          <w:sz w:val="24"/>
        </w:rPr>
        <w:t>Its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80"/>
          <w:sz w:val="24"/>
        </w:rPr>
        <w:t>pp</w:t>
      </w:r>
      <w:r>
        <w:rPr>
          <w:b/>
          <w:spacing w:val="2"/>
          <w:w w:val="80"/>
          <w:sz w:val="24"/>
        </w:rPr>
        <w:t>e</w:t>
      </w:r>
      <w:r>
        <w:rPr>
          <w:b/>
          <w:w w:val="119"/>
          <w:sz w:val="24"/>
        </w:rPr>
        <w:t>al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7"/>
          <w:sz w:val="24"/>
        </w:rPr>
        <w:t>to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b/>
          <w:w w:val="94"/>
          <w:sz w:val="24"/>
        </w:rPr>
        <w:t>the</w:t>
      </w:r>
      <w:r>
        <w:rPr>
          <w:b/>
          <w:sz w:val="24"/>
        </w:rPr>
        <w:t xml:space="preserve">  </w:t>
      </w:r>
      <w:r>
        <w:rPr>
          <w:b/>
          <w:w w:val="78"/>
          <w:sz w:val="24"/>
        </w:rPr>
        <w:t>p</w:t>
      </w:r>
      <w:r>
        <w:rPr>
          <w:b/>
          <w:spacing w:val="2"/>
          <w:w w:val="78"/>
          <w:sz w:val="24"/>
        </w:rPr>
        <w:t>u</w:t>
      </w:r>
      <w:r>
        <w:rPr>
          <w:b/>
          <w:w w:val="108"/>
          <w:sz w:val="24"/>
        </w:rPr>
        <w:t>b</w:t>
      </w:r>
      <w:r>
        <w:rPr>
          <w:b/>
          <w:spacing w:val="2"/>
          <w:w w:val="108"/>
          <w:sz w:val="24"/>
        </w:rPr>
        <w:t>l</w:t>
      </w:r>
      <w:r>
        <w:rPr>
          <w:b/>
          <w:w w:val="144"/>
          <w:sz w:val="24"/>
        </w:rPr>
        <w:t>ic.</w:t>
      </w:r>
      <w:r>
        <w:rPr>
          <w:b/>
          <w:sz w:val="24"/>
        </w:rPr>
        <w:tab/>
      </w:r>
      <w:r>
        <w:rPr>
          <w:b/>
          <w:spacing w:val="2"/>
          <w:w w:val="77"/>
          <w:sz w:val="24"/>
        </w:rPr>
        <w:t>B</w:t>
      </w:r>
      <w:r>
        <w:rPr>
          <w:b/>
          <w:w w:val="196"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6"/>
          <w:sz w:val="24"/>
        </w:rPr>
        <w:t>Ex</w:t>
      </w:r>
      <w:r>
        <w:rPr>
          <w:b/>
          <w:spacing w:val="2"/>
          <w:w w:val="86"/>
          <w:sz w:val="24"/>
        </w:rPr>
        <w:t>p</w:t>
      </w:r>
      <w:r>
        <w:rPr>
          <w:b/>
          <w:w w:val="92"/>
          <w:sz w:val="24"/>
        </w:rPr>
        <w:t>e</w:t>
      </w:r>
      <w:r>
        <w:rPr>
          <w:b/>
          <w:spacing w:val="2"/>
          <w:w w:val="92"/>
          <w:sz w:val="24"/>
        </w:rPr>
        <w:t>c</w:t>
      </w:r>
      <w:r>
        <w:rPr>
          <w:b/>
          <w:w w:val="112"/>
          <w:sz w:val="24"/>
        </w:rPr>
        <w:t>ta</w:t>
      </w:r>
      <w:r>
        <w:rPr>
          <w:b/>
          <w:spacing w:val="2"/>
          <w:w w:val="112"/>
          <w:sz w:val="24"/>
        </w:rPr>
        <w:t>t</w:t>
      </w:r>
      <w:r>
        <w:rPr>
          <w:b/>
          <w:w w:val="108"/>
          <w:sz w:val="24"/>
        </w:rPr>
        <w:t>i</w:t>
      </w:r>
      <w:r>
        <w:rPr>
          <w:b/>
          <w:spacing w:val="2"/>
          <w:w w:val="108"/>
          <w:sz w:val="24"/>
        </w:rPr>
        <w:t>o</w:t>
      </w:r>
      <w:r>
        <w:rPr>
          <w:b/>
          <w:w w:val="91"/>
          <w:sz w:val="24"/>
        </w:rPr>
        <w:t>ns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7"/>
          <w:sz w:val="24"/>
        </w:rPr>
        <w:t>for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37"/>
          <w:sz w:val="24"/>
        </w:rPr>
        <w:t>f</w:t>
      </w:r>
      <w:r>
        <w:rPr>
          <w:b/>
          <w:w w:val="98"/>
          <w:sz w:val="24"/>
        </w:rPr>
        <w:t>u</w:t>
      </w:r>
      <w:r>
        <w:rPr>
          <w:b/>
          <w:spacing w:val="2"/>
          <w:w w:val="98"/>
          <w:sz w:val="24"/>
        </w:rPr>
        <w:t>t</w:t>
      </w:r>
      <w:r>
        <w:rPr>
          <w:b/>
          <w:w w:val="94"/>
          <w:sz w:val="24"/>
        </w:rPr>
        <w:t>ure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w w:val="101"/>
          <w:sz w:val="24"/>
        </w:rPr>
        <w:t>st</w:t>
      </w:r>
      <w:r>
        <w:rPr>
          <w:b/>
          <w:spacing w:val="2"/>
          <w:w w:val="101"/>
          <w:sz w:val="24"/>
        </w:rPr>
        <w:t>u</w:t>
      </w:r>
      <w:r>
        <w:rPr>
          <w:b/>
          <w:w w:val="108"/>
          <w:sz w:val="24"/>
        </w:rPr>
        <w:t>d</w:t>
      </w:r>
      <w:r>
        <w:rPr>
          <w:b/>
          <w:spacing w:val="2"/>
          <w:w w:val="108"/>
          <w:sz w:val="24"/>
        </w:rPr>
        <w:t>i</w:t>
      </w:r>
      <w:r>
        <w:rPr>
          <w:b/>
          <w:w w:val="115"/>
          <w:sz w:val="24"/>
        </w:rPr>
        <w:t>es.</w:t>
      </w:r>
    </w:p>
    <w:p>
      <w:pPr>
        <w:pStyle w:val="2"/>
        <w:tabs>
          <w:tab w:val="left" w:pos="5758"/>
        </w:tabs>
        <w:spacing w:before="127" w:line="300" w:lineRule="auto"/>
        <w:ind w:right="919" w:firstLine="638"/>
      </w:pPr>
      <w:r>
        <w:rPr>
          <w:spacing w:val="2"/>
          <w:w w:val="74"/>
        </w:rPr>
        <w:t>C</w:t>
      </w:r>
      <w:r>
        <w:rPr>
          <w:w w:val="196"/>
        </w:rPr>
        <w:t>.</w:t>
      </w:r>
      <w:r>
        <w:rPr>
          <w:spacing w:val="1"/>
        </w:rPr>
        <w:t xml:space="preserve">  </w:t>
      </w:r>
      <w:r>
        <w:rPr>
          <w:w w:val="128"/>
        </w:rPr>
        <w:t>Its</w:t>
      </w:r>
      <w:r>
        <w:rPr>
          <w:spacing w:val="-1"/>
        </w:rPr>
        <w:t xml:space="preserve">  </w:t>
      </w:r>
      <w:r>
        <w:rPr>
          <w:spacing w:val="2"/>
          <w:w w:val="77"/>
        </w:rPr>
        <w:t>p</w:t>
      </w:r>
      <w:r>
        <w:rPr>
          <w:w w:val="104"/>
        </w:rPr>
        <w:t>r</w:t>
      </w:r>
      <w:r>
        <w:rPr>
          <w:spacing w:val="2"/>
          <w:w w:val="104"/>
        </w:rPr>
        <w:t>a</w:t>
      </w:r>
      <w:r>
        <w:rPr>
          <w:w w:val="128"/>
        </w:rPr>
        <w:t>ct</w:t>
      </w:r>
      <w:r>
        <w:rPr>
          <w:spacing w:val="2"/>
          <w:w w:val="128"/>
        </w:rPr>
        <w:t>i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181"/>
        </w:rPr>
        <w:t>l</w:t>
      </w:r>
      <w:r>
        <w:t xml:space="preserve">  </w:t>
      </w:r>
      <w:r>
        <w:rPr>
          <w:w w:val="82"/>
        </w:rPr>
        <w:t>a</w:t>
      </w:r>
      <w:r>
        <w:rPr>
          <w:spacing w:val="2"/>
          <w:w w:val="82"/>
        </w:rPr>
        <w:t>p</w:t>
      </w:r>
      <w:r>
        <w:rPr>
          <w:w w:val="108"/>
        </w:rPr>
        <w:t>p</w:t>
      </w:r>
      <w:r>
        <w:rPr>
          <w:spacing w:val="2"/>
          <w:w w:val="108"/>
        </w:rPr>
        <w:t>l</w:t>
      </w:r>
      <w:r>
        <w:rPr>
          <w:w w:val="128"/>
        </w:rPr>
        <w:t>i</w:t>
      </w:r>
      <w:r>
        <w:rPr>
          <w:spacing w:val="2"/>
          <w:w w:val="128"/>
        </w:rPr>
        <w:t>c</w:t>
      </w:r>
      <w:r>
        <w:rPr>
          <w:w w:val="122"/>
        </w:rPr>
        <w:t>at</w:t>
      </w:r>
      <w:r>
        <w:rPr>
          <w:spacing w:val="2"/>
          <w:w w:val="122"/>
        </w:rPr>
        <w:t>i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96"/>
        </w:rPr>
        <w:t>.</w:t>
      </w:r>
      <w:r>
        <w:tab/>
      </w:r>
      <w:r>
        <w:rPr>
          <w:spacing w:val="2"/>
          <w:w w:val="64"/>
        </w:rPr>
        <w:t>D</w:t>
      </w:r>
      <w:r>
        <w:rPr>
          <w:w w:val="196"/>
        </w:rPr>
        <w:t>.</w:t>
      </w:r>
      <w:r>
        <w:rPr>
          <w:spacing w:val="1"/>
        </w:rPr>
        <w:t xml:space="preserve">  </w:t>
      </w:r>
      <w:r>
        <w:rPr>
          <w:w w:val="109"/>
        </w:rPr>
        <w:t>Sc</w:t>
      </w:r>
      <w:r>
        <w:rPr>
          <w:spacing w:val="2"/>
          <w:w w:val="109"/>
        </w:rPr>
        <w:t>i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32"/>
        </w:rPr>
        <w:t>ti</w:t>
      </w:r>
      <w:r>
        <w:rPr>
          <w:spacing w:val="2"/>
          <w:w w:val="132"/>
        </w:rPr>
        <w:t>s</w:t>
      </w:r>
      <w:r>
        <w:rPr>
          <w:w w:val="116"/>
        </w:rPr>
        <w:t>ts</w:t>
      </w:r>
      <w:r>
        <w:rPr>
          <w:spacing w:val="1"/>
        </w:rPr>
        <w:t xml:space="preserve">  </w:t>
      </w:r>
      <w:r>
        <w:rPr>
          <w:w w:val="92"/>
        </w:rPr>
        <w:t>w</w:t>
      </w:r>
      <w:r>
        <w:rPr>
          <w:spacing w:val="2"/>
          <w:w w:val="92"/>
        </w:rPr>
        <w:t>i</w:t>
      </w:r>
      <w:r>
        <w:rPr>
          <w:w w:val="98"/>
        </w:rPr>
        <w:t>th</w:t>
      </w:r>
      <w:r>
        <w:rPr>
          <w:spacing w:val="1"/>
        </w:rPr>
        <w:t xml:space="preserve">  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61"/>
        </w:rPr>
        <w:t>w</w:t>
      </w:r>
      <w:r>
        <w:rPr>
          <w:spacing w:val="1"/>
        </w:rPr>
        <w:t xml:space="preserve">  </w:t>
      </w:r>
      <w:r>
        <w:rPr>
          <w:spacing w:val="-2"/>
          <w:w w:val="92"/>
        </w:rPr>
        <w:t>pe</w:t>
      </w:r>
      <w:r>
        <w:rPr>
          <w:spacing w:val="0"/>
          <w:w w:val="92"/>
        </w:rPr>
        <w:t>r</w:t>
      </w:r>
      <w:r>
        <w:rPr>
          <w:spacing w:val="-2"/>
          <w:w w:val="89"/>
        </w:rPr>
        <w:t>s</w:t>
      </w:r>
      <w:r>
        <w:rPr>
          <w:spacing w:val="0"/>
          <w:w w:val="89"/>
        </w:rPr>
        <w:t>p</w:t>
      </w:r>
      <w:r>
        <w:rPr>
          <w:spacing w:val="-2"/>
          <w:w w:val="102"/>
        </w:rPr>
        <w:t>ec</w:t>
      </w:r>
      <w:r>
        <w:rPr>
          <w:spacing w:val="0"/>
          <w:w w:val="102"/>
        </w:rPr>
        <w:t>t</w:t>
      </w:r>
      <w:r>
        <w:rPr>
          <w:spacing w:val="-2"/>
          <w:w w:val="122"/>
        </w:rPr>
        <w:t>i</w:t>
      </w:r>
      <w:r>
        <w:rPr>
          <w:spacing w:val="0"/>
          <w:w w:val="122"/>
        </w:rPr>
        <w:t>v</w:t>
      </w:r>
      <w:r>
        <w:rPr>
          <w:spacing w:val="-2"/>
          <w:w w:val="115"/>
        </w:rPr>
        <w:t>es.</w:t>
      </w:r>
      <w:r>
        <w:rPr>
          <w:spacing w:val="12"/>
          <w:w w:val="105"/>
        </w:rPr>
        <w:t xml:space="preserve">第二节 </w:t>
      </w:r>
      <w:r>
        <w:rPr>
          <w:w w:val="105"/>
        </w:rPr>
        <w:t>（</w:t>
      </w:r>
      <w:r>
        <w:rPr>
          <w:spacing w:val="40"/>
          <w:w w:val="105"/>
        </w:rPr>
        <w:t>共</w:t>
      </w:r>
      <w:r>
        <w:rPr>
          <w:w w:val="105"/>
        </w:rPr>
        <w:t>5</w:t>
      </w:r>
      <w:r>
        <w:rPr>
          <w:spacing w:val="12"/>
          <w:w w:val="105"/>
        </w:rPr>
        <w:t xml:space="preserve"> 小题；每小题 </w:t>
      </w:r>
      <w:r>
        <w:rPr>
          <w:w w:val="105"/>
        </w:rPr>
        <w:t>2.5</w:t>
      </w:r>
      <w:r>
        <w:rPr>
          <w:spacing w:val="18"/>
          <w:w w:val="105"/>
        </w:rPr>
        <w:t xml:space="preserve"> 分，满分 </w:t>
      </w:r>
      <w:r>
        <w:rPr>
          <w:w w:val="105"/>
        </w:rPr>
        <w:t>12.5</w:t>
      </w:r>
      <w:r>
        <w:rPr>
          <w:spacing w:val="31"/>
          <w:w w:val="105"/>
        </w:rPr>
        <w:t xml:space="preserve"> 分</w:t>
      </w:r>
      <w:r>
        <w:rPr>
          <w:w w:val="105"/>
        </w:rPr>
        <w:t>）</w:t>
      </w:r>
    </w:p>
    <w:p>
      <w:pPr>
        <w:pStyle w:val="2"/>
        <w:tabs>
          <w:tab w:val="left" w:pos="7965"/>
        </w:tabs>
        <w:spacing w:line="413" w:lineRule="exact"/>
        <w:ind w:left="938"/>
      </w:pPr>
      <w:r>
        <w:rPr>
          <w:spacing w:val="-5"/>
          <w:w w:val="95"/>
        </w:rPr>
        <w:t>阅读</w:t>
      </w:r>
      <w:r>
        <w:rPr>
          <w:spacing w:val="-8"/>
          <w:w w:val="95"/>
        </w:rPr>
        <w:t>下</w:t>
      </w:r>
      <w:r>
        <w:rPr>
          <w:spacing w:val="-5"/>
          <w:w w:val="95"/>
        </w:rPr>
        <w:t>面</w:t>
      </w:r>
      <w:r>
        <w:rPr>
          <w:spacing w:val="-8"/>
          <w:w w:val="95"/>
        </w:rPr>
        <w:t>短</w:t>
      </w:r>
      <w:r>
        <w:rPr>
          <w:spacing w:val="-5"/>
          <w:w w:val="95"/>
        </w:rPr>
        <w:t>文</w:t>
      </w:r>
      <w:r>
        <w:rPr>
          <w:spacing w:val="-8"/>
          <w:w w:val="95"/>
        </w:rPr>
        <w:t>，</w:t>
      </w:r>
      <w:r>
        <w:rPr>
          <w:spacing w:val="-5"/>
          <w:w w:val="95"/>
        </w:rPr>
        <w:t>从</w:t>
      </w:r>
      <w:r>
        <w:rPr>
          <w:spacing w:val="-8"/>
          <w:w w:val="95"/>
        </w:rPr>
        <w:t>短</w:t>
      </w:r>
      <w:r>
        <w:rPr>
          <w:spacing w:val="-5"/>
          <w:w w:val="95"/>
        </w:rPr>
        <w:t>文</w:t>
      </w:r>
      <w:r>
        <w:rPr>
          <w:spacing w:val="-8"/>
          <w:w w:val="95"/>
        </w:rPr>
        <w:t>后</w:t>
      </w:r>
      <w:r>
        <w:rPr>
          <w:spacing w:val="-5"/>
          <w:w w:val="95"/>
        </w:rPr>
        <w:t>的选</w:t>
      </w:r>
      <w:r>
        <w:rPr>
          <w:spacing w:val="-8"/>
          <w:w w:val="95"/>
        </w:rPr>
        <w:t>项</w:t>
      </w:r>
      <w:r>
        <w:rPr>
          <w:spacing w:val="-5"/>
          <w:w w:val="95"/>
        </w:rPr>
        <w:t>中</w:t>
      </w:r>
      <w:r>
        <w:rPr>
          <w:spacing w:val="-8"/>
          <w:w w:val="95"/>
        </w:rPr>
        <w:t>选</w:t>
      </w:r>
      <w:r>
        <w:rPr>
          <w:spacing w:val="-5"/>
          <w:w w:val="95"/>
        </w:rPr>
        <w:t>出</w:t>
      </w:r>
      <w:r>
        <w:rPr>
          <w:spacing w:val="-8"/>
          <w:w w:val="95"/>
        </w:rPr>
        <w:t>可</w:t>
      </w:r>
      <w:r>
        <w:rPr>
          <w:spacing w:val="-5"/>
          <w:w w:val="95"/>
        </w:rPr>
        <w:t>以</w:t>
      </w:r>
      <w:r>
        <w:rPr>
          <w:spacing w:val="-8"/>
          <w:w w:val="95"/>
        </w:rPr>
        <w:t>填</w:t>
      </w:r>
      <w:r>
        <w:rPr>
          <w:spacing w:val="-5"/>
          <w:w w:val="95"/>
        </w:rPr>
        <w:t>入</w:t>
      </w:r>
      <w:r>
        <w:rPr>
          <w:spacing w:val="-8"/>
          <w:w w:val="95"/>
        </w:rPr>
        <w:t>空</w:t>
      </w:r>
      <w:r>
        <w:rPr>
          <w:spacing w:val="-5"/>
          <w:w w:val="95"/>
        </w:rPr>
        <w:t>白处</w:t>
      </w:r>
      <w:r>
        <w:rPr>
          <w:spacing w:val="-8"/>
          <w:w w:val="95"/>
        </w:rPr>
        <w:t>的</w:t>
      </w:r>
      <w:r>
        <w:rPr>
          <w:spacing w:val="-5"/>
          <w:w w:val="95"/>
        </w:rPr>
        <w:t>最</w:t>
      </w:r>
      <w:r>
        <w:rPr>
          <w:spacing w:val="-8"/>
          <w:w w:val="95"/>
        </w:rPr>
        <w:t>佳</w:t>
      </w:r>
      <w:r>
        <w:rPr>
          <w:spacing w:val="-5"/>
          <w:w w:val="95"/>
        </w:rPr>
        <w:t>选</w:t>
      </w:r>
      <w:r>
        <w:rPr>
          <w:spacing w:val="-8"/>
          <w:w w:val="95"/>
        </w:rPr>
        <w:t>项</w:t>
      </w:r>
      <w:r>
        <w:rPr>
          <w:spacing w:val="-5"/>
          <w:w w:val="95"/>
        </w:rPr>
        <w:t>。</w:t>
      </w:r>
      <w:r>
        <w:rPr>
          <w:w w:val="95"/>
        </w:rPr>
        <w:t>选</w:t>
      </w:r>
      <w:r>
        <w:rPr>
          <w:w w:val="95"/>
        </w:rPr>
        <w:tab/>
      </w:r>
      <w:r>
        <w:rPr>
          <w:spacing w:val="-12"/>
        </w:rPr>
        <w:t>项</w:t>
      </w:r>
      <w:r>
        <w:rPr>
          <w:spacing w:val="-10"/>
        </w:rPr>
        <w:t>中</w:t>
      </w:r>
      <w:r>
        <w:rPr>
          <w:spacing w:val="-8"/>
        </w:rPr>
        <w:t>有</w:t>
      </w:r>
      <w:r>
        <w:rPr>
          <w:spacing w:val="-10"/>
        </w:rPr>
        <w:t>两项为</w:t>
      </w:r>
      <w:r>
        <w:rPr>
          <w:spacing w:val="-8"/>
        </w:rPr>
        <w:t>多</w:t>
      </w:r>
      <w:r>
        <w:rPr>
          <w:spacing w:val="-10"/>
        </w:rPr>
        <w:t>余选项</w:t>
      </w:r>
      <w:r>
        <w:t>。</w:t>
      </w:r>
    </w:p>
    <w:p>
      <w:pPr>
        <w:pStyle w:val="2"/>
        <w:spacing w:before="6"/>
        <w:ind w:left="0"/>
        <w:rPr>
          <w:sz w:val="31"/>
        </w:rPr>
      </w:pPr>
    </w:p>
    <w:p>
      <w:pPr>
        <w:pStyle w:val="2"/>
        <w:tabs>
          <w:tab w:val="left" w:pos="6848"/>
          <w:tab w:val="left" w:pos="7350"/>
          <w:tab w:val="left" w:pos="7607"/>
          <w:tab w:val="left" w:pos="10062"/>
        </w:tabs>
        <w:spacing w:before="1"/>
        <w:ind w:left="938"/>
      </w:pPr>
      <w:r>
        <w:t>My</w:t>
      </w:r>
      <w:r>
        <w:rPr>
          <w:spacing w:val="29"/>
        </w:rPr>
        <w:t xml:space="preserve"> </w:t>
      </w:r>
      <w:r>
        <w:t>husband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w w:val="110"/>
        </w:rPr>
        <w:t>I</w:t>
      </w:r>
      <w:r>
        <w:rPr>
          <w:spacing w:val="23"/>
          <w:w w:val="110"/>
        </w:rPr>
        <w:t xml:space="preserve"> </w:t>
      </w:r>
      <w:r>
        <w:rPr>
          <w:w w:val="110"/>
        </w:rPr>
        <w:t>just</w:t>
      </w:r>
      <w:r>
        <w:rPr>
          <w:spacing w:val="24"/>
          <w:w w:val="110"/>
        </w:rPr>
        <w:t xml:space="preserve"> </w:t>
      </w:r>
      <w:r>
        <w:t>spent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week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w w:val="110"/>
        </w:rPr>
        <w:t>Paris.</w:t>
      </w:r>
      <w:r>
        <w:rPr>
          <w:w w:val="110"/>
          <w:u w:val="thick"/>
        </w:rPr>
        <w:tab/>
      </w:r>
      <w:r>
        <w:rPr>
          <w:u w:val="thick"/>
        </w:rPr>
        <w:t>36</w:t>
      </w:r>
      <w:r>
        <w:rPr>
          <w:u w:val="thick"/>
        </w:rPr>
        <w:tab/>
      </w:r>
      <w:r>
        <w:tab/>
      </w:r>
      <w:r>
        <w:t>So</w:t>
      </w:r>
      <w:r>
        <w:rPr>
          <w:spacing w:val="68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rPr>
          <w:w w:val="115"/>
        </w:rPr>
        <w:t>first</w:t>
      </w:r>
      <w:r>
        <w:rPr>
          <w:spacing w:val="61"/>
          <w:w w:val="115"/>
        </w:rPr>
        <w:t xml:space="preserve"> </w:t>
      </w:r>
      <w:r>
        <w:t>thing</w:t>
      </w:r>
      <w:r>
        <w:tab/>
      </w:r>
      <w:r>
        <w:rPr>
          <w:w w:val="95"/>
        </w:rPr>
        <w:t>we</w:t>
      </w:r>
      <w:r>
        <w:rPr>
          <w:spacing w:val="28"/>
          <w:w w:val="95"/>
        </w:rPr>
        <w:t xml:space="preserve"> </w:t>
      </w:r>
      <w:r>
        <w:rPr>
          <w:w w:val="95"/>
        </w:rPr>
        <w:t>did</w:t>
      </w:r>
    </w:p>
    <w:p>
      <w:pPr>
        <w:pStyle w:val="2"/>
        <w:spacing w:before="87" w:line="288" w:lineRule="auto"/>
        <w:ind w:right="233"/>
      </w:pPr>
      <w:r>
        <w:rPr>
          <w:spacing w:val="2"/>
          <w:w w:val="61"/>
        </w:rPr>
        <w:t>w</w:t>
      </w:r>
      <w:r>
        <w:rPr>
          <w:w w:val="96"/>
        </w:rPr>
        <w:t>as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126"/>
        </w:rPr>
        <w:t>r</w:t>
      </w:r>
      <w:r>
        <w:rPr>
          <w:w w:val="94"/>
        </w:rPr>
        <w:t>ent</w:t>
      </w:r>
      <w:r>
        <w:t xml:space="preserve"> </w:t>
      </w:r>
      <w:r>
        <w:rPr>
          <w:spacing w:val="-1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137"/>
        </w:rPr>
        <w:t>f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105"/>
        </w:rPr>
        <w:t>ta</w:t>
      </w:r>
      <w:r>
        <w:rPr>
          <w:spacing w:val="2"/>
          <w:w w:val="105"/>
        </w:rPr>
        <w:t>s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181"/>
        </w:rPr>
        <w:t>l</w:t>
      </w:r>
      <w:r>
        <w:rPr>
          <w:spacing w:val="2"/>
          <w:w w:val="181"/>
        </w:rPr>
        <w:t>l</w:t>
      </w:r>
      <w:r>
        <w:rPr>
          <w:w w:val="92"/>
        </w:rPr>
        <w:t>y</w:t>
      </w:r>
      <w:r>
        <w:t xml:space="preserve">  </w:t>
      </w:r>
      <w:r>
        <w:rPr>
          <w:w w:val="85"/>
        </w:rPr>
        <w:t>ex</w:t>
      </w:r>
      <w:r>
        <w:rPr>
          <w:spacing w:val="2"/>
          <w:w w:val="85"/>
        </w:rPr>
        <w:t>p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16"/>
        </w:rPr>
        <w:t>si</w:t>
      </w:r>
      <w:r>
        <w:rPr>
          <w:spacing w:val="2"/>
          <w:w w:val="116"/>
        </w:rPr>
        <w:t>v</w:t>
      </w:r>
      <w:r>
        <w:rPr>
          <w:w w:val="87"/>
        </w:rPr>
        <w:t>e</w:t>
      </w:r>
      <w:r>
        <w:t xml:space="preserve">  </w:t>
      </w:r>
      <w:r>
        <w:rPr>
          <w:w w:val="133"/>
        </w:rPr>
        <w:t>s</w:t>
      </w:r>
      <w:r>
        <w:rPr>
          <w:spacing w:val="2"/>
          <w:w w:val="133"/>
        </w:rPr>
        <w:t>i</w:t>
      </w:r>
      <w:r>
        <w:rPr>
          <w:w w:val="97"/>
        </w:rPr>
        <w:t>xt</w:t>
      </w:r>
      <w:r>
        <w:rPr>
          <w:spacing w:val="5"/>
          <w:w w:val="97"/>
        </w:rPr>
        <w:t>h</w:t>
      </w:r>
      <w:r>
        <w:rPr>
          <w:spacing w:val="2"/>
          <w:w w:val="115"/>
        </w:rPr>
        <w:t>-</w:t>
      </w:r>
      <w:r>
        <w:rPr>
          <w:w w:val="156"/>
        </w:rPr>
        <w:t>f</w:t>
      </w:r>
      <w:r>
        <w:rPr>
          <w:spacing w:val="2"/>
          <w:w w:val="156"/>
        </w:rPr>
        <w:t>l</w:t>
      </w:r>
      <w:r>
        <w:rPr>
          <w:w w:val="89"/>
        </w:rPr>
        <w:t>oor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9"/>
        </w:rPr>
        <w:t>a</w:t>
      </w:r>
      <w:r>
        <w:rPr>
          <w:w w:val="82"/>
        </w:rPr>
        <w:t>p</w:t>
      </w:r>
      <w:r>
        <w:rPr>
          <w:spacing w:val="2"/>
          <w:w w:val="82"/>
        </w:rPr>
        <w:t>a</w:t>
      </w:r>
      <w:r>
        <w:rPr>
          <w:w w:val="86"/>
        </w:rPr>
        <w:t>rt</w:t>
      </w:r>
      <w:r>
        <w:rPr>
          <w:spacing w:val="2"/>
          <w:w w:val="86"/>
        </w:rPr>
        <w:t>m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29"/>
        </w:rPr>
        <w:t>t</w:t>
      </w:r>
      <w:r>
        <w:t xml:space="preserve">  </w:t>
      </w:r>
      <w:r>
        <w:rPr>
          <w:w w:val="94"/>
        </w:rPr>
        <w:t>the</w:t>
      </w:r>
      <w:r>
        <w:t xml:space="preserve">  </w:t>
      </w:r>
      <w:r>
        <w:rPr>
          <w:w w:val="133"/>
        </w:rPr>
        <w:t>s</w:t>
      </w:r>
      <w:r>
        <w:rPr>
          <w:spacing w:val="2"/>
          <w:w w:val="133"/>
        </w:rPr>
        <w:t>i</w:t>
      </w:r>
      <w:r>
        <w:rPr>
          <w:w w:val="93"/>
        </w:rPr>
        <w:t>ze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 </w:t>
      </w:r>
      <w:r>
        <w:rPr>
          <w:w w:val="89"/>
        </w:rPr>
        <w:t>a</w:t>
      </w:r>
      <w:r>
        <w:t xml:space="preserve">  </w:t>
      </w:r>
      <w:r>
        <w:rPr>
          <w:w w:val="88"/>
        </w:rPr>
        <w:t>c</w:t>
      </w:r>
      <w:r>
        <w:rPr>
          <w:spacing w:val="2"/>
          <w:w w:val="88"/>
        </w:rPr>
        <w:t>u</w:t>
      </w:r>
      <w:r>
        <w:rPr>
          <w:w w:val="77"/>
        </w:rPr>
        <w:t>pb</w:t>
      </w:r>
      <w:r>
        <w:rPr>
          <w:spacing w:val="2"/>
          <w:w w:val="77"/>
        </w:rPr>
        <w:t>o</w:t>
      </w:r>
      <w:r>
        <w:rPr>
          <w:w w:val="93"/>
        </w:rPr>
        <w:t>ar</w:t>
      </w:r>
      <w:r>
        <w:rPr>
          <w:spacing w:val="2"/>
          <w:w w:val="93"/>
        </w:rPr>
        <w:t>d</w:t>
      </w:r>
      <w:r>
        <w:rPr>
          <w:w w:val="196"/>
        </w:rPr>
        <w:t>.</w:t>
      </w:r>
      <w:r>
        <w:t xml:space="preserve">  </w:t>
      </w:r>
      <w:r>
        <w:rPr>
          <w:w w:val="144"/>
        </w:rPr>
        <w:t>It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61"/>
        </w:rPr>
        <w:t>w</w:t>
      </w:r>
      <w:r>
        <w:rPr>
          <w:w w:val="96"/>
        </w:rPr>
        <w:t xml:space="preserve">as </w:t>
      </w:r>
      <w:r>
        <w:rPr>
          <w:w w:val="110"/>
        </w:rPr>
        <w:t>so</w:t>
      </w:r>
      <w:r>
        <w:rPr>
          <w:spacing w:val="40"/>
          <w:w w:val="110"/>
        </w:rPr>
        <w:t xml:space="preserve"> </w:t>
      </w:r>
      <w:r>
        <w:rPr>
          <w:w w:val="110"/>
        </w:rPr>
        <w:t>tiny</w:t>
      </w:r>
      <w:r>
        <w:rPr>
          <w:spacing w:val="41"/>
          <w:w w:val="110"/>
        </w:rPr>
        <w:t xml:space="preserve"> </w:t>
      </w:r>
      <w:r>
        <w:rPr>
          <w:w w:val="110"/>
        </w:rPr>
        <w:t>that</w:t>
      </w:r>
      <w:r>
        <w:rPr>
          <w:spacing w:val="41"/>
          <w:w w:val="110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t>had</w:t>
      </w:r>
      <w:r>
        <w:rPr>
          <w:spacing w:val="47"/>
        </w:rPr>
        <w:t xml:space="preserve"> </w:t>
      </w:r>
      <w:r>
        <w:rPr>
          <w:w w:val="110"/>
        </w:rPr>
        <w:t>to</w:t>
      </w:r>
      <w:r>
        <w:rPr>
          <w:spacing w:val="41"/>
          <w:w w:val="110"/>
        </w:rPr>
        <w:t xml:space="preserve"> </w:t>
      </w:r>
      <w:r>
        <w:rPr>
          <w:w w:val="110"/>
        </w:rPr>
        <w:t>leave</w:t>
      </w:r>
      <w:r>
        <w:rPr>
          <w:spacing w:val="40"/>
          <w:w w:val="110"/>
        </w:rPr>
        <w:t xml:space="preserve"> </w:t>
      </w:r>
      <w:r>
        <w:rPr>
          <w:w w:val="110"/>
        </w:rPr>
        <w:t>our</w:t>
      </w:r>
      <w:r>
        <w:rPr>
          <w:spacing w:val="41"/>
          <w:w w:val="110"/>
        </w:rPr>
        <w:t xml:space="preserve"> </w:t>
      </w:r>
      <w:r>
        <w:rPr>
          <w:w w:val="110"/>
        </w:rPr>
        <w:t>suitcases</w:t>
      </w:r>
      <w:r>
        <w:rPr>
          <w:spacing w:val="41"/>
          <w:w w:val="110"/>
        </w:rPr>
        <w:t xml:space="preserve"> </w:t>
      </w:r>
      <w:r>
        <w:rPr>
          <w:w w:val="110"/>
        </w:rPr>
        <w:t>in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hallway.</w:t>
      </w:r>
    </w:p>
    <w:p>
      <w:pPr>
        <w:pStyle w:val="2"/>
        <w:spacing w:before="1" w:line="278" w:lineRule="auto"/>
        <w:ind w:firstLine="638"/>
      </w:pPr>
      <w:r>
        <w:t>The</w:t>
      </w:r>
      <w:r>
        <w:rPr>
          <w:spacing w:val="45"/>
        </w:rPr>
        <w:t xml:space="preserve"> </w:t>
      </w:r>
      <w:r>
        <w:t>place</w:t>
      </w:r>
      <w:r>
        <w:rPr>
          <w:spacing w:val="46"/>
        </w:rPr>
        <w:t xml:space="preserve"> </w:t>
      </w:r>
      <w:r>
        <w:t>wasn’t</w:t>
      </w:r>
      <w:r>
        <w:rPr>
          <w:spacing w:val="43"/>
        </w:rPr>
        <w:t xml:space="preserve"> </w:t>
      </w:r>
      <w:r>
        <w:t>entirely</w:t>
      </w:r>
      <w:r>
        <w:rPr>
          <w:spacing w:val="46"/>
        </w:rPr>
        <w:t xml:space="preserve"> </w:t>
      </w:r>
      <w:r>
        <w:t>authentic,</w:t>
      </w:r>
      <w:r>
        <w:rPr>
          <w:spacing w:val="46"/>
        </w:rPr>
        <w:t xml:space="preserve"> </w:t>
      </w:r>
      <w:r>
        <w:t>though.</w:t>
      </w:r>
      <w:r>
        <w:rPr>
          <w:spacing w:val="43"/>
        </w:rPr>
        <w:t xml:space="preserve"> </w:t>
      </w:r>
      <w:r>
        <w:t>Unlike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normal</w:t>
      </w:r>
      <w:r>
        <w:rPr>
          <w:spacing w:val="46"/>
        </w:rPr>
        <w:t xml:space="preserve"> </w:t>
      </w:r>
      <w:r>
        <w:t>Parisian</w:t>
      </w:r>
      <w:r>
        <w:rPr>
          <w:spacing w:val="43"/>
        </w:rPr>
        <w:t xml:space="preserve"> </w:t>
      </w:r>
      <w:r>
        <w:t>apartment,</w:t>
      </w:r>
      <w:r>
        <w:rPr>
          <w:spacing w:val="-5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plumbing</w:t>
      </w:r>
      <w:r>
        <w:rPr>
          <w:spacing w:val="33"/>
        </w:rPr>
        <w:t xml:space="preserve"> </w:t>
      </w:r>
      <w:r>
        <w:rPr>
          <w:spacing w:val="11"/>
          <w:w w:val="135"/>
        </w:rPr>
        <w:t xml:space="preserve">( </w:t>
      </w:r>
      <w:r>
        <w:rPr>
          <w:spacing w:val="28"/>
        </w:rPr>
        <w:t xml:space="preserve">水 管 </w:t>
      </w:r>
      <w:r>
        <w:rPr>
          <w:spacing w:val="1"/>
          <w:w w:val="135"/>
        </w:rPr>
        <w:t xml:space="preserve">) </w:t>
      </w:r>
      <w:r>
        <w:t>worked.</w:t>
      </w:r>
      <w:r>
        <w:rPr>
          <w:spacing w:val="23"/>
          <w:u w:val="thick"/>
        </w:rPr>
        <w:t xml:space="preserve"> </w:t>
      </w:r>
      <w:r>
        <w:rPr>
          <w:u w:val="thick"/>
        </w:rPr>
        <w:t>37</w:t>
      </w:r>
      <w:r>
        <w:rPr>
          <w:spacing w:val="49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building</w:t>
      </w:r>
      <w:r>
        <w:rPr>
          <w:spacing w:val="25"/>
        </w:rPr>
        <w:t xml:space="preserve"> </w:t>
      </w:r>
      <w:r>
        <w:t>even</w:t>
      </w:r>
      <w:r>
        <w:rPr>
          <w:spacing w:val="24"/>
        </w:rPr>
        <w:t xml:space="preserve"> </w:t>
      </w:r>
      <w:r>
        <w:t>had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tiny</w:t>
      </w:r>
      <w:r>
        <w:rPr>
          <w:spacing w:val="22"/>
        </w:rPr>
        <w:t xml:space="preserve"> </w:t>
      </w:r>
      <w:r>
        <w:rPr>
          <w:w w:val="135"/>
        </w:rPr>
        <w:t>lift</w:t>
      </w:r>
      <w:r>
        <w:rPr>
          <w:spacing w:val="4"/>
          <w:w w:val="13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female</w:t>
      </w:r>
      <w:r>
        <w:rPr>
          <w:spacing w:val="25"/>
        </w:rPr>
        <w:t xml:space="preserve"> </w:t>
      </w:r>
      <w:r>
        <w:t>voice</w:t>
      </w:r>
    </w:p>
    <w:p>
      <w:pPr>
        <w:pStyle w:val="2"/>
        <w:spacing w:line="276" w:lineRule="auto"/>
        <w:ind w:right="235"/>
      </w:pPr>
      <w:r>
        <w:rPr>
          <w:spacing w:val="2"/>
          <w:w w:val="129"/>
        </w:rPr>
        <w:t>t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29"/>
        </w:rPr>
        <w:t>t</w:t>
      </w:r>
      <w:r>
        <w:t xml:space="preserve"> </w:t>
      </w:r>
      <w:r>
        <w:rPr>
          <w:spacing w:val="9"/>
        </w:rPr>
        <w:t xml:space="preserve"> </w:t>
      </w:r>
      <w:r>
        <w:rPr>
          <w:w w:val="114"/>
        </w:rPr>
        <w:t>sa</w:t>
      </w:r>
      <w:r>
        <w:rPr>
          <w:spacing w:val="2"/>
          <w:w w:val="114"/>
        </w:rPr>
        <w:t>i</w:t>
      </w:r>
      <w:r>
        <w:rPr>
          <w:w w:val="110"/>
        </w:rPr>
        <w:t>d,</w:t>
      </w:r>
      <w:r>
        <w:t xml:space="preserve"> </w:t>
      </w:r>
      <w:r>
        <w:rPr>
          <w:spacing w:val="9"/>
        </w:rPr>
        <w:t xml:space="preserve"> </w:t>
      </w:r>
      <w:r>
        <w:rPr>
          <w:spacing w:val="4"/>
        </w:rPr>
        <w:t>“</w:t>
      </w:r>
      <w:r>
        <w:rPr>
          <w:w w:val="72"/>
          <w:sz w:val="25"/>
        </w:rPr>
        <w:t>Ou</w:t>
      </w:r>
      <w:r>
        <w:rPr>
          <w:spacing w:val="2"/>
          <w:w w:val="72"/>
          <w:sz w:val="25"/>
        </w:rPr>
        <w:t>v</w:t>
      </w:r>
      <w:r>
        <w:rPr>
          <w:w w:val="99"/>
          <w:sz w:val="25"/>
        </w:rPr>
        <w:t>e</w:t>
      </w:r>
      <w:r>
        <w:rPr>
          <w:spacing w:val="2"/>
          <w:w w:val="99"/>
          <w:sz w:val="25"/>
        </w:rPr>
        <w:t>r</w:t>
      </w:r>
      <w:r>
        <w:rPr>
          <w:w w:val="102"/>
          <w:sz w:val="25"/>
        </w:rPr>
        <w:t>tu</w:t>
      </w:r>
      <w:r>
        <w:rPr>
          <w:spacing w:val="2"/>
          <w:w w:val="102"/>
          <w:sz w:val="25"/>
        </w:rPr>
        <w:t>r</w:t>
      </w:r>
      <w:r>
        <w:rPr>
          <w:w w:val="83"/>
          <w:sz w:val="25"/>
        </w:rPr>
        <w:t>e</w:t>
      </w:r>
      <w:r>
        <w:rPr>
          <w:sz w:val="25"/>
        </w:rPr>
        <w:t xml:space="preserve"> </w:t>
      </w:r>
      <w:r>
        <w:rPr>
          <w:spacing w:val="4"/>
          <w:sz w:val="25"/>
        </w:rPr>
        <w:t xml:space="preserve"> </w:t>
      </w:r>
      <w:r>
        <w:rPr>
          <w:w w:val="78"/>
          <w:sz w:val="25"/>
        </w:rPr>
        <w:t>d</w:t>
      </w:r>
      <w:r>
        <w:rPr>
          <w:spacing w:val="2"/>
          <w:w w:val="78"/>
          <w:sz w:val="25"/>
        </w:rPr>
        <w:t>e</w:t>
      </w:r>
      <w:r>
        <w:rPr>
          <w:w w:val="101"/>
          <w:sz w:val="25"/>
        </w:rPr>
        <w:t>s</w:t>
      </w:r>
      <w:r>
        <w:rPr>
          <w:sz w:val="25"/>
        </w:rPr>
        <w:t xml:space="preserve"> </w:t>
      </w:r>
      <w:r>
        <w:rPr>
          <w:spacing w:val="4"/>
          <w:sz w:val="25"/>
        </w:rPr>
        <w:t xml:space="preserve"> </w:t>
      </w:r>
      <w:r>
        <w:rPr>
          <w:w w:val="85"/>
          <w:sz w:val="25"/>
        </w:rPr>
        <w:t>po</w:t>
      </w:r>
      <w:r>
        <w:rPr>
          <w:spacing w:val="2"/>
          <w:w w:val="85"/>
          <w:sz w:val="25"/>
        </w:rPr>
        <w:t>r</w:t>
      </w:r>
      <w:r>
        <w:rPr>
          <w:w w:val="100"/>
          <w:sz w:val="25"/>
        </w:rPr>
        <w:t>t</w:t>
      </w:r>
      <w:r>
        <w:rPr>
          <w:spacing w:val="2"/>
          <w:w w:val="100"/>
          <w:sz w:val="25"/>
        </w:rPr>
        <w:t>e</w:t>
      </w:r>
      <w:r>
        <w:rPr>
          <w:spacing w:val="2"/>
          <w:w w:val="101"/>
          <w:sz w:val="25"/>
        </w:rPr>
        <w:t>s</w:t>
      </w:r>
      <w:r>
        <w:rPr>
          <w:w w:val="119"/>
        </w:rPr>
        <w:t>,”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p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03"/>
        </w:rPr>
        <w:t>fe</w:t>
      </w:r>
      <w:r>
        <w:rPr>
          <w:spacing w:val="2"/>
          <w:w w:val="103"/>
        </w:rPr>
        <w:t>c</w:t>
      </w:r>
      <w:r>
        <w:rPr>
          <w:w w:val="129"/>
        </w:rPr>
        <w:t>t</w:t>
      </w:r>
      <w:r>
        <w:t xml:space="preserve"> </w:t>
      </w:r>
      <w:r>
        <w:rPr>
          <w:spacing w:val="9"/>
        </w:rPr>
        <w:t xml:space="preserve"> </w:t>
      </w:r>
      <w:r>
        <w:rPr>
          <w:w w:val="107"/>
        </w:rPr>
        <w:t>F</w:t>
      </w:r>
      <w:r>
        <w:rPr>
          <w:spacing w:val="2"/>
          <w:w w:val="107"/>
        </w:rPr>
        <w:t>r</w:t>
      </w:r>
      <w:r>
        <w:rPr>
          <w:w w:val="88"/>
        </w:rPr>
        <w:t>en</w:t>
      </w:r>
      <w:r>
        <w:rPr>
          <w:spacing w:val="2"/>
          <w:w w:val="88"/>
        </w:rPr>
        <w:t>c</w:t>
      </w:r>
      <w:r>
        <w:rPr>
          <w:w w:val="113"/>
        </w:rPr>
        <w:t>h.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84"/>
        </w:rPr>
        <w:t>T</w:t>
      </w:r>
      <w:r>
        <w:rPr>
          <w:w w:val="95"/>
        </w:rPr>
        <w:t>hat</w:t>
      </w:r>
      <w:r>
        <w:t xml:space="preserve"> </w:t>
      </w:r>
      <w:r>
        <w:rPr>
          <w:spacing w:val="9"/>
        </w:rPr>
        <w:t xml:space="preserve"> </w:t>
      </w:r>
      <w:r>
        <w:rPr>
          <w:w w:val="133"/>
        </w:rPr>
        <w:t>is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77"/>
        </w:rPr>
        <w:t>o</w:t>
      </w:r>
      <w:r>
        <w:rPr>
          <w:w w:val="103"/>
        </w:rPr>
        <w:t>nly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Fr</w:t>
      </w:r>
      <w:r>
        <w:rPr>
          <w:spacing w:val="2"/>
          <w:w w:val="99"/>
        </w:rPr>
        <w:t>e</w:t>
      </w:r>
      <w:r>
        <w:rPr>
          <w:w w:val="85"/>
        </w:rPr>
        <w:t>nch</w:t>
      </w:r>
      <w:r>
        <w:t xml:space="preserve"> </w:t>
      </w:r>
      <w:r>
        <w:rPr>
          <w:spacing w:val="9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h</w:t>
      </w:r>
      <w:r>
        <w:rPr>
          <w:w w:val="104"/>
        </w:rPr>
        <w:t>r</w:t>
      </w:r>
      <w:r>
        <w:rPr>
          <w:spacing w:val="2"/>
          <w:w w:val="104"/>
        </w:rPr>
        <w:t>a</w:t>
      </w:r>
      <w:r>
        <w:rPr>
          <w:w w:val="95"/>
        </w:rPr>
        <w:t xml:space="preserve">se </w:t>
      </w:r>
      <w:r>
        <w:rPr>
          <w:w w:val="16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52"/>
        </w:rPr>
        <w:t>m</w:t>
      </w:r>
      <w:r>
        <w:rPr>
          <w:w w:val="105"/>
        </w:rPr>
        <w:t>as</w:t>
      </w:r>
      <w:r>
        <w:rPr>
          <w:spacing w:val="2"/>
          <w:w w:val="105"/>
        </w:rPr>
        <w:t>t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01"/>
        </w:rPr>
        <w:t>ed,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</w:t>
      </w:r>
      <w:r>
        <w:rPr>
          <w:spacing w:val="1"/>
        </w:rPr>
        <w:t xml:space="preserve"> </w:t>
      </w:r>
      <w:r>
        <w:rPr>
          <w:w w:val="151"/>
        </w:rPr>
        <w:t>i</w:t>
      </w:r>
      <w:r>
        <w:rPr>
          <w:spacing w:val="-3"/>
          <w:w w:val="151"/>
        </w:rPr>
        <w:t>t</w:t>
      </w:r>
      <w:r>
        <w:rPr>
          <w:spacing w:val="-3"/>
        </w:rPr>
        <w:t>’</w:t>
      </w:r>
      <w:r>
        <w:rPr>
          <w:w w:val="105"/>
        </w:rPr>
        <w:t>s</w:t>
      </w:r>
      <w:r>
        <w:t xml:space="preserve"> </w:t>
      </w:r>
      <w:r>
        <w:rPr>
          <w:spacing w:val="-2"/>
        </w:rPr>
        <w:t xml:space="preserve"> </w:t>
      </w:r>
      <w:r>
        <w:rPr>
          <w:w w:val="89"/>
        </w:rPr>
        <w:t>a</w:t>
      </w:r>
      <w:r>
        <w:t xml:space="preserve">  </w:t>
      </w:r>
      <w:r>
        <w:rPr>
          <w:spacing w:val="2"/>
          <w:w w:val="105"/>
        </w:rPr>
        <w:t>s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65"/>
        </w:rPr>
        <w:t>me</w:t>
      </w:r>
      <w:r>
        <w:t xml:space="preserve"> </w:t>
      </w:r>
      <w:r>
        <w:rPr>
          <w:spacing w:val="2"/>
        </w:rPr>
        <w:t xml:space="preserve"> </w:t>
      </w:r>
      <w:r>
        <w:rPr>
          <w:w w:val="16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do</w:t>
      </w:r>
      <w:r>
        <w:rPr>
          <w:spacing w:val="2"/>
          <w:w w:val="78"/>
        </w:rPr>
        <w:t>n</w:t>
      </w:r>
      <w:r>
        <w:rPr>
          <w:w w:val="108"/>
        </w:rPr>
        <w:t>’t</w:t>
      </w:r>
      <w:r>
        <w:t xml:space="preserve"> </w:t>
      </w:r>
      <w:r>
        <w:rPr>
          <w:spacing w:val="2"/>
        </w:rPr>
        <w:t xml:space="preserve"> 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89"/>
        </w:rPr>
        <w:t>ve</w:t>
      </w:r>
      <w:r>
        <w:t xml:space="preserve"> </w:t>
      </w:r>
      <w:r>
        <w:rPr>
          <w:spacing w:val="2"/>
        </w:rPr>
        <w:t xml:space="preserve"> </w:t>
      </w:r>
      <w:r>
        <w:rPr>
          <w:w w:val="63"/>
        </w:rPr>
        <w:t>m</w:t>
      </w:r>
      <w:r>
        <w:rPr>
          <w:spacing w:val="2"/>
          <w:w w:val="63"/>
        </w:rPr>
        <w:t>u</w:t>
      </w:r>
      <w:r>
        <w:rPr>
          <w:w w:val="88"/>
        </w:rPr>
        <w:t>ch</w:t>
      </w:r>
      <w:r>
        <w:t xml:space="preserve"> </w:t>
      </w:r>
      <w:r>
        <w:rPr>
          <w:spacing w:val="2"/>
        </w:rPr>
        <w:t xml:space="preserve"> 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107"/>
        </w:rPr>
        <w:t>for</w:t>
      </w:r>
      <w:r>
        <w:t xml:space="preserve"> </w:t>
      </w:r>
      <w:r>
        <w:rPr>
          <w:spacing w:val="-1"/>
        </w:rPr>
        <w:t xml:space="preserve"> 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196"/>
        </w:rPr>
        <w:t>.</w:t>
      </w:r>
    </w:p>
    <w:p>
      <w:pPr>
        <w:pStyle w:val="2"/>
        <w:tabs>
          <w:tab w:val="left" w:pos="6338"/>
        </w:tabs>
        <w:spacing w:before="5" w:line="288" w:lineRule="auto"/>
        <w:ind w:right="155" w:firstLine="638"/>
      </w:pPr>
      <w:r>
        <w:rPr>
          <w:spacing w:val="2"/>
          <w:w w:val="79"/>
        </w:rPr>
        <w:t>P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146"/>
        </w:rPr>
        <w:t>is</w:t>
      </w:r>
      <w:r>
        <w:rPr>
          <w:spacing w:val="2"/>
          <w:w w:val="146"/>
        </w:rPr>
        <w:t>i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105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9"/>
        </w:rPr>
        <w:t>a</w:t>
      </w:r>
      <w:r>
        <w:rPr>
          <w:w w:val="103"/>
        </w:rPr>
        <w:t>re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77"/>
        </w:rPr>
        <w:t>d</w:t>
      </w:r>
      <w:r>
        <w:rPr>
          <w:w w:val="149"/>
        </w:rPr>
        <w:t>if</w:t>
      </w:r>
      <w:r>
        <w:rPr>
          <w:spacing w:val="2"/>
          <w:w w:val="149"/>
        </w:rPr>
        <w:t>f</w:t>
      </w:r>
      <w:r>
        <w:rPr>
          <w:w w:val="97"/>
        </w:rPr>
        <w:t>er</w:t>
      </w:r>
      <w:r>
        <w:rPr>
          <w:spacing w:val="2"/>
          <w:w w:val="97"/>
        </w:rPr>
        <w:t>e</w:t>
      </w:r>
      <w:r>
        <w:rPr>
          <w:w w:val="98"/>
        </w:rPr>
        <w:t>nt</w:t>
      </w:r>
      <w:r>
        <w:t xml:space="preserve"> </w:t>
      </w:r>
      <w:r>
        <w:rPr>
          <w:spacing w:val="-3"/>
        </w:rPr>
        <w:t xml:space="preserve"> </w:t>
      </w:r>
      <w:r>
        <w:rPr>
          <w:w w:val="131"/>
        </w:rPr>
        <w:t>f</w:t>
      </w:r>
      <w:r>
        <w:rPr>
          <w:spacing w:val="2"/>
          <w:w w:val="131"/>
        </w:rPr>
        <w:t>r</w:t>
      </w:r>
      <w:r>
        <w:rPr>
          <w:w w:val="62"/>
        </w:rPr>
        <w:t>om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t xml:space="preserve"> </w:t>
      </w:r>
      <w:r>
        <w:rPr>
          <w:spacing w:val="-5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-5"/>
        </w:rPr>
        <w:t xml:space="preserve"> </w:t>
      </w:r>
      <w:r>
        <w:rPr>
          <w:w w:val="84"/>
        </w:rPr>
        <w:t>me.</w:t>
      </w:r>
      <w:r>
        <w:t xml:space="preserve"> </w:t>
      </w:r>
      <w:r>
        <w:rPr>
          <w:spacing w:val="-5"/>
        </w:rPr>
        <w:t xml:space="preserve"> </w:t>
      </w:r>
      <w:r>
        <w:rPr>
          <w:w w:val="82"/>
        </w:rPr>
        <w:t>T</w:t>
      </w:r>
      <w:r>
        <w:rPr>
          <w:spacing w:val="2"/>
          <w:w w:val="82"/>
        </w:rPr>
        <w:t>h</w:t>
      </w:r>
      <w:r>
        <w:rPr>
          <w:w w:val="89"/>
        </w:rPr>
        <w:t>ey</w:t>
      </w:r>
      <w:r>
        <w:t xml:space="preserve"> </w:t>
      </w:r>
      <w:r>
        <w:rPr>
          <w:spacing w:val="-6"/>
        </w:rPr>
        <w:t xml:space="preserve"> 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89"/>
        </w:rPr>
        <w:t>v</w:t>
      </w:r>
      <w:r>
        <w:rPr>
          <w:spacing w:val="2"/>
          <w:w w:val="89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181"/>
        </w:rPr>
        <w:t>l</w:t>
      </w:r>
      <w:r>
        <w:rPr>
          <w:w w:val="77"/>
        </w:rPr>
        <w:t>o</w:t>
      </w:r>
      <w:r>
        <w:rPr>
          <w:spacing w:val="2"/>
          <w:w w:val="77"/>
        </w:rPr>
        <w:t>o</w:t>
      </w:r>
      <w:r>
        <w:rPr>
          <w:w w:val="89"/>
        </w:rPr>
        <w:t>k</w:t>
      </w:r>
      <w:r>
        <w:t xml:space="preserve"> </w:t>
      </w:r>
      <w:r>
        <w:rPr>
          <w:spacing w:val="-5"/>
        </w:rPr>
        <w:t xml:space="preserve"> </w:t>
      </w:r>
      <w:r>
        <w:rPr>
          <w:w w:val="106"/>
        </w:rPr>
        <w:t>lazy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77"/>
        </w:rPr>
        <w:t>o</w:t>
      </w:r>
      <w:r>
        <w:rPr>
          <w:w w:val="126"/>
        </w:rPr>
        <w:t>r</w:t>
      </w:r>
      <w:r>
        <w:t xml:space="preserve"> </w:t>
      </w:r>
      <w:r>
        <w:rPr>
          <w:spacing w:val="-5"/>
        </w:rPr>
        <w:t xml:space="preserve"> </w:t>
      </w:r>
      <w:r>
        <w:rPr>
          <w:w w:val="91"/>
        </w:rPr>
        <w:t>un</w:t>
      </w:r>
      <w:r>
        <w:rPr>
          <w:spacing w:val="2"/>
          <w:w w:val="91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d</w:t>
      </w:r>
      <w:r>
        <w:rPr>
          <w:w w:val="125"/>
        </w:rPr>
        <w:t>y.</w:t>
      </w:r>
      <w:r>
        <w:t xml:space="preserve"> </w:t>
      </w:r>
      <w:r>
        <w:rPr>
          <w:spacing w:val="-5"/>
        </w:rPr>
        <w:t xml:space="preserve"> </w:t>
      </w:r>
      <w:r>
        <w:rPr>
          <w:w w:val="83"/>
        </w:rPr>
        <w:t>As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105"/>
        </w:rPr>
        <w:t>s</w:t>
      </w:r>
      <w:r>
        <w:rPr>
          <w:w w:val="71"/>
        </w:rPr>
        <w:t>ome</w:t>
      </w:r>
      <w:r>
        <w:rPr>
          <w:spacing w:val="2"/>
          <w:w w:val="71"/>
        </w:rPr>
        <w:t>o</w:t>
      </w:r>
      <w:r>
        <w:rPr>
          <w:w w:val="83"/>
        </w:rPr>
        <w:t xml:space="preserve">ne </w:t>
      </w:r>
      <w:r>
        <w:rPr>
          <w:spacing w:val="2"/>
          <w:w w:val="79"/>
        </w:rPr>
        <w:t>n</w:t>
      </w:r>
      <w:r>
        <w:rPr>
          <w:w w:val="97"/>
        </w:rPr>
        <w:t>o</w:t>
      </w:r>
      <w:r>
        <w:rPr>
          <w:spacing w:val="2"/>
          <w:w w:val="97"/>
        </w:rPr>
        <w:t>t</w:t>
      </w:r>
      <w:r>
        <w:rPr>
          <w:w w:val="82"/>
        </w:rPr>
        <w:t>ed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11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133"/>
        </w:rPr>
        <w:t>is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77"/>
        </w:rPr>
        <w:t>p</w:t>
      </w:r>
      <w:r>
        <w:rPr>
          <w:w w:val="84"/>
        </w:rPr>
        <w:t>ap</w:t>
      </w:r>
      <w:r>
        <w:rPr>
          <w:spacing w:val="2"/>
          <w:w w:val="84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11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98"/>
        </w:rPr>
        <w:t>c</w:t>
      </w:r>
      <w:r>
        <w:rPr>
          <w:w w:val="78"/>
        </w:rPr>
        <w:t>o</w:t>
      </w:r>
      <w:r>
        <w:rPr>
          <w:spacing w:val="2"/>
          <w:w w:val="78"/>
        </w:rPr>
        <w:t>u</w:t>
      </w:r>
      <w:r>
        <w:rPr>
          <w:w w:val="100"/>
        </w:rPr>
        <w:t>ple</w:t>
      </w:r>
      <w:r>
        <w:t xml:space="preserve"> </w:t>
      </w:r>
      <w:r>
        <w:rPr>
          <w:spacing w:val="13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61"/>
        </w:rPr>
        <w:t>w</w:t>
      </w:r>
      <w:r>
        <w:rPr>
          <w:w w:val="88"/>
        </w:rPr>
        <w:t>ee</w:t>
      </w:r>
      <w:r>
        <w:rPr>
          <w:spacing w:val="2"/>
          <w:w w:val="88"/>
        </w:rPr>
        <w:t>k</w:t>
      </w:r>
      <w:r>
        <w:rPr>
          <w:w w:val="105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89"/>
        </w:rPr>
        <w:t>a</w:t>
      </w:r>
      <w:r>
        <w:rPr>
          <w:w w:val="77"/>
        </w:rPr>
        <w:t>g</w:t>
      </w:r>
      <w:r>
        <w:rPr>
          <w:spacing w:val="2"/>
          <w:w w:val="77"/>
        </w:rPr>
        <w:t>o</w:t>
      </w:r>
      <w:r>
        <w:rPr>
          <w:w w:val="196"/>
        </w:rPr>
        <w:t>,</w:t>
      </w:r>
      <w:r>
        <w:t xml:space="preserve"> </w:t>
      </w:r>
      <w:r>
        <w:rPr>
          <w:spacing w:val="11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9"/>
        </w:rPr>
        <w:t>ey</w:t>
      </w:r>
      <w:r>
        <w:tab/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129"/>
        </w:rPr>
        <w:t>t</w:t>
      </w:r>
      <w:r>
        <w:t xml:space="preserve"> </w:t>
      </w:r>
      <w:r>
        <w:rPr>
          <w:spacing w:val="11"/>
        </w:rPr>
        <w:t xml:space="preserve"> </w:t>
      </w:r>
      <w:r>
        <w:rPr>
          <w:w w:val="96"/>
        </w:rPr>
        <w:t>g</w:t>
      </w:r>
      <w:r>
        <w:rPr>
          <w:spacing w:val="2"/>
          <w:w w:val="96"/>
        </w:rPr>
        <w:t>r</w:t>
      </w:r>
      <w:r>
        <w:rPr>
          <w:w w:val="98"/>
        </w:rPr>
        <w:t>eat</w:t>
      </w:r>
      <w:r>
        <w:t xml:space="preserve"> </w:t>
      </w:r>
      <w:r>
        <w:rPr>
          <w:spacing w:val="13"/>
        </w:rPr>
        <w:t xml:space="preserve"> </w:t>
      </w:r>
      <w:r>
        <w:rPr>
          <w:w w:val="90"/>
        </w:rPr>
        <w:t>fo</w:t>
      </w:r>
      <w:r>
        <w:rPr>
          <w:spacing w:val="2"/>
          <w:w w:val="90"/>
        </w:rPr>
        <w:t>o</w:t>
      </w:r>
      <w:r>
        <w:rPr>
          <w:w w:val="77"/>
        </w:rPr>
        <w:t>d</w:t>
      </w:r>
      <w:r>
        <w:t xml:space="preserve"> </w:t>
      </w:r>
      <w:r>
        <w:rPr>
          <w:spacing w:val="11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11"/>
        </w:rPr>
        <w:t xml:space="preserve"> 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89"/>
        </w:rPr>
        <w:t>v</w:t>
      </w:r>
      <w:r>
        <w:rPr>
          <w:spacing w:val="2"/>
          <w:w w:val="89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11"/>
        </w:rPr>
        <w:t xml:space="preserve"> </w:t>
      </w:r>
      <w:r>
        <w:rPr>
          <w:w w:val="101"/>
        </w:rPr>
        <w:t>ga</w:t>
      </w:r>
      <w:r>
        <w:rPr>
          <w:spacing w:val="2"/>
          <w:w w:val="10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11"/>
        </w:rPr>
        <w:t xml:space="preserve"> </w:t>
      </w:r>
      <w:r>
        <w:rPr>
          <w:w w:val="72"/>
        </w:rPr>
        <w:t>w</w:t>
      </w:r>
      <w:r>
        <w:rPr>
          <w:spacing w:val="2"/>
          <w:w w:val="72"/>
        </w:rPr>
        <w:t>e</w:t>
      </w:r>
      <w:r>
        <w:rPr>
          <w:w w:val="108"/>
        </w:rPr>
        <w:t>i</w:t>
      </w:r>
      <w:r>
        <w:rPr>
          <w:spacing w:val="2"/>
          <w:w w:val="108"/>
        </w:rPr>
        <w:t>g</w:t>
      </w:r>
      <w:r>
        <w:rPr>
          <w:w w:val="98"/>
        </w:rPr>
        <w:t>h</w:t>
      </w:r>
      <w:r>
        <w:rPr>
          <w:spacing w:val="-3"/>
          <w:w w:val="98"/>
        </w:rPr>
        <w:t>t</w:t>
      </w:r>
      <w:r>
        <w:rPr>
          <w:w w:val="196"/>
        </w:rPr>
        <w:t>.</w:t>
      </w:r>
    </w:p>
    <w:p>
      <w:pPr>
        <w:pStyle w:val="2"/>
        <w:spacing w:line="438" w:lineRule="exact"/>
      </w:pPr>
      <w:r>
        <w:rPr>
          <w:spacing w:val="2"/>
          <w:w w:val="83"/>
          <w:u w:val="thick"/>
        </w:rPr>
        <w:t>3</w:t>
      </w:r>
      <w:r>
        <w:rPr>
          <w:w w:val="83"/>
          <w:u w:val="thick"/>
        </w:rPr>
        <w:t>8</w:t>
      </w:r>
      <w:r>
        <w:t xml:space="preserve">  </w:t>
      </w:r>
      <w:r>
        <w:rPr>
          <w:w w:val="99"/>
        </w:rPr>
        <w:t>Fr</w:t>
      </w:r>
      <w:r>
        <w:rPr>
          <w:spacing w:val="2"/>
          <w:w w:val="99"/>
        </w:rPr>
        <w:t>e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80"/>
        </w:rPr>
        <w:t>h</w:t>
      </w:r>
      <w:r>
        <w:t xml:space="preserve">  </w:t>
      </w:r>
      <w:r>
        <w:rPr>
          <w:spacing w:val="2"/>
          <w:w w:val="105"/>
        </w:rPr>
        <w:t>s</w:t>
      </w:r>
      <w:r>
        <w:rPr>
          <w:w w:val="128"/>
        </w:rPr>
        <w:t>t</w:t>
      </w:r>
      <w:r>
        <w:rPr>
          <w:spacing w:val="2"/>
          <w:w w:val="128"/>
        </w:rPr>
        <w:t>r</w:t>
      </w:r>
      <w:r>
        <w:rPr>
          <w:w w:val="74"/>
        </w:rPr>
        <w:t>aw</w:t>
      </w:r>
      <w:r>
        <w:rPr>
          <w:spacing w:val="2"/>
          <w:w w:val="74"/>
        </w:rPr>
        <w:t>b</w:t>
      </w:r>
      <w:r>
        <w:rPr>
          <w:w w:val="110"/>
        </w:rPr>
        <w:t>er</w:t>
      </w:r>
      <w:r>
        <w:rPr>
          <w:spacing w:val="2"/>
          <w:w w:val="110"/>
        </w:rPr>
        <w:t>r</w:t>
      </w:r>
      <w:r>
        <w:rPr>
          <w:w w:val="118"/>
        </w:rPr>
        <w:t>i</w:t>
      </w:r>
      <w:r>
        <w:rPr>
          <w:spacing w:val="2"/>
          <w:w w:val="118"/>
        </w:rPr>
        <w:t>e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77"/>
        </w:rPr>
        <w:t>do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129"/>
        </w:rPr>
        <w:t>t</w:t>
      </w:r>
      <w:r>
        <w:t xml:space="preserve">  </w:t>
      </w:r>
      <w:r>
        <w:rPr>
          <w:spacing w:val="2"/>
          <w:w w:val="129"/>
        </w:rPr>
        <w:t>t</w:t>
      </w:r>
      <w:r>
        <w:rPr>
          <w:w w:val="96"/>
        </w:rPr>
        <w:t>a</w:t>
      </w:r>
      <w:r>
        <w:rPr>
          <w:spacing w:val="2"/>
          <w:w w:val="96"/>
        </w:rPr>
        <w:t>s</w:t>
      </w:r>
      <w:r>
        <w:rPr>
          <w:w w:val="104"/>
        </w:rPr>
        <w:t>te</w:t>
      </w:r>
      <w:r>
        <w:t xml:space="preserve">  </w:t>
      </w:r>
      <w:r>
        <w:rPr>
          <w:spacing w:val="-21"/>
        </w:rPr>
        <w:t xml:space="preserve"> 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88"/>
        </w:rPr>
        <w:t>ke</w:t>
      </w:r>
    </w:p>
    <w:p>
      <w:pPr>
        <w:pStyle w:val="2"/>
        <w:spacing w:before="5"/>
        <w:ind w:left="0"/>
        <w:rPr>
          <w:sz w:val="26"/>
        </w:rPr>
      </w:pPr>
    </w:p>
    <w:p>
      <w:pPr>
        <w:spacing w:before="67"/>
        <w:ind w:left="973" w:right="933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160"/>
      </w:pPr>
      <w:r>
        <w:rPr>
          <w:spacing w:val="2"/>
          <w:w w:val="98"/>
        </w:rPr>
        <w:t>c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77"/>
        </w:rPr>
        <w:t>db</w:t>
      </w:r>
      <w:r>
        <w:rPr>
          <w:spacing w:val="2"/>
          <w:w w:val="77"/>
        </w:rPr>
        <w:t>o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110"/>
        </w:rPr>
        <w:t>d.</w:t>
      </w:r>
      <w:r>
        <w:t xml:space="preserve"> </w:t>
      </w:r>
      <w:r>
        <w:rPr>
          <w:spacing w:val="2"/>
        </w:rPr>
        <w:t xml:space="preserve"> </w:t>
      </w:r>
      <w:r>
        <w:rPr>
          <w:w w:val="107"/>
        </w:rPr>
        <w:t>I</w:t>
      </w:r>
      <w:r>
        <w:rPr>
          <w:spacing w:val="2"/>
          <w:w w:val="107"/>
        </w:rPr>
        <w:t>n</w:t>
      </w:r>
      <w:r>
        <w:rPr>
          <w:w w:val="104"/>
        </w:rPr>
        <w:t>st</w:t>
      </w:r>
      <w:r>
        <w:rPr>
          <w:spacing w:val="2"/>
          <w:w w:val="104"/>
        </w:rPr>
        <w:t>e</w:t>
      </w:r>
      <w:r>
        <w:rPr>
          <w:w w:val="102"/>
        </w:rPr>
        <w:t>ad,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92"/>
        </w:rPr>
        <w:t>y</w:t>
      </w:r>
      <w:r>
        <w:t xml:space="preserve">  </w:t>
      </w:r>
      <w:r>
        <w:rPr>
          <w:spacing w:val="2"/>
          <w:w w:val="87"/>
        </w:rPr>
        <w:t>e</w:t>
      </w:r>
      <w:r>
        <w:rPr>
          <w:w w:val="84"/>
        </w:rPr>
        <w:t>x</w:t>
      </w:r>
      <w:r>
        <w:rPr>
          <w:spacing w:val="2"/>
          <w:w w:val="84"/>
        </w:rPr>
        <w:t>p</w:t>
      </w:r>
      <w:r>
        <w:rPr>
          <w:w w:val="95"/>
        </w:rPr>
        <w:t>lo</w:t>
      </w:r>
      <w:r>
        <w:rPr>
          <w:spacing w:val="2"/>
          <w:w w:val="95"/>
        </w:rPr>
        <w:t>d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110"/>
        </w:rPr>
        <w:t>in</w:t>
      </w:r>
      <w:r>
        <w:t xml:space="preserve"> </w:t>
      </w:r>
      <w:r>
        <w:rPr>
          <w:spacing w:val="2"/>
        </w:rPr>
        <w:t xml:space="preserve"> </w:t>
      </w:r>
      <w:r>
        <w:rPr>
          <w:w w:val="82"/>
        </w:rPr>
        <w:t>yo</w:t>
      </w:r>
      <w:r>
        <w:rPr>
          <w:spacing w:val="2"/>
          <w:w w:val="82"/>
        </w:rPr>
        <w:t>u</w:t>
      </w:r>
      <w:r>
        <w:rPr>
          <w:w w:val="126"/>
        </w:rPr>
        <w:t>r</w:t>
      </w:r>
      <w:r>
        <w:t xml:space="preserve"> </w:t>
      </w:r>
      <w:r>
        <w:rPr>
          <w:spacing w:val="7"/>
        </w:rPr>
        <w:t xml:space="preserve"> 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91"/>
        </w:rPr>
        <w:t>uth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81"/>
        </w:rPr>
        <w:t>l</w:t>
      </w:r>
      <w:r>
        <w:rPr>
          <w:w w:val="106"/>
        </w:rPr>
        <w:t>ike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81"/>
        </w:rPr>
        <w:t>l</w:t>
      </w:r>
      <w:r>
        <w:rPr>
          <w:w w:val="143"/>
        </w:rPr>
        <w:t>it</w:t>
      </w:r>
      <w:r>
        <w:rPr>
          <w:spacing w:val="2"/>
          <w:w w:val="143"/>
        </w:rPr>
        <w:t>t</w:t>
      </w:r>
      <w:r>
        <w:rPr>
          <w:w w:val="118"/>
        </w:rPr>
        <w:t>le</w:t>
      </w:r>
      <w:r>
        <w:t xml:space="preserve"> </w:t>
      </w:r>
      <w:r>
        <w:rPr>
          <w:spacing w:val="2"/>
        </w:rPr>
        <w:t xml:space="preserve"> </w:t>
      </w:r>
      <w:r>
        <w:rPr>
          <w:w w:val="156"/>
        </w:rPr>
        <w:t>f</w:t>
      </w:r>
      <w:r>
        <w:rPr>
          <w:spacing w:val="2"/>
          <w:w w:val="156"/>
        </w:rPr>
        <w:t>l</w:t>
      </w:r>
      <w:r>
        <w:rPr>
          <w:w w:val="90"/>
        </w:rPr>
        <w:t>a</w:t>
      </w:r>
      <w:r>
        <w:rPr>
          <w:spacing w:val="2"/>
          <w:w w:val="90"/>
        </w:rPr>
        <w:t>v</w:t>
      </w:r>
      <w:r>
        <w:rPr>
          <w:w w:val="96"/>
        </w:rPr>
        <w:t>or</w:t>
      </w:r>
      <w:r>
        <w:t xml:space="preserve"> </w:t>
      </w:r>
      <w:r>
        <w:rPr>
          <w:spacing w:val="2"/>
        </w:rPr>
        <w:t xml:space="preserve"> </w:t>
      </w:r>
      <w:r>
        <w:rPr>
          <w:w w:val="77"/>
        </w:rPr>
        <w:t>b</w:t>
      </w:r>
      <w:r>
        <w:rPr>
          <w:spacing w:val="2"/>
          <w:w w:val="77"/>
        </w:rPr>
        <w:t>o</w:t>
      </w:r>
      <w:r>
        <w:rPr>
          <w:w w:val="72"/>
        </w:rPr>
        <w:t>mb</w:t>
      </w:r>
      <w:r>
        <w:rPr>
          <w:spacing w:val="2"/>
          <w:w w:val="72"/>
        </w:rPr>
        <w:t>s</w:t>
      </w:r>
      <w:r>
        <w:rPr>
          <w:w w:val="196"/>
        </w:rPr>
        <w:t>.</w:t>
      </w:r>
    </w:p>
    <w:p>
      <w:pPr>
        <w:pStyle w:val="2"/>
        <w:tabs>
          <w:tab w:val="left" w:pos="1577"/>
        </w:tabs>
        <w:spacing w:before="126"/>
        <w:ind w:left="1099"/>
      </w:pPr>
      <w:r>
        <w:rPr>
          <w:w w:val="200"/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  <w:w w:val="83"/>
          <w:u w:val="thick"/>
        </w:rPr>
        <w:t>3</w:t>
      </w:r>
      <w:r>
        <w:rPr>
          <w:w w:val="83"/>
          <w:u w:val="thick"/>
        </w:rPr>
        <w:t>9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61"/>
        </w:rPr>
        <w:t>O</w:t>
      </w:r>
      <w:r>
        <w:rPr>
          <w:w w:val="79"/>
        </w:rPr>
        <w:t>n</w:t>
      </w:r>
      <w:r>
        <w:t xml:space="preserve"> </w:t>
      </w:r>
      <w:r>
        <w:rPr>
          <w:spacing w:val="-5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u</w:t>
      </w:r>
      <w:r>
        <w:rPr>
          <w:w w:val="126"/>
        </w:rPr>
        <w:t>r</w:t>
      </w:r>
      <w:r>
        <w:t xml:space="preserve"> </w:t>
      </w:r>
      <w:r>
        <w:rPr>
          <w:spacing w:val="-5"/>
        </w:rPr>
        <w:t xml:space="preserve"> </w:t>
      </w:r>
      <w:r>
        <w:rPr>
          <w:w w:val="156"/>
        </w:rPr>
        <w:t>f</w:t>
      </w:r>
      <w:r>
        <w:rPr>
          <w:spacing w:val="2"/>
          <w:w w:val="156"/>
        </w:rPr>
        <w:t>i</w:t>
      </w:r>
      <w:r>
        <w:rPr>
          <w:w w:val="119"/>
        </w:rPr>
        <w:t>rst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52"/>
        </w:rPr>
        <w:t>m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98"/>
        </w:rPr>
        <w:t>ni</w:t>
      </w:r>
      <w:r>
        <w:rPr>
          <w:spacing w:val="2"/>
          <w:w w:val="98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-6"/>
        </w:rPr>
        <w:t xml:space="preserve"> </w:t>
      </w:r>
      <w:r>
        <w:rPr>
          <w:w w:val="110"/>
        </w:rPr>
        <w:t>in</w:t>
      </w:r>
      <w:r>
        <w:t xml:space="preserve"> </w:t>
      </w:r>
      <w:r>
        <w:rPr>
          <w:spacing w:val="-3"/>
        </w:rPr>
        <w:t xml:space="preserve"> </w:t>
      </w:r>
      <w:r>
        <w:rPr>
          <w:w w:val="94"/>
        </w:rPr>
        <w:t>Pa</w:t>
      </w:r>
      <w:r>
        <w:rPr>
          <w:spacing w:val="2"/>
          <w:w w:val="94"/>
        </w:rPr>
        <w:t>r</w:t>
      </w:r>
      <w:r>
        <w:rPr>
          <w:w w:val="133"/>
        </w:rPr>
        <w:t>i</w:t>
      </w:r>
      <w:r>
        <w:rPr>
          <w:spacing w:val="2"/>
          <w:w w:val="133"/>
        </w:rPr>
        <w:t>s</w:t>
      </w:r>
      <w:r>
        <w:rPr>
          <w:w w:val="196"/>
        </w:rPr>
        <w:t>,</w:t>
      </w:r>
      <w:r>
        <w:t xml:space="preserve"> </w:t>
      </w:r>
      <w:r>
        <w:rPr>
          <w:spacing w:val="-5"/>
        </w:rPr>
        <w:t xml:space="preserve"> </w:t>
      </w:r>
      <w:r>
        <w:rPr>
          <w:w w:val="163"/>
        </w:rPr>
        <w:t>I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61"/>
        </w:rPr>
        <w:t>w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29"/>
        </w:rPr>
        <w:t>t</w:t>
      </w:r>
      <w:r>
        <w:t xml:space="preserve"> </w:t>
      </w:r>
      <w:r>
        <w:rPr>
          <w:spacing w:val="-5"/>
        </w:rPr>
        <w:t xml:space="preserve"> 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79"/>
        </w:rPr>
        <w:t>ou</w:t>
      </w:r>
      <w:r>
        <w:rPr>
          <w:spacing w:val="2"/>
          <w:w w:val="79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-6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w w:val="87"/>
        </w:rPr>
        <w:t>c</w:t>
      </w:r>
      <w:r>
        <w:rPr>
          <w:spacing w:val="2"/>
          <w:w w:val="87"/>
        </w:rPr>
        <w:t>o</w:t>
      </w:r>
      <w:r>
        <w:rPr>
          <w:w w:val="94"/>
        </w:rPr>
        <w:t>rn</w:t>
      </w:r>
      <w:r>
        <w:rPr>
          <w:spacing w:val="2"/>
          <w:w w:val="94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-6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-3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-3"/>
        </w:rPr>
        <w:t xml:space="preserve"> </w:t>
      </w:r>
      <w:r>
        <w:rPr>
          <w:w w:val="90"/>
        </w:rPr>
        <w:t>fo</w:t>
      </w:r>
      <w:r>
        <w:rPr>
          <w:spacing w:val="2"/>
          <w:w w:val="90"/>
        </w:rPr>
        <w:t>o</w:t>
      </w:r>
      <w:r>
        <w:rPr>
          <w:w w:val="77"/>
        </w:rPr>
        <w:t>d</w:t>
      </w:r>
      <w:r>
        <w:t xml:space="preserve"> </w:t>
      </w:r>
      <w:r>
        <w:rPr>
          <w:spacing w:val="-6"/>
        </w:rPr>
        <w:t xml:space="preserve"> </w:t>
      </w:r>
      <w:r>
        <w:rPr>
          <w:w w:val="66"/>
        </w:rPr>
        <w:t>m</w:t>
      </w:r>
      <w:r>
        <w:rPr>
          <w:spacing w:val="2"/>
          <w:w w:val="66"/>
        </w:rPr>
        <w:t>a</w:t>
      </w:r>
      <w:r>
        <w:rPr>
          <w:w w:val="104"/>
        </w:rPr>
        <w:t>r</w:t>
      </w:r>
      <w:r>
        <w:rPr>
          <w:spacing w:val="2"/>
          <w:w w:val="104"/>
        </w:rPr>
        <w:t>k</w:t>
      </w:r>
      <w:r>
        <w:rPr>
          <w:spacing w:val="-3"/>
          <w:w w:val="87"/>
        </w:rPr>
        <w:t>e</w:t>
      </w:r>
      <w:r>
        <w:rPr>
          <w:w w:val="129"/>
        </w:rPr>
        <w:t>t</w:t>
      </w:r>
    </w:p>
    <w:p>
      <w:pPr>
        <w:pStyle w:val="2"/>
        <w:spacing w:before="87" w:line="288" w:lineRule="auto"/>
        <w:ind w:right="233"/>
        <w:jc w:val="both"/>
      </w:pPr>
      <w:r>
        <w:t>to</w:t>
      </w:r>
      <w:r>
        <w:rPr>
          <w:spacing w:val="38"/>
        </w:rPr>
        <w:t xml:space="preserve"> </w:t>
      </w:r>
      <w:r>
        <w:t>pick</w:t>
      </w:r>
      <w:r>
        <w:rPr>
          <w:spacing w:val="38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some</w:t>
      </w:r>
      <w:r>
        <w:rPr>
          <w:spacing w:val="38"/>
        </w:rPr>
        <w:t xml:space="preserve"> </w:t>
      </w:r>
      <w:r>
        <w:t>groceries.</w:t>
      </w:r>
      <w:r>
        <w:rPr>
          <w:spacing w:val="41"/>
        </w:rPr>
        <w:t xml:space="preserve"> </w:t>
      </w:r>
      <w:r>
        <w:rPr>
          <w:w w:val="135"/>
        </w:rPr>
        <w:t>I</w:t>
      </w:r>
      <w:r>
        <w:rPr>
          <w:spacing w:val="19"/>
          <w:w w:val="135"/>
        </w:rPr>
        <w:t xml:space="preserve"> </w:t>
      </w:r>
      <w:r>
        <w:t>bought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handful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perfectly</w:t>
      </w:r>
      <w:r>
        <w:rPr>
          <w:spacing w:val="39"/>
        </w:rPr>
        <w:t xml:space="preserve"> </w:t>
      </w:r>
      <w:r>
        <w:rPr>
          <w:w w:val="125"/>
        </w:rPr>
        <w:t>ripe</w:t>
      </w:r>
      <w:r>
        <w:rPr>
          <w:spacing w:val="25"/>
          <w:w w:val="125"/>
        </w:rPr>
        <w:t xml:space="preserve"> </w:t>
      </w:r>
      <w:r>
        <w:t>small</w:t>
      </w:r>
      <w:r>
        <w:rPr>
          <w:spacing w:val="41"/>
        </w:rPr>
        <w:t xml:space="preserve"> </w:t>
      </w:r>
      <w:r>
        <w:t>strawberries</w:t>
      </w:r>
      <w:r>
        <w:rPr>
          <w:spacing w:val="3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a </w:t>
      </w:r>
      <w:r>
        <w:rPr>
          <w:w w:val="105"/>
        </w:rPr>
        <w:t xml:space="preserve">little </w:t>
      </w:r>
      <w:r>
        <w:t xml:space="preserve">sweet melon. </w:t>
      </w:r>
      <w:r>
        <w:rPr>
          <w:w w:val="95"/>
        </w:rPr>
        <w:t xml:space="preserve">My </w:t>
      </w:r>
      <w:r>
        <w:t xml:space="preserve">husband and </w:t>
      </w:r>
      <w:r>
        <w:rPr>
          <w:w w:val="105"/>
        </w:rPr>
        <w:t xml:space="preserve">I </w:t>
      </w:r>
      <w:r>
        <w:t xml:space="preserve">agreed they were the best </w:t>
      </w:r>
      <w:r>
        <w:rPr>
          <w:w w:val="105"/>
        </w:rPr>
        <w:t xml:space="preserve">fruit </w:t>
      </w:r>
      <w:r>
        <w:rPr>
          <w:w w:val="95"/>
        </w:rPr>
        <w:t xml:space="preserve">we </w:t>
      </w:r>
      <w:r>
        <w:t>had ever eaten.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$18!</w:t>
      </w:r>
    </w:p>
    <w:p>
      <w:pPr>
        <w:pStyle w:val="2"/>
        <w:spacing w:before="64"/>
        <w:ind w:left="938"/>
        <w:jc w:val="both"/>
      </w:pPr>
      <w:r>
        <w:rPr>
          <w:spacing w:val="2"/>
          <w:w w:val="163"/>
        </w:rPr>
        <w:t>I</w:t>
      </w:r>
      <w:r>
        <w:rPr>
          <w:w w:val="79"/>
        </w:rPr>
        <w:t>n</w:t>
      </w:r>
      <w:r>
        <w:rPr>
          <w:spacing w:val="1"/>
        </w:rPr>
        <w:t xml:space="preserve">  </w:t>
      </w:r>
      <w:r>
        <w:rPr>
          <w:w w:val="100"/>
        </w:rPr>
        <w:t>Fr</w:t>
      </w:r>
      <w:r>
        <w:rPr>
          <w:spacing w:val="2"/>
          <w:w w:val="100"/>
        </w:rPr>
        <w:t>a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121"/>
        </w:rPr>
        <w:t>e,</w:t>
      </w:r>
      <w:r>
        <w:rPr>
          <w:spacing w:val="1"/>
        </w:rPr>
        <w:t xml:space="preserve">  </w:t>
      </w:r>
      <w:r>
        <w:rPr>
          <w:w w:val="78"/>
        </w:rPr>
        <w:t>q</w:t>
      </w:r>
      <w:r>
        <w:rPr>
          <w:spacing w:val="2"/>
          <w:w w:val="78"/>
        </w:rPr>
        <w:t>u</w:t>
      </w:r>
      <w:r>
        <w:rPr>
          <w:w w:val="134"/>
        </w:rPr>
        <w:t>al</w:t>
      </w:r>
      <w:r>
        <w:rPr>
          <w:spacing w:val="2"/>
          <w:w w:val="134"/>
        </w:rPr>
        <w:t>i</w:t>
      </w:r>
      <w:r>
        <w:rPr>
          <w:w w:val="107"/>
        </w:rPr>
        <w:t>ty</w:t>
      </w:r>
      <w:r>
        <w:rPr>
          <w:spacing w:val="1"/>
        </w:rPr>
        <w:t xml:space="preserve">  </w:t>
      </w:r>
      <w:r>
        <w:rPr>
          <w:w w:val="99"/>
        </w:rPr>
        <w:t>of</w:t>
      </w:r>
      <w:r>
        <w:rPr>
          <w:spacing w:val="1"/>
        </w:rPr>
        <w:t xml:space="preserve">  </w:t>
      </w:r>
      <w:r>
        <w:rPr>
          <w:spacing w:val="2"/>
          <w:w w:val="181"/>
        </w:rPr>
        <w:t>l</w:t>
      </w:r>
      <w:r>
        <w:rPr>
          <w:w w:val="123"/>
        </w:rPr>
        <w:t>ife</w:t>
      </w:r>
      <w:r>
        <w:rPr>
          <w:spacing w:val="1"/>
        </w:rPr>
        <w:t xml:space="preserve"> 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 </w:t>
      </w:r>
      <w:r>
        <w:rPr>
          <w:spacing w:val="2"/>
          <w:w w:val="52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c</w:t>
      </w:r>
      <w:r>
        <w:rPr>
          <w:w w:val="80"/>
        </w:rPr>
        <w:t>h</w:t>
      </w:r>
      <w:r>
        <w:t xml:space="preserve">  </w:t>
      </w:r>
      <w:r>
        <w:rPr>
          <w:spacing w:val="2"/>
          <w:w w:val="52"/>
        </w:rPr>
        <w:t>m</w:t>
      </w:r>
      <w:r>
        <w:rPr>
          <w:w w:val="93"/>
        </w:rPr>
        <w:t>ore</w:t>
      </w:r>
      <w:r>
        <w:rPr>
          <w:spacing w:val="1"/>
        </w:rPr>
        <w:t xml:space="preserve">  </w:t>
      </w:r>
      <w:r>
        <w:rPr>
          <w:spacing w:val="2"/>
          <w:w w:val="181"/>
        </w:rPr>
        <w:t>i</w:t>
      </w:r>
      <w:r>
        <w:rPr>
          <w:w w:val="62"/>
        </w:rPr>
        <w:t>m</w:t>
      </w:r>
      <w:r>
        <w:rPr>
          <w:spacing w:val="2"/>
          <w:w w:val="62"/>
        </w:rPr>
        <w:t>p</w:t>
      </w:r>
      <w:r>
        <w:rPr>
          <w:w w:val="105"/>
        </w:rPr>
        <w:t>or</w:t>
      </w:r>
      <w:r>
        <w:rPr>
          <w:spacing w:val="2"/>
          <w:w w:val="105"/>
        </w:rPr>
        <w:t>t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129"/>
        </w:rPr>
        <w:t>t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79"/>
        </w:rPr>
        <w:t>n</w:t>
      </w:r>
      <w:r>
        <w:t xml:space="preserve">  </w:t>
      </w:r>
      <w:r>
        <w:rPr>
          <w:spacing w:val="2"/>
          <w:w w:val="87"/>
        </w:rPr>
        <w:t>e</w:t>
      </w:r>
      <w:r>
        <w:rPr>
          <w:w w:val="149"/>
        </w:rPr>
        <w:t>ff</w:t>
      </w:r>
      <w:r>
        <w:rPr>
          <w:spacing w:val="2"/>
          <w:w w:val="149"/>
        </w:rPr>
        <w:t>i</w:t>
      </w:r>
      <w:r>
        <w:rPr>
          <w:w w:val="128"/>
        </w:rPr>
        <w:t>c</w:t>
      </w:r>
      <w:r>
        <w:rPr>
          <w:spacing w:val="2"/>
          <w:w w:val="128"/>
        </w:rPr>
        <w:t>i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95"/>
        </w:rPr>
        <w:t>cy</w:t>
      </w:r>
      <w:r>
        <w:rPr>
          <w:spacing w:val="1"/>
        </w:rPr>
        <w:t xml:space="preserve">  </w:t>
      </w:r>
      <w:r>
        <w:rPr>
          <w:spacing w:val="8"/>
          <w:w w:val="142"/>
        </w:rPr>
        <w:t>(</w:t>
      </w:r>
      <w:r>
        <w:rPr>
          <w:spacing w:val="1"/>
        </w:rPr>
        <w:t>效率</w:t>
      </w:r>
      <w:r>
        <w:rPr>
          <w:w w:val="165"/>
        </w:rPr>
        <w:t>).</w:t>
      </w:r>
    </w:p>
    <w:p>
      <w:pPr>
        <w:pStyle w:val="2"/>
        <w:spacing w:before="111"/>
        <w:jc w:val="both"/>
      </w:pPr>
      <w:r>
        <w:t>You</w:t>
      </w:r>
      <w:r>
        <w:rPr>
          <w:spacing w:val="34"/>
        </w:rPr>
        <w:t xml:space="preserve"> </w:t>
      </w:r>
      <w:r>
        <w:t>can</w:t>
      </w:r>
      <w:r>
        <w:rPr>
          <w:spacing w:val="57"/>
        </w:rPr>
        <w:t xml:space="preserve"> </w:t>
      </w:r>
      <w:r>
        <w:rPr>
          <w:w w:val="125"/>
        </w:rPr>
        <w:t>tell</w:t>
      </w:r>
      <w:r>
        <w:rPr>
          <w:spacing w:val="39"/>
          <w:w w:val="125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by</w:t>
      </w:r>
      <w:r>
        <w:rPr>
          <w:spacing w:val="109"/>
        </w:rPr>
        <w:t xml:space="preserve"> </w:t>
      </w:r>
      <w:r>
        <w:t xml:space="preserve">cafés  </w:t>
      </w:r>
      <w:r>
        <w:rPr>
          <w:spacing w:val="48"/>
        </w:rPr>
        <w:t xml:space="preserve"> </w:t>
      </w:r>
      <w:r>
        <w:rPr>
          <w:w w:val="125"/>
        </w:rPr>
        <w:t xml:space="preserve">life.  </w:t>
      </w:r>
      <w:r>
        <w:rPr>
          <w:spacing w:val="4"/>
          <w:w w:val="125"/>
        </w:rPr>
        <w:t xml:space="preserve"> </w:t>
      </w:r>
      <w:r>
        <w:t xml:space="preserve">French  </w:t>
      </w:r>
      <w:r>
        <w:rPr>
          <w:spacing w:val="48"/>
        </w:rPr>
        <w:t xml:space="preserve"> </w:t>
      </w:r>
      <w:r>
        <w:t xml:space="preserve">cafés  </w:t>
      </w:r>
      <w:r>
        <w:rPr>
          <w:spacing w:val="49"/>
        </w:rPr>
        <w:t xml:space="preserve"> </w:t>
      </w:r>
      <w:r>
        <w:t xml:space="preserve">are  </w:t>
      </w:r>
      <w:r>
        <w:rPr>
          <w:spacing w:val="48"/>
        </w:rPr>
        <w:t xml:space="preserve"> </w:t>
      </w:r>
      <w:r>
        <w:t xml:space="preserve">always  </w:t>
      </w:r>
      <w:r>
        <w:rPr>
          <w:spacing w:val="49"/>
        </w:rPr>
        <w:t xml:space="preserve"> </w:t>
      </w:r>
      <w:r>
        <w:t>crowded.</w:t>
      </w:r>
      <w:r>
        <w:rPr>
          <w:u w:val="thick"/>
        </w:rPr>
        <w:t xml:space="preserve">  </w:t>
      </w:r>
      <w:r>
        <w:rPr>
          <w:spacing w:val="48"/>
          <w:u w:val="thick"/>
        </w:rPr>
        <w:t xml:space="preserve"> </w:t>
      </w:r>
      <w:r>
        <w:rPr>
          <w:u w:val="thick"/>
        </w:rPr>
        <w:t>40</w:t>
      </w:r>
      <w:r>
        <w:rPr>
          <w:spacing w:val="52"/>
        </w:rPr>
        <w:t xml:space="preserve"> </w:t>
      </w:r>
      <w:r>
        <w:t>When</w:t>
      </w:r>
      <w:r>
        <w:rPr>
          <w:spacing w:val="54"/>
        </w:rPr>
        <w:t xml:space="preserve"> </w:t>
      </w:r>
      <w:r>
        <w:t>do</w:t>
      </w:r>
    </w:p>
    <w:p>
      <w:pPr>
        <w:pStyle w:val="2"/>
        <w:spacing w:before="8"/>
        <w:ind w:left="0"/>
        <w:rPr>
          <w:sz w:val="5"/>
        </w:rPr>
      </w:pPr>
    </w:p>
    <w:p>
      <w:pPr>
        <w:pStyle w:val="2"/>
        <w:spacing w:line="288" w:lineRule="auto"/>
        <w:ind w:right="229"/>
        <w:jc w:val="both"/>
      </w:pPr>
      <w:r>
        <w:t>these people work? The French take their 35-hour workweek seriously — so seriously that</w:t>
      </w:r>
      <w:r>
        <w:rPr>
          <w:spacing w:val="1"/>
        </w:rPr>
        <w:t xml:space="preserve"> </w:t>
      </w:r>
      <w:r>
        <w:rPr>
          <w:spacing w:val="2"/>
          <w:w w:val="105"/>
        </w:rPr>
        <w:t>s</w:t>
      </w:r>
      <w:r>
        <w:rPr>
          <w:w w:val="62"/>
        </w:rPr>
        <w:t>o</w:t>
      </w:r>
      <w:r>
        <w:rPr>
          <w:spacing w:val="2"/>
          <w:w w:val="62"/>
        </w:rPr>
        <w:t>m</w:t>
      </w:r>
      <w:r>
        <w:rPr>
          <w:w w:val="87"/>
        </w:rPr>
        <w:t>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81"/>
        </w:rPr>
        <w:t>l</w:t>
      </w:r>
      <w:r>
        <w:rPr>
          <w:w w:val="82"/>
        </w:rPr>
        <w:t>a</w:t>
      </w:r>
      <w:r>
        <w:rPr>
          <w:spacing w:val="2"/>
          <w:w w:val="82"/>
        </w:rPr>
        <w:t>b</w:t>
      </w:r>
      <w:r>
        <w:rPr>
          <w:w w:val="96"/>
        </w:rPr>
        <w:t>or</w:t>
      </w:r>
      <w:r>
        <w:t xml:space="preserve"> </w:t>
      </w:r>
      <w:r>
        <w:rPr>
          <w:spacing w:val="9"/>
        </w:rPr>
        <w:t xml:space="preserve"> </w:t>
      </w:r>
      <w:r>
        <w:rPr>
          <w:w w:val="98"/>
        </w:rPr>
        <w:t>un</w:t>
      </w:r>
      <w:r>
        <w:rPr>
          <w:spacing w:val="2"/>
          <w:w w:val="98"/>
        </w:rPr>
        <w:t>i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05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26"/>
        </w:rPr>
        <w:t>r</w:t>
      </w:r>
      <w:r>
        <w:rPr>
          <w:w w:val="92"/>
        </w:rPr>
        <w:t>e</w:t>
      </w:r>
      <w:r>
        <w:rPr>
          <w:spacing w:val="2"/>
          <w:w w:val="92"/>
        </w:rPr>
        <w:t>c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24"/>
        </w:rPr>
        <w:t>tly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105"/>
        </w:rPr>
        <w:t>s</w:t>
      </w:r>
      <w:r>
        <w:rPr>
          <w:w w:val="106"/>
        </w:rPr>
        <w:t>tr</w:t>
      </w:r>
      <w:r>
        <w:rPr>
          <w:spacing w:val="2"/>
          <w:w w:val="106"/>
        </w:rPr>
        <w:t>u</w:t>
      </w:r>
      <w:r>
        <w:rPr>
          <w:w w:val="93"/>
        </w:rPr>
        <w:t>ck</w:t>
      </w:r>
      <w:r>
        <w:t xml:space="preserve"> </w:t>
      </w:r>
      <w:r>
        <w:rPr>
          <w:spacing w:val="9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9"/>
        </w:rPr>
        <w:t xml:space="preserve"> </w:t>
      </w:r>
      <w:r>
        <w:rPr>
          <w:w w:val="84"/>
        </w:rPr>
        <w:t>de</w:t>
      </w:r>
      <w:r>
        <w:rPr>
          <w:spacing w:val="2"/>
          <w:w w:val="84"/>
        </w:rPr>
        <w:t>a</w:t>
      </w:r>
      <w:r>
        <w:rPr>
          <w:w w:val="181"/>
        </w:rPr>
        <w:t>l</w:t>
      </w:r>
      <w:r>
        <w:t xml:space="preserve"> </w:t>
      </w:r>
      <w:r>
        <w:rPr>
          <w:spacing w:val="9"/>
        </w:rPr>
        <w:t xml:space="preserve"> </w:t>
      </w:r>
      <w:r>
        <w:rPr>
          <w:w w:val="92"/>
        </w:rPr>
        <w:t>w</w:t>
      </w:r>
      <w:r>
        <w:rPr>
          <w:spacing w:val="2"/>
          <w:w w:val="92"/>
        </w:rPr>
        <w:t>i</w:t>
      </w:r>
      <w:r>
        <w:rPr>
          <w:w w:val="98"/>
        </w:rPr>
        <w:t>th</w:t>
      </w:r>
      <w:r>
        <w:t xml:space="preserve"> </w:t>
      </w:r>
      <w:r>
        <w:rPr>
          <w:spacing w:val="9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g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78"/>
        </w:rPr>
        <w:t>up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9"/>
        </w:rPr>
        <w:t xml:space="preserve"> </w:t>
      </w:r>
      <w:r>
        <w:rPr>
          <w:w w:val="87"/>
        </w:rPr>
        <w:t>c</w:t>
      </w:r>
      <w:r>
        <w:rPr>
          <w:spacing w:val="2"/>
          <w:w w:val="87"/>
        </w:rPr>
        <w:t>o</w:t>
      </w:r>
      <w:r>
        <w:rPr>
          <w:w w:val="62"/>
        </w:rPr>
        <w:t>m</w:t>
      </w:r>
      <w:r>
        <w:rPr>
          <w:spacing w:val="2"/>
          <w:w w:val="62"/>
        </w:rPr>
        <w:t>p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113"/>
        </w:rPr>
        <w:t>ies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181"/>
        </w:rPr>
        <w:t>l</w:t>
      </w:r>
      <w:r>
        <w:rPr>
          <w:w w:val="99"/>
        </w:rPr>
        <w:t>im</w:t>
      </w:r>
      <w:r>
        <w:rPr>
          <w:spacing w:val="2"/>
          <w:w w:val="99"/>
        </w:rPr>
        <w:t>i</w:t>
      </w:r>
      <w:r>
        <w:rPr>
          <w:w w:val="116"/>
        </w:rPr>
        <w:t>ti</w:t>
      </w:r>
      <w:r>
        <w:rPr>
          <w:spacing w:val="2"/>
          <w:w w:val="116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9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  <w:w w:val="79"/>
        </w:rPr>
        <w:t>n</w:t>
      </w:r>
      <w:r>
        <w:rPr>
          <w:w w:val="63"/>
        </w:rPr>
        <w:t>u</w:t>
      </w:r>
      <w:r>
        <w:rPr>
          <w:spacing w:val="2"/>
          <w:w w:val="63"/>
        </w:rPr>
        <w:t>m</w:t>
      </w:r>
      <w:r>
        <w:rPr>
          <w:w w:val="82"/>
        </w:rPr>
        <w:t>b</w:t>
      </w:r>
      <w:r>
        <w:rPr>
          <w:spacing w:val="-3"/>
          <w:w w:val="82"/>
        </w:rPr>
        <w:t>e</w:t>
      </w:r>
      <w:r>
        <w:rPr>
          <w:w w:val="126"/>
        </w:rPr>
        <w:t xml:space="preserve">r </w:t>
      </w:r>
      <w:r>
        <w:t>of</w:t>
      </w:r>
      <w:r>
        <w:rPr>
          <w:spacing w:val="54"/>
        </w:rPr>
        <w:t xml:space="preserve"> </w:t>
      </w:r>
      <w:r>
        <w:t>hours</w:t>
      </w:r>
      <w:r>
        <w:rPr>
          <w:spacing w:val="55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independent</w:t>
      </w:r>
      <w:r>
        <w:rPr>
          <w:spacing w:val="55"/>
        </w:rPr>
        <w:t xml:space="preserve"> </w:t>
      </w:r>
      <w:r>
        <w:t>contractors</w:t>
      </w:r>
      <w:r>
        <w:rPr>
          <w:spacing w:val="53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rPr>
          <w:w w:val="120"/>
        </w:rPr>
        <w:t>call.</w:t>
      </w:r>
    </w:p>
    <w:p>
      <w:pPr>
        <w:pStyle w:val="7"/>
        <w:numPr>
          <w:ilvl w:val="0"/>
          <w:numId w:val="5"/>
        </w:numPr>
        <w:tabs>
          <w:tab w:val="left" w:pos="1412"/>
        </w:tabs>
        <w:spacing w:before="33" w:after="0" w:line="240" w:lineRule="auto"/>
        <w:ind w:left="1411" w:right="0" w:hanging="474"/>
        <w:jc w:val="left"/>
        <w:rPr>
          <w:b/>
          <w:sz w:val="24"/>
        </w:rPr>
      </w:pPr>
      <w:r>
        <w:rPr>
          <w:b/>
          <w:spacing w:val="2"/>
          <w:w w:val="60"/>
          <w:sz w:val="24"/>
        </w:rPr>
        <w:t>N</w:t>
      </w:r>
      <w:r>
        <w:rPr>
          <w:b/>
          <w:w w:val="97"/>
          <w:sz w:val="24"/>
        </w:rPr>
        <w:t>ot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9"/>
          <w:sz w:val="24"/>
        </w:rPr>
        <w:t>a</w:t>
      </w:r>
      <w:r>
        <w:rPr>
          <w:b/>
          <w:spacing w:val="2"/>
          <w:w w:val="119"/>
          <w:sz w:val="24"/>
        </w:rPr>
        <w:t>l</w:t>
      </w:r>
      <w:r>
        <w:rPr>
          <w:b/>
          <w:w w:val="181"/>
          <w:sz w:val="24"/>
        </w:rPr>
        <w:t>l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94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98"/>
          <w:sz w:val="24"/>
        </w:rPr>
        <w:t>c</w:t>
      </w:r>
      <w:r>
        <w:rPr>
          <w:b/>
          <w:w w:val="101"/>
          <w:sz w:val="24"/>
        </w:rPr>
        <w:t>us</w:t>
      </w:r>
      <w:r>
        <w:rPr>
          <w:b/>
          <w:spacing w:val="2"/>
          <w:w w:val="101"/>
          <w:sz w:val="24"/>
        </w:rPr>
        <w:t>t</w:t>
      </w:r>
      <w:r>
        <w:rPr>
          <w:b/>
          <w:w w:val="62"/>
          <w:sz w:val="24"/>
        </w:rPr>
        <w:t>o</w:t>
      </w:r>
      <w:r>
        <w:rPr>
          <w:b/>
          <w:spacing w:val="2"/>
          <w:w w:val="62"/>
          <w:sz w:val="24"/>
        </w:rPr>
        <w:t>m</w:t>
      </w:r>
      <w:r>
        <w:rPr>
          <w:b/>
          <w:spacing w:val="2"/>
          <w:w w:val="87"/>
          <w:sz w:val="24"/>
        </w:rPr>
        <w:t>e</w:t>
      </w:r>
      <w:r>
        <w:rPr>
          <w:b/>
          <w:w w:val="115"/>
          <w:sz w:val="24"/>
        </w:rPr>
        <w:t>rs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89"/>
          <w:sz w:val="24"/>
        </w:rPr>
        <w:t>a</w:t>
      </w:r>
      <w:r>
        <w:rPr>
          <w:b/>
          <w:w w:val="103"/>
          <w:sz w:val="24"/>
        </w:rPr>
        <w:t>re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2"/>
          <w:w w:val="90"/>
          <w:sz w:val="24"/>
        </w:rPr>
        <w:t>u</w:t>
      </w:r>
      <w:r>
        <w:rPr>
          <w:b/>
          <w:w w:val="149"/>
          <w:sz w:val="24"/>
        </w:rPr>
        <w:t>r</w:t>
      </w:r>
      <w:r>
        <w:rPr>
          <w:b/>
          <w:spacing w:val="2"/>
          <w:w w:val="149"/>
          <w:sz w:val="24"/>
        </w:rPr>
        <w:t>i</w:t>
      </w:r>
      <w:r>
        <w:rPr>
          <w:b/>
          <w:w w:val="112"/>
          <w:sz w:val="24"/>
        </w:rPr>
        <w:t>st</w:t>
      </w:r>
      <w:r>
        <w:rPr>
          <w:b/>
          <w:spacing w:val="2"/>
          <w:w w:val="112"/>
          <w:sz w:val="24"/>
        </w:rPr>
        <w:t>s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5"/>
        </w:numPr>
        <w:tabs>
          <w:tab w:val="left" w:pos="1393"/>
        </w:tabs>
        <w:spacing w:before="185" w:after="0" w:line="240" w:lineRule="auto"/>
        <w:ind w:left="1392" w:right="0" w:hanging="455"/>
        <w:jc w:val="left"/>
        <w:rPr>
          <w:b/>
          <w:sz w:val="24"/>
        </w:rPr>
      </w:pPr>
      <w:r>
        <w:rPr>
          <w:b/>
          <w:spacing w:val="2"/>
          <w:w w:val="84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78"/>
          <w:sz w:val="24"/>
        </w:rPr>
        <w:t>q</w:t>
      </w:r>
      <w:r>
        <w:rPr>
          <w:b/>
          <w:spacing w:val="2"/>
          <w:w w:val="78"/>
          <w:sz w:val="24"/>
        </w:rPr>
        <w:t>u</w:t>
      </w:r>
      <w:r>
        <w:rPr>
          <w:b/>
          <w:w w:val="119"/>
          <w:sz w:val="24"/>
        </w:rPr>
        <w:t>a</w:t>
      </w:r>
      <w:r>
        <w:rPr>
          <w:b/>
          <w:spacing w:val="2"/>
          <w:w w:val="119"/>
          <w:sz w:val="24"/>
        </w:rPr>
        <w:t>l</w:t>
      </w:r>
      <w:r>
        <w:rPr>
          <w:b/>
          <w:w w:val="124"/>
          <w:sz w:val="24"/>
        </w:rPr>
        <w:t>ity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77"/>
          <w:sz w:val="24"/>
        </w:rPr>
        <w:t>o</w:t>
      </w:r>
      <w:r>
        <w:rPr>
          <w:b/>
          <w:w w:val="137"/>
          <w:sz w:val="24"/>
        </w:rPr>
        <w:t>f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l</w:t>
      </w:r>
      <w:r>
        <w:rPr>
          <w:b/>
          <w:w w:val="123"/>
          <w:sz w:val="24"/>
        </w:rPr>
        <w:t>ife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81"/>
          <w:sz w:val="24"/>
        </w:rPr>
        <w:t>i</w:t>
      </w:r>
      <w:r>
        <w:rPr>
          <w:b/>
          <w:w w:val="7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0"/>
          <w:sz w:val="24"/>
        </w:rPr>
        <w:t>Fr</w:t>
      </w:r>
      <w:r>
        <w:rPr>
          <w:b/>
          <w:spacing w:val="2"/>
          <w:w w:val="100"/>
          <w:sz w:val="24"/>
        </w:rPr>
        <w:t>a</w:t>
      </w:r>
      <w:r>
        <w:rPr>
          <w:b/>
          <w:w w:val="88"/>
          <w:sz w:val="24"/>
        </w:rPr>
        <w:t>n</w:t>
      </w:r>
      <w:r>
        <w:rPr>
          <w:b/>
          <w:spacing w:val="2"/>
          <w:w w:val="88"/>
          <w:sz w:val="24"/>
        </w:rPr>
        <w:t>c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181"/>
          <w:sz w:val="24"/>
        </w:rPr>
        <w:t>i</w:t>
      </w:r>
      <w:r>
        <w:rPr>
          <w:b/>
          <w:w w:val="105"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1"/>
          <w:sz w:val="24"/>
        </w:rPr>
        <w:t>eq</w:t>
      </w:r>
      <w:r>
        <w:rPr>
          <w:b/>
          <w:spacing w:val="2"/>
          <w:w w:val="81"/>
          <w:sz w:val="24"/>
        </w:rPr>
        <w:t>u</w:t>
      </w:r>
      <w:r>
        <w:rPr>
          <w:b/>
          <w:w w:val="134"/>
          <w:sz w:val="24"/>
        </w:rPr>
        <w:t>al</w:t>
      </w:r>
      <w:r>
        <w:rPr>
          <w:b/>
          <w:spacing w:val="2"/>
          <w:w w:val="134"/>
          <w:sz w:val="24"/>
        </w:rPr>
        <w:t>l</w:t>
      </w:r>
      <w:r>
        <w:rPr>
          <w:b/>
          <w:w w:val="92"/>
          <w:sz w:val="24"/>
        </w:rPr>
        <w:t>y</w:t>
      </w:r>
      <w:r>
        <w:rPr>
          <w:b/>
          <w:sz w:val="24"/>
        </w:rPr>
        <w:t xml:space="preserve"> </w:t>
      </w:r>
      <w:r>
        <w:rPr>
          <w:b/>
          <w:spacing w:val="7"/>
          <w:sz w:val="24"/>
        </w:rPr>
        <w:t xml:space="preserve"> </w:t>
      </w:r>
      <w:r>
        <w:rPr>
          <w:b/>
          <w:spacing w:val="2"/>
          <w:w w:val="87"/>
          <w:sz w:val="24"/>
        </w:rPr>
        <w:t>e</w:t>
      </w:r>
      <w:r>
        <w:rPr>
          <w:b/>
          <w:w w:val="93"/>
          <w:sz w:val="24"/>
        </w:rPr>
        <w:t>xc</w:t>
      </w:r>
      <w:r>
        <w:rPr>
          <w:b/>
          <w:spacing w:val="2"/>
          <w:w w:val="93"/>
          <w:sz w:val="24"/>
        </w:rPr>
        <w:t>e</w:t>
      </w:r>
      <w:r>
        <w:rPr>
          <w:b/>
          <w:w w:val="181"/>
          <w:sz w:val="24"/>
        </w:rPr>
        <w:t>l</w:t>
      </w:r>
      <w:r>
        <w:rPr>
          <w:b/>
          <w:spacing w:val="2"/>
          <w:w w:val="181"/>
          <w:sz w:val="24"/>
        </w:rPr>
        <w:t>l</w:t>
      </w:r>
      <w:r>
        <w:rPr>
          <w:b/>
          <w:w w:val="94"/>
          <w:sz w:val="24"/>
        </w:rPr>
        <w:t>en</w:t>
      </w:r>
      <w:r>
        <w:rPr>
          <w:b/>
          <w:spacing w:val="2"/>
          <w:w w:val="94"/>
          <w:sz w:val="24"/>
        </w:rPr>
        <w:t>t</w:t>
      </w:r>
      <w:r>
        <w:rPr>
          <w:b/>
          <w:w w:val="196"/>
          <w:sz w:val="24"/>
        </w:rPr>
        <w:t>.</w:t>
      </w:r>
    </w:p>
    <w:p>
      <w:pPr>
        <w:pStyle w:val="7"/>
        <w:numPr>
          <w:ilvl w:val="0"/>
          <w:numId w:val="5"/>
        </w:numPr>
        <w:tabs>
          <w:tab w:val="left" w:pos="1323"/>
        </w:tabs>
        <w:spacing w:before="183" w:after="0" w:line="240" w:lineRule="auto"/>
        <w:ind w:left="1322" w:right="0" w:hanging="385"/>
        <w:jc w:val="left"/>
        <w:rPr>
          <w:b/>
          <w:sz w:val="24"/>
        </w:rPr>
      </w:pPr>
      <w:r>
        <w:rPr>
          <w:b/>
          <w:sz w:val="24"/>
        </w:rPr>
        <w:t>There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nice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kitchen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comfortable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bed.</w:t>
      </w:r>
    </w:p>
    <w:p>
      <w:pPr>
        <w:pStyle w:val="7"/>
        <w:numPr>
          <w:ilvl w:val="0"/>
          <w:numId w:val="5"/>
        </w:numPr>
        <w:tabs>
          <w:tab w:val="left" w:pos="1323"/>
        </w:tabs>
        <w:spacing w:before="185" w:after="0" w:line="240" w:lineRule="auto"/>
        <w:ind w:left="1322" w:right="0" w:hanging="385"/>
        <w:jc w:val="left"/>
        <w:rPr>
          <w:b/>
          <w:sz w:val="24"/>
        </w:rPr>
      </w:pPr>
      <w:r>
        <w:rPr>
          <w:b/>
          <w:spacing w:val="2"/>
          <w:w w:val="84"/>
          <w:sz w:val="24"/>
        </w:rPr>
        <w:t>T</w:t>
      </w:r>
      <w:r>
        <w:rPr>
          <w:b/>
          <w:w w:val="83"/>
          <w:sz w:val="24"/>
        </w:rPr>
        <w:t>he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66"/>
          <w:sz w:val="24"/>
        </w:rPr>
        <w:t>a</w:t>
      </w:r>
      <w:r>
        <w:rPr>
          <w:b/>
          <w:spacing w:val="2"/>
          <w:w w:val="66"/>
          <w:sz w:val="24"/>
        </w:rPr>
        <w:t>m</w:t>
      </w:r>
      <w:r>
        <w:rPr>
          <w:b/>
          <w:w w:val="94"/>
          <w:sz w:val="24"/>
        </w:rPr>
        <w:t>a</w:t>
      </w:r>
      <w:r>
        <w:rPr>
          <w:b/>
          <w:spacing w:val="2"/>
          <w:w w:val="94"/>
          <w:sz w:val="24"/>
        </w:rPr>
        <w:t>z</w:t>
      </w:r>
      <w:r>
        <w:rPr>
          <w:b/>
          <w:w w:val="96"/>
          <w:sz w:val="24"/>
        </w:rPr>
        <w:t>ing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37"/>
          <w:sz w:val="24"/>
        </w:rPr>
        <w:t>f</w:t>
      </w:r>
      <w:r>
        <w:rPr>
          <w:b/>
          <w:w w:val="77"/>
          <w:sz w:val="24"/>
        </w:rPr>
        <w:t>ood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33"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52"/>
          <w:sz w:val="24"/>
        </w:rPr>
        <w:t>m</w:t>
      </w:r>
      <w:r>
        <w:rPr>
          <w:b/>
          <w:w w:val="119"/>
          <w:sz w:val="24"/>
        </w:rPr>
        <w:t>a</w:t>
      </w:r>
      <w:r>
        <w:rPr>
          <w:b/>
          <w:spacing w:val="2"/>
          <w:w w:val="119"/>
          <w:sz w:val="24"/>
        </w:rPr>
        <w:t>i</w:t>
      </w:r>
      <w:r>
        <w:rPr>
          <w:b/>
          <w:w w:val="103"/>
          <w:sz w:val="24"/>
        </w:rPr>
        <w:t>nly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98"/>
          <w:sz w:val="24"/>
        </w:rPr>
        <w:t>c</w:t>
      </w:r>
      <w:r>
        <w:rPr>
          <w:b/>
          <w:w w:val="86"/>
          <w:sz w:val="24"/>
        </w:rPr>
        <w:t>on</w:t>
      </w:r>
      <w:r>
        <w:rPr>
          <w:b/>
          <w:spacing w:val="2"/>
          <w:w w:val="86"/>
          <w:sz w:val="24"/>
        </w:rPr>
        <w:t>s</w:t>
      </w:r>
      <w:r>
        <w:rPr>
          <w:b/>
          <w:w w:val="63"/>
          <w:sz w:val="24"/>
        </w:rPr>
        <w:t>u</w:t>
      </w:r>
      <w:r>
        <w:rPr>
          <w:b/>
          <w:spacing w:val="2"/>
          <w:w w:val="63"/>
          <w:sz w:val="24"/>
        </w:rPr>
        <w:t>m</w:t>
      </w:r>
      <w:r>
        <w:rPr>
          <w:b/>
          <w:w w:val="82"/>
          <w:sz w:val="24"/>
        </w:rPr>
        <w:t>ed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4"/>
          <w:sz w:val="24"/>
        </w:rPr>
        <w:t>by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8"/>
          <w:sz w:val="24"/>
        </w:rPr>
        <w:t>l</w:t>
      </w:r>
      <w:r>
        <w:rPr>
          <w:b/>
          <w:spacing w:val="2"/>
          <w:w w:val="108"/>
          <w:sz w:val="24"/>
        </w:rPr>
        <w:t>o</w:t>
      </w:r>
      <w:r>
        <w:rPr>
          <w:b/>
          <w:w w:val="93"/>
          <w:sz w:val="24"/>
        </w:rPr>
        <w:t>c</w:t>
      </w:r>
      <w:r>
        <w:rPr>
          <w:b/>
          <w:spacing w:val="2"/>
          <w:w w:val="93"/>
          <w:sz w:val="24"/>
        </w:rPr>
        <w:t>a</w:t>
      </w:r>
      <w:r>
        <w:rPr>
          <w:b/>
          <w:w w:val="181"/>
          <w:sz w:val="24"/>
        </w:rPr>
        <w:t>l</w:t>
      </w:r>
      <w:r>
        <w:rPr>
          <w:b/>
          <w:sz w:val="24"/>
        </w:rPr>
        <w:t xml:space="preserve">  </w:t>
      </w:r>
      <w:r>
        <w:rPr>
          <w:b/>
          <w:spacing w:val="2"/>
          <w:w w:val="137"/>
          <w:sz w:val="24"/>
        </w:rPr>
        <w:t>f</w:t>
      </w:r>
      <w:r>
        <w:rPr>
          <w:b/>
          <w:w w:val="104"/>
          <w:sz w:val="24"/>
        </w:rPr>
        <w:t>a</w:t>
      </w:r>
      <w:r>
        <w:rPr>
          <w:b/>
          <w:spacing w:val="2"/>
          <w:w w:val="104"/>
          <w:sz w:val="24"/>
        </w:rPr>
        <w:t>r</w:t>
      </w:r>
      <w:r>
        <w:rPr>
          <w:b/>
          <w:w w:val="78"/>
          <w:sz w:val="24"/>
        </w:rPr>
        <w:t>me</w:t>
      </w:r>
      <w:r>
        <w:rPr>
          <w:b/>
          <w:spacing w:val="2"/>
          <w:w w:val="78"/>
          <w:sz w:val="24"/>
        </w:rPr>
        <w:t>r</w:t>
      </w:r>
      <w:r>
        <w:rPr>
          <w:b/>
          <w:w w:val="137"/>
          <w:sz w:val="24"/>
        </w:rPr>
        <w:t>s.</w:t>
      </w:r>
    </w:p>
    <w:p>
      <w:pPr>
        <w:pStyle w:val="7"/>
        <w:numPr>
          <w:ilvl w:val="0"/>
          <w:numId w:val="5"/>
        </w:numPr>
        <w:tabs>
          <w:tab w:val="left" w:pos="1309"/>
        </w:tabs>
        <w:spacing w:before="183" w:after="0" w:line="240" w:lineRule="auto"/>
        <w:ind w:left="1308" w:right="0" w:hanging="371"/>
        <w:jc w:val="left"/>
        <w:rPr>
          <w:b/>
          <w:sz w:val="24"/>
        </w:rPr>
      </w:pPr>
      <w:r>
        <w:rPr>
          <w:b/>
          <w:sz w:val="24"/>
        </w:rPr>
        <w:t>That’s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reason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French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eat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less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do.</w:t>
      </w:r>
    </w:p>
    <w:p>
      <w:pPr>
        <w:pStyle w:val="7"/>
        <w:numPr>
          <w:ilvl w:val="0"/>
          <w:numId w:val="5"/>
        </w:numPr>
        <w:tabs>
          <w:tab w:val="left" w:pos="1263"/>
        </w:tabs>
        <w:spacing w:before="183" w:after="0" w:line="240" w:lineRule="auto"/>
        <w:ind w:left="1262" w:right="0" w:hanging="325"/>
        <w:jc w:val="left"/>
        <w:rPr>
          <w:b/>
          <w:sz w:val="24"/>
        </w:rPr>
      </w:pPr>
      <w:r>
        <w:rPr>
          <w:b/>
          <w:spacing w:val="2"/>
          <w:w w:val="61"/>
          <w:sz w:val="24"/>
        </w:rPr>
        <w:t>O</w:t>
      </w:r>
      <w:r>
        <w:rPr>
          <w:b/>
          <w:w w:val="97"/>
          <w:sz w:val="24"/>
        </w:rPr>
        <w:t>ur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9"/>
          <w:sz w:val="24"/>
        </w:rPr>
        <w:t>a</w:t>
      </w:r>
      <w:r>
        <w:rPr>
          <w:b/>
          <w:spacing w:val="2"/>
          <w:w w:val="119"/>
          <w:sz w:val="24"/>
        </w:rPr>
        <w:t>i</w:t>
      </w:r>
      <w:r>
        <w:rPr>
          <w:b/>
          <w:w w:val="52"/>
          <w:sz w:val="24"/>
        </w:rPr>
        <w:t>m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81"/>
          <w:sz w:val="24"/>
        </w:rPr>
        <w:t>was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29"/>
          <w:sz w:val="24"/>
        </w:rPr>
        <w:t>t</w:t>
      </w:r>
      <w:r>
        <w:rPr>
          <w:b/>
          <w:w w:val="77"/>
          <w:sz w:val="24"/>
        </w:rPr>
        <w:t>o</w:t>
      </w:r>
      <w:r>
        <w:rPr>
          <w:b/>
          <w:sz w:val="24"/>
        </w:rPr>
        <w:t xml:space="preserve">  </w:t>
      </w:r>
      <w:r>
        <w:rPr>
          <w:b/>
          <w:spacing w:val="2"/>
          <w:w w:val="105"/>
          <w:sz w:val="24"/>
        </w:rPr>
        <w:t>s</w:t>
      </w:r>
      <w:r>
        <w:rPr>
          <w:b/>
          <w:w w:val="87"/>
          <w:sz w:val="24"/>
        </w:rPr>
        <w:t>ee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56"/>
          <w:sz w:val="24"/>
        </w:rPr>
        <w:t>if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61"/>
          <w:sz w:val="24"/>
        </w:rPr>
        <w:t>w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 </w:t>
      </w:r>
      <w:r>
        <w:rPr>
          <w:b/>
          <w:spacing w:val="2"/>
          <w:w w:val="98"/>
          <w:sz w:val="24"/>
        </w:rPr>
        <w:t>c</w:t>
      </w:r>
      <w:r>
        <w:rPr>
          <w:b/>
          <w:w w:val="78"/>
          <w:sz w:val="24"/>
        </w:rPr>
        <w:t>o</w:t>
      </w:r>
      <w:r>
        <w:rPr>
          <w:b/>
          <w:spacing w:val="2"/>
          <w:w w:val="78"/>
          <w:sz w:val="24"/>
        </w:rPr>
        <w:t>u</w:t>
      </w:r>
      <w:r>
        <w:rPr>
          <w:b/>
          <w:w w:val="108"/>
          <w:sz w:val="24"/>
        </w:rPr>
        <w:t>ld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81"/>
          <w:sz w:val="24"/>
        </w:rPr>
        <w:t>l</w:t>
      </w:r>
      <w:r>
        <w:rPr>
          <w:b/>
          <w:spacing w:val="2"/>
          <w:w w:val="181"/>
          <w:sz w:val="24"/>
        </w:rPr>
        <w:t>i</w:t>
      </w:r>
      <w:r>
        <w:rPr>
          <w:b/>
          <w:w w:val="109"/>
          <w:sz w:val="24"/>
        </w:rPr>
        <w:t>ve,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spacing w:val="2"/>
          <w:w w:val="105"/>
          <w:sz w:val="24"/>
        </w:rPr>
        <w:t>s</w:t>
      </w:r>
      <w:r>
        <w:rPr>
          <w:b/>
          <w:w w:val="62"/>
          <w:sz w:val="24"/>
        </w:rPr>
        <w:t>o</w:t>
      </w:r>
      <w:r>
        <w:rPr>
          <w:b/>
          <w:spacing w:val="2"/>
          <w:w w:val="62"/>
          <w:sz w:val="24"/>
        </w:rPr>
        <w:t>m</w:t>
      </w:r>
      <w:r>
        <w:rPr>
          <w:b/>
          <w:w w:val="87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7"/>
          <w:sz w:val="24"/>
        </w:rPr>
        <w:t xml:space="preserve"> </w:t>
      </w:r>
      <w:r>
        <w:rPr>
          <w:b/>
          <w:spacing w:val="-5"/>
          <w:w w:val="61"/>
          <w:sz w:val="24"/>
        </w:rPr>
        <w:t>w</w:t>
      </w:r>
      <w:r>
        <w:rPr>
          <w:b/>
          <w:spacing w:val="-3"/>
          <w:w w:val="89"/>
          <w:sz w:val="24"/>
        </w:rPr>
        <w:t>a</w:t>
      </w:r>
      <w:r>
        <w:rPr>
          <w:b/>
          <w:spacing w:val="-3"/>
          <w:w w:val="92"/>
          <w:sz w:val="24"/>
        </w:rPr>
        <w:t>y</w:t>
      </w:r>
      <w:r>
        <w:rPr>
          <w:b/>
          <w:w w:val="196"/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 </w:t>
      </w:r>
      <w:r>
        <w:rPr>
          <w:b/>
          <w:w w:val="181"/>
          <w:sz w:val="24"/>
        </w:rPr>
        <w:t>l</w:t>
      </w:r>
      <w:r>
        <w:rPr>
          <w:b/>
          <w:spacing w:val="2"/>
          <w:w w:val="181"/>
          <w:sz w:val="24"/>
        </w:rPr>
        <w:t>i</w:t>
      </w:r>
      <w:r>
        <w:rPr>
          <w:b/>
          <w:w w:val="88"/>
          <w:sz w:val="24"/>
        </w:rPr>
        <w:t>ke</w:t>
      </w:r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b/>
          <w:w w:val="103"/>
          <w:sz w:val="24"/>
        </w:rPr>
        <w:t>r</w:t>
      </w:r>
      <w:r>
        <w:rPr>
          <w:b/>
          <w:spacing w:val="2"/>
          <w:w w:val="103"/>
          <w:sz w:val="24"/>
        </w:rPr>
        <w:t>e</w:t>
      </w:r>
      <w:r>
        <w:rPr>
          <w:b/>
          <w:w w:val="119"/>
          <w:sz w:val="24"/>
        </w:rPr>
        <w:t>al</w:t>
      </w:r>
      <w:r>
        <w:rPr>
          <w:b/>
          <w:sz w:val="24"/>
        </w:rPr>
        <w:t xml:space="preserve"> </w:t>
      </w:r>
      <w:r>
        <w:rPr>
          <w:b/>
          <w:spacing w:val="-17"/>
          <w:sz w:val="24"/>
        </w:rPr>
        <w:t xml:space="preserve"> </w:t>
      </w:r>
      <w:r>
        <w:rPr>
          <w:b/>
          <w:spacing w:val="2"/>
          <w:w w:val="79"/>
          <w:sz w:val="24"/>
        </w:rPr>
        <w:t>P</w:t>
      </w:r>
      <w:r>
        <w:rPr>
          <w:b/>
          <w:w w:val="104"/>
          <w:sz w:val="24"/>
        </w:rPr>
        <w:t>a</w:t>
      </w:r>
      <w:r>
        <w:rPr>
          <w:b/>
          <w:spacing w:val="2"/>
          <w:w w:val="104"/>
          <w:sz w:val="24"/>
        </w:rPr>
        <w:t>r</w:t>
      </w:r>
      <w:r>
        <w:rPr>
          <w:b/>
          <w:w w:val="146"/>
          <w:sz w:val="24"/>
        </w:rPr>
        <w:t>is</w:t>
      </w:r>
      <w:r>
        <w:rPr>
          <w:b/>
          <w:spacing w:val="2"/>
          <w:w w:val="146"/>
          <w:sz w:val="24"/>
        </w:rPr>
        <w:t>i</w:t>
      </w:r>
      <w:r>
        <w:rPr>
          <w:b/>
          <w:w w:val="84"/>
          <w:sz w:val="24"/>
        </w:rPr>
        <w:t>a</w:t>
      </w:r>
      <w:r>
        <w:rPr>
          <w:b/>
          <w:spacing w:val="2"/>
          <w:w w:val="84"/>
          <w:sz w:val="24"/>
        </w:rPr>
        <w:t>n</w:t>
      </w:r>
      <w:r>
        <w:rPr>
          <w:b/>
          <w:w w:val="137"/>
          <w:sz w:val="24"/>
        </w:rPr>
        <w:t>s.</w:t>
      </w:r>
    </w:p>
    <w:p>
      <w:pPr>
        <w:pStyle w:val="7"/>
        <w:numPr>
          <w:ilvl w:val="0"/>
          <w:numId w:val="5"/>
        </w:numPr>
        <w:tabs>
          <w:tab w:val="left" w:pos="1364"/>
        </w:tabs>
        <w:spacing w:before="182" w:after="0" w:line="240" w:lineRule="auto"/>
        <w:ind w:left="1363" w:right="0" w:hanging="428"/>
        <w:jc w:val="left"/>
        <w:rPr>
          <w:b/>
          <w:sz w:val="24"/>
        </w:rPr>
      </w:pPr>
      <w:r>
        <w:rPr>
          <w:b/>
          <w:spacing w:val="-1"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delicious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don’t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happy.</w:t>
      </w:r>
    </w:p>
    <w:p>
      <w:pPr>
        <w:pStyle w:val="2"/>
        <w:ind w:left="0"/>
        <w:rPr>
          <w:sz w:val="34"/>
        </w:rPr>
      </w:pPr>
    </w:p>
    <w:p>
      <w:pPr>
        <w:pStyle w:val="2"/>
        <w:spacing w:before="17"/>
        <w:ind w:left="0"/>
        <w:rPr>
          <w:sz w:val="21"/>
        </w:rPr>
      </w:pPr>
    </w:p>
    <w:p>
      <w:pPr>
        <w:pStyle w:val="2"/>
      </w:pPr>
      <w:r>
        <w:rPr>
          <w:spacing w:val="4"/>
        </w:rPr>
        <w:t>第三部分 语言运用</w:t>
      </w:r>
      <w:r>
        <w:t>（</w:t>
      </w:r>
      <w:r>
        <w:rPr>
          <w:spacing w:val="7"/>
        </w:rPr>
        <w:t xml:space="preserve">共两节，满分 </w:t>
      </w:r>
      <w:r>
        <w:t>30</w:t>
      </w:r>
      <w:r>
        <w:rPr>
          <w:spacing w:val="26"/>
        </w:rPr>
        <w:t xml:space="preserve"> 分</w:t>
      </w:r>
      <w:r>
        <w:t>）</w:t>
      </w:r>
    </w:p>
    <w:p>
      <w:pPr>
        <w:pStyle w:val="2"/>
        <w:spacing w:before="84"/>
      </w:pPr>
      <w:r>
        <w:t>第一节（</w:t>
      </w:r>
      <w:r>
        <w:rPr>
          <w:spacing w:val="23"/>
        </w:rPr>
        <w:t xml:space="preserve">共 </w:t>
      </w:r>
      <w:r>
        <w:t>15</w:t>
      </w:r>
      <w:r>
        <w:rPr>
          <w:spacing w:val="10"/>
        </w:rPr>
        <w:t xml:space="preserve"> 小题；每小题 </w:t>
      </w:r>
      <w:r>
        <w:t>1</w:t>
      </w:r>
      <w:r>
        <w:rPr>
          <w:spacing w:val="14"/>
        </w:rPr>
        <w:t xml:space="preserve"> 分，满分 </w:t>
      </w:r>
      <w:r>
        <w:t>15</w:t>
      </w:r>
      <w:r>
        <w:rPr>
          <w:spacing w:val="23"/>
        </w:rPr>
        <w:t xml:space="preserve"> 分</w:t>
      </w:r>
      <w:r>
        <w:t>）</w:t>
      </w:r>
    </w:p>
    <w:p>
      <w:pPr>
        <w:pStyle w:val="2"/>
        <w:spacing w:before="84"/>
        <w:ind w:left="938"/>
      </w:pPr>
      <w:r>
        <w:rPr>
          <w:w w:val="95"/>
        </w:rPr>
        <w:t>阅读下面短文，从每题所给的</w:t>
      </w:r>
      <w:r>
        <w:rPr>
          <w:spacing w:val="134"/>
        </w:rPr>
        <w:t xml:space="preserve"> </w:t>
      </w:r>
      <w:r>
        <w:rPr>
          <w:w w:val="95"/>
        </w:rPr>
        <w:t>A、B、C、D</w:t>
      </w:r>
      <w:r>
        <w:rPr>
          <w:spacing w:val="132"/>
        </w:rPr>
        <w:t xml:space="preserve"> </w:t>
      </w:r>
      <w:r>
        <w:rPr>
          <w:w w:val="95"/>
        </w:rPr>
        <w:t>四个选项中选出可以填入</w:t>
      </w:r>
    </w:p>
    <w:p>
      <w:pPr>
        <w:pStyle w:val="2"/>
        <w:spacing w:before="11"/>
        <w:ind w:left="0"/>
        <w:rPr>
          <w:sz w:val="34"/>
        </w:rPr>
      </w:pPr>
    </w:p>
    <w:p>
      <w:pPr>
        <w:spacing w:before="1"/>
        <w:ind w:left="973" w:right="933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127"/>
      </w:pPr>
      <w:r>
        <w:t>空白处的最佳选项。</w:t>
      </w:r>
    </w:p>
    <w:p>
      <w:pPr>
        <w:pStyle w:val="2"/>
        <w:spacing w:before="104" w:line="288" w:lineRule="auto"/>
        <w:ind w:right="235" w:firstLine="638"/>
      </w:pPr>
      <w:r>
        <w:t>My</w:t>
      </w:r>
      <w:r>
        <w:rPr>
          <w:spacing w:val="35"/>
        </w:rPr>
        <w:t xml:space="preserve"> </w:t>
      </w:r>
      <w:r>
        <w:rPr>
          <w:w w:val="115"/>
        </w:rPr>
        <w:t>life</w:t>
      </w:r>
      <w:r>
        <w:rPr>
          <w:spacing w:val="27"/>
          <w:w w:val="115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tax-paying</w:t>
      </w:r>
      <w:r>
        <w:rPr>
          <w:spacing w:val="36"/>
        </w:rPr>
        <w:t xml:space="preserve"> </w:t>
      </w:r>
      <w:r>
        <w:t>employed</w:t>
      </w:r>
      <w:r>
        <w:rPr>
          <w:spacing w:val="35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began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middle</w:t>
      </w:r>
      <w:r>
        <w:rPr>
          <w:spacing w:val="35"/>
        </w:rPr>
        <w:t xml:space="preserve"> </w:t>
      </w:r>
      <w:r>
        <w:t>school,</w:t>
      </w:r>
      <w:r>
        <w:rPr>
          <w:spacing w:val="37"/>
        </w:rPr>
        <w:t xml:space="preserve"> </w:t>
      </w:r>
      <w:r>
        <w:t>when,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three</w:t>
      </w:r>
      <w:r>
        <w:rPr>
          <w:spacing w:val="-57"/>
        </w:rPr>
        <w:t xml:space="preserve"> </w:t>
      </w:r>
      <w:r>
        <w:t>whole</w:t>
      </w:r>
      <w:r>
        <w:rPr>
          <w:spacing w:val="58"/>
        </w:rPr>
        <w:t xml:space="preserve"> </w:t>
      </w:r>
      <w:r>
        <w:t>days,</w:t>
      </w:r>
      <w:r>
        <w:rPr>
          <w:spacing w:val="58"/>
        </w:rPr>
        <w:t xml:space="preserve"> </w:t>
      </w:r>
      <w:r>
        <w:rPr>
          <w:w w:val="135"/>
        </w:rPr>
        <w:t>I</w:t>
      </w:r>
      <w:r>
        <w:rPr>
          <w:spacing w:val="38"/>
          <w:w w:val="135"/>
        </w:rPr>
        <w:t xml:space="preserve"> </w:t>
      </w:r>
      <w:r>
        <w:t>worked</w:t>
      </w:r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baking</w:t>
      </w:r>
      <w:r>
        <w:rPr>
          <w:spacing w:val="58"/>
        </w:rPr>
        <w:t xml:space="preserve"> </w:t>
      </w:r>
      <w:r>
        <w:t>factory.</w:t>
      </w:r>
    </w:p>
    <w:p>
      <w:pPr>
        <w:pStyle w:val="2"/>
        <w:tabs>
          <w:tab w:val="left" w:pos="2594"/>
          <w:tab w:val="left" w:pos="3438"/>
          <w:tab w:val="left" w:pos="4764"/>
          <w:tab w:val="left" w:pos="5609"/>
          <w:tab w:val="left" w:pos="6213"/>
          <w:tab w:val="left" w:pos="6815"/>
          <w:tab w:val="left" w:pos="10066"/>
        </w:tabs>
        <w:spacing w:line="283" w:lineRule="auto"/>
        <w:ind w:right="229" w:firstLine="638"/>
      </w:pPr>
      <w:r>
        <w:t>My</w:t>
      </w:r>
      <w:r>
        <w:rPr>
          <w:spacing w:val="28"/>
        </w:rPr>
        <w:t xml:space="preserve"> </w:t>
      </w:r>
      <w:r>
        <w:t>best</w:t>
      </w:r>
      <w:r>
        <w:rPr>
          <w:spacing w:val="28"/>
        </w:rPr>
        <w:t xml:space="preserve"> </w:t>
      </w:r>
      <w:r>
        <w:t>friend</w:t>
      </w:r>
      <w:r>
        <w:rPr>
          <w:spacing w:val="27"/>
        </w:rPr>
        <w:t xml:space="preserve"> </w:t>
      </w:r>
      <w:r>
        <w:t>Betsy’s</w:t>
      </w:r>
      <w:r>
        <w:rPr>
          <w:spacing w:val="28"/>
        </w:rPr>
        <w:t xml:space="preserve"> </w:t>
      </w:r>
      <w:r>
        <w:t>father</w:t>
      </w:r>
      <w:r>
        <w:rPr>
          <w:spacing w:val="27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manager</w:t>
      </w:r>
      <w:r>
        <w:rPr>
          <w:spacing w:val="27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Hough</w:t>
      </w:r>
      <w:r>
        <w:rPr>
          <w:spacing w:val="28"/>
        </w:rPr>
        <w:t xml:space="preserve"> </w:t>
      </w:r>
      <w:r>
        <w:t>Bakeries,</w:t>
      </w:r>
      <w:r>
        <w:rPr>
          <w:spacing w:val="28"/>
        </w:rPr>
        <w:t xml:space="preserve"> </w:t>
      </w:r>
      <w:r>
        <w:t>which,</w:t>
      </w:r>
      <w:r>
        <w:rPr>
          <w:spacing w:val="28"/>
        </w:rPr>
        <w:t xml:space="preserve"> </w:t>
      </w:r>
      <w:r>
        <w:t>at</w:t>
      </w:r>
      <w:r>
        <w:tab/>
      </w:r>
      <w:r>
        <w:t>Easter</w:t>
      </w:r>
      <w:r>
        <w:rPr>
          <w:spacing w:val="-57"/>
        </w:rPr>
        <w:t xml:space="preserve"> </w:t>
      </w:r>
      <w:r>
        <w:rPr>
          <w:spacing w:val="2"/>
          <w:w w:val="129"/>
        </w:rPr>
        <w:t>t</w:t>
      </w:r>
      <w:r>
        <w:rPr>
          <w:w w:val="81"/>
        </w:rPr>
        <w:t>i</w:t>
      </w:r>
      <w:r>
        <w:rPr>
          <w:spacing w:val="2"/>
          <w:w w:val="81"/>
        </w:rPr>
        <w:t>m</w:t>
      </w:r>
      <w:r>
        <w:rPr>
          <w:w w:val="121"/>
        </w:rPr>
        <w:t>e,</w:t>
      </w:r>
      <w:r>
        <w:rPr>
          <w:w w:val="200"/>
          <w:u w:val="thick"/>
        </w:rPr>
        <w:t xml:space="preserve"> </w:t>
      </w:r>
      <w:r>
        <w:rPr>
          <w:u w:val="thick"/>
        </w:rPr>
        <w:t xml:space="preserve"> </w:t>
      </w:r>
      <w:r>
        <w:rPr>
          <w:spacing w:val="2"/>
          <w:u w:val="thick"/>
        </w:rPr>
        <w:t xml:space="preserve"> </w:t>
      </w:r>
      <w:r>
        <w:rPr>
          <w:w w:val="83"/>
          <w:u w:val="thick"/>
        </w:rPr>
        <w:t>41</w:t>
      </w:r>
      <w:r>
        <w:rPr>
          <w:u w:val="thick"/>
        </w:rPr>
        <w:t xml:space="preserve">  </w:t>
      </w:r>
      <w:r>
        <w:t xml:space="preserve"> </w:t>
      </w:r>
      <w:r>
        <w:rPr>
          <w:spacing w:val="2"/>
        </w:rPr>
        <w:t xml:space="preserve"> </w:t>
      </w:r>
      <w:r>
        <w:rPr>
          <w:w w:val="160"/>
        </w:rPr>
        <w:t>li</w:t>
      </w:r>
      <w:r>
        <w:rPr>
          <w:spacing w:val="2"/>
          <w:w w:val="160"/>
        </w:rPr>
        <w:t>t</w:t>
      </w:r>
      <w:r>
        <w:rPr>
          <w:w w:val="151"/>
        </w:rPr>
        <w:t>t</w:t>
      </w:r>
      <w:r>
        <w:rPr>
          <w:spacing w:val="2"/>
          <w:w w:val="151"/>
        </w:rPr>
        <w:t>l</w:t>
      </w:r>
      <w:r>
        <w:rPr>
          <w:w w:val="87"/>
        </w:rPr>
        <w:t>e</w:t>
      </w:r>
      <w:r>
        <w:tab/>
      </w:r>
      <w:r>
        <w:rPr>
          <w:w w:val="78"/>
        </w:rPr>
        <w:t>b</w:t>
      </w:r>
      <w:r>
        <w:rPr>
          <w:spacing w:val="2"/>
          <w:w w:val="78"/>
        </w:rPr>
        <w:t>u</w:t>
      </w:r>
      <w:r>
        <w:rPr>
          <w:w w:val="79"/>
        </w:rPr>
        <w:t>n</w:t>
      </w:r>
      <w:r>
        <w:rPr>
          <w:spacing w:val="2"/>
          <w:w w:val="79"/>
        </w:rPr>
        <w:t>n</w:t>
      </w:r>
      <w:r>
        <w:rPr>
          <w:w w:val="92"/>
        </w:rPr>
        <w:t>y</w:t>
      </w:r>
      <w:r>
        <w:tab/>
      </w:r>
      <w:r>
        <w:rPr>
          <w:w w:val="142"/>
        </w:rPr>
        <w:t>(</w:t>
      </w:r>
      <w:r>
        <w:t xml:space="preserve"> </w:t>
      </w:r>
      <w:r>
        <w:rPr>
          <w:spacing w:val="3"/>
        </w:rPr>
        <w:t xml:space="preserve"> </w:t>
      </w:r>
      <w:r>
        <w:t xml:space="preserve">兔  子 </w:t>
      </w:r>
      <w:r>
        <w:rPr>
          <w:spacing w:val="2"/>
        </w:rPr>
        <w:t xml:space="preserve"> </w:t>
      </w:r>
      <w:r>
        <w:rPr>
          <w:w w:val="142"/>
        </w:rPr>
        <w:t>)</w:t>
      </w:r>
      <w:r>
        <w:tab/>
      </w:r>
      <w:r>
        <w:rPr>
          <w:spacing w:val="2"/>
          <w:w w:val="98"/>
        </w:rPr>
        <w:t>c</w:t>
      </w:r>
      <w:r>
        <w:rPr>
          <w:w w:val="88"/>
        </w:rPr>
        <w:t>ak</w:t>
      </w:r>
      <w:r>
        <w:rPr>
          <w:spacing w:val="2"/>
          <w:w w:val="88"/>
        </w:rPr>
        <w:t>e</w:t>
      </w:r>
      <w:r>
        <w:rPr>
          <w:w w:val="105"/>
        </w:rPr>
        <w:t>s</w:t>
      </w:r>
      <w:r>
        <w:tab/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ab/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181"/>
        </w:rPr>
        <w:t>l</w:t>
      </w:r>
      <w:r>
        <w:tab/>
      </w:r>
      <w:r>
        <w:rPr>
          <w:spacing w:val="2"/>
          <w:w w:val="181"/>
        </w:rPr>
        <w:t>i</w:t>
      </w:r>
      <w:r>
        <w:rPr>
          <w:w w:val="116"/>
        </w:rPr>
        <w:t>ts</w:t>
      </w:r>
      <w:r>
        <w:t xml:space="preserve"> </w:t>
      </w:r>
      <w:r>
        <w:rPr>
          <w:spacing w:val="2"/>
        </w:rPr>
        <w:t xml:space="preserve"> </w:t>
      </w:r>
      <w:r>
        <w:rPr>
          <w:w w:val="200"/>
          <w:u w:val="thick"/>
        </w:rPr>
        <w:t xml:space="preserve"> </w:t>
      </w:r>
      <w:r>
        <w:rPr>
          <w:u w:val="thick"/>
        </w:rPr>
        <w:t xml:space="preserve">  </w:t>
      </w:r>
      <w:r>
        <w:rPr>
          <w:spacing w:val="2"/>
          <w:w w:val="83"/>
          <w:u w:val="thick"/>
        </w:rPr>
        <w:t>4</w:t>
      </w:r>
      <w:r>
        <w:rPr>
          <w:w w:val="83"/>
          <w:u w:val="thick"/>
        </w:rPr>
        <w:t>2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129"/>
        </w:rPr>
        <w:t>t</w:t>
      </w:r>
      <w:r>
        <w:rPr>
          <w:w w:val="90"/>
        </w:rPr>
        <w:t>hr</w:t>
      </w:r>
      <w:r>
        <w:rPr>
          <w:spacing w:val="2"/>
          <w:w w:val="90"/>
        </w:rPr>
        <w:t>o</w:t>
      </w:r>
      <w:r>
        <w:rPr>
          <w:w w:val="78"/>
        </w:rPr>
        <w:t>u</w:t>
      </w:r>
      <w:r>
        <w:rPr>
          <w:spacing w:val="2"/>
          <w:w w:val="78"/>
        </w:rPr>
        <w:t>g</w:t>
      </w:r>
      <w:r>
        <w:rPr>
          <w:w w:val="79"/>
        </w:rPr>
        <w:t>ho</w:t>
      </w:r>
      <w:r>
        <w:rPr>
          <w:spacing w:val="2"/>
          <w:w w:val="79"/>
        </w:rPr>
        <w:t>u</w:t>
      </w:r>
      <w:r>
        <w:rPr>
          <w:w w:val="129"/>
        </w:rPr>
        <w:t>t</w:t>
      </w:r>
      <w:r>
        <w:t xml:space="preserve">  </w:t>
      </w:r>
      <w:r>
        <w:rPr>
          <w:spacing w:val="2"/>
          <w:w w:val="74"/>
        </w:rPr>
        <w:t>C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102"/>
        </w:rPr>
        <w:t>vel</w:t>
      </w:r>
      <w:r>
        <w:rPr>
          <w:spacing w:val="2"/>
          <w:w w:val="102"/>
        </w:rPr>
        <w:t>a</w:t>
      </w:r>
      <w:r>
        <w:rPr>
          <w:w w:val="78"/>
        </w:rPr>
        <w:t>n</w:t>
      </w:r>
      <w:r>
        <w:rPr>
          <w:spacing w:val="2"/>
          <w:w w:val="78"/>
        </w:rPr>
        <w:t>d</w:t>
      </w:r>
      <w:r>
        <w:rPr>
          <w:w w:val="196"/>
        </w:rPr>
        <w:t>.</w:t>
      </w:r>
      <w:r>
        <w:t xml:space="preserve">  </w:t>
      </w:r>
      <w:r>
        <w:rPr>
          <w:spacing w:val="-6"/>
          <w:w w:val="144"/>
        </w:rPr>
        <w:t>It</w:t>
      </w:r>
    </w:p>
    <w:p>
      <w:pPr>
        <w:pStyle w:val="2"/>
        <w:tabs>
          <w:tab w:val="left" w:pos="7331"/>
          <w:tab w:val="left" w:pos="7840"/>
          <w:tab w:val="left" w:pos="8106"/>
        </w:tabs>
        <w:spacing w:line="438" w:lineRule="exact"/>
      </w:pPr>
      <w:r>
        <w:rPr>
          <w:w w:val="95"/>
        </w:rPr>
        <w:t>happened</w:t>
      </w:r>
      <w:r>
        <w:rPr>
          <w:spacing w:val="46"/>
          <w:w w:val="95"/>
        </w:rPr>
        <w:t xml:space="preserve"> </w:t>
      </w:r>
      <w:r>
        <w:rPr>
          <w:w w:val="95"/>
        </w:rPr>
        <w:t>that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plant</w:t>
      </w:r>
      <w:r>
        <w:rPr>
          <w:spacing w:val="47"/>
          <w:w w:val="95"/>
        </w:rPr>
        <w:t xml:space="preserve"> </w:t>
      </w:r>
      <w:r>
        <w:rPr>
          <w:w w:val="95"/>
        </w:rPr>
        <w:t>downtown</w:t>
      </w:r>
      <w:r>
        <w:rPr>
          <w:spacing w:val="48"/>
          <w:w w:val="95"/>
        </w:rPr>
        <w:t xml:space="preserve"> </w:t>
      </w:r>
      <w:r>
        <w:rPr>
          <w:w w:val="95"/>
        </w:rPr>
        <w:t>needed</w:t>
      </w:r>
      <w:r>
        <w:rPr>
          <w:spacing w:val="45"/>
          <w:w w:val="95"/>
        </w:rPr>
        <w:t xml:space="preserve"> </w:t>
      </w:r>
      <w:r>
        <w:rPr>
          <w:w w:val="95"/>
        </w:rPr>
        <w:t>eight</w:t>
      </w:r>
      <w:r>
        <w:rPr>
          <w:spacing w:val="47"/>
          <w:w w:val="95"/>
        </w:rPr>
        <w:t xml:space="preserve"> </w:t>
      </w:r>
      <w:r>
        <w:rPr>
          <w:w w:val="95"/>
        </w:rPr>
        <w:t>kids</w:t>
      </w:r>
      <w:r>
        <w:rPr>
          <w:spacing w:val="47"/>
          <w:w w:val="95"/>
        </w:rPr>
        <w:t xml:space="preserve"> </w:t>
      </w:r>
      <w:r>
        <w:rPr>
          <w:w w:val="95"/>
        </w:rPr>
        <w:t>for</w:t>
      </w:r>
      <w:r>
        <w:rPr>
          <w:w w:val="95"/>
          <w:u w:val="thick"/>
        </w:rPr>
        <w:tab/>
      </w:r>
      <w:r>
        <w:rPr>
          <w:u w:val="thick"/>
        </w:rPr>
        <w:t>43</w:t>
      </w:r>
      <w:r>
        <w:rPr>
          <w:u w:val="thick"/>
        </w:rPr>
        <w:tab/>
      </w:r>
      <w:r>
        <w:tab/>
      </w:r>
      <w:r>
        <w:t>help</w:t>
      </w:r>
      <w:r>
        <w:rPr>
          <w:spacing w:val="32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spring</w:t>
      </w:r>
    </w:p>
    <w:p>
      <w:pPr>
        <w:pStyle w:val="2"/>
        <w:tabs>
          <w:tab w:val="left" w:pos="3956"/>
          <w:tab w:val="left" w:pos="4748"/>
        </w:tabs>
        <w:spacing w:before="77"/>
      </w:pPr>
      <w:r>
        <w:rPr>
          <w:spacing w:val="2"/>
          <w:w w:val="77"/>
        </w:rPr>
        <w:t>b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109"/>
        </w:rPr>
        <w:t>ak,</w:t>
      </w:r>
      <w:r>
        <w:t xml:space="preserve"> </w:t>
      </w:r>
      <w:r>
        <w:rPr>
          <w:spacing w:val="18"/>
        </w:rPr>
        <w:t xml:space="preserve">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126"/>
        </w:rPr>
        <w:t>r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61"/>
        </w:rPr>
        <w:t>w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88"/>
        </w:rPr>
        <w:t>ch</w:t>
      </w:r>
      <w:r>
        <w:t xml:space="preserve"> </w:t>
      </w:r>
      <w:r>
        <w:rPr>
          <w:spacing w:val="18"/>
        </w:rPr>
        <w:t xml:space="preserve"> </w:t>
      </w:r>
      <w:r>
        <w:rPr>
          <w:w w:val="163"/>
        </w:rPr>
        <w:t>I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80"/>
        </w:rPr>
        <w:t>h</w:t>
      </w:r>
      <w:r>
        <w:rPr>
          <w:w w:val="82"/>
        </w:rPr>
        <w:t>ad</w:t>
      </w:r>
      <w:r>
        <w:t xml:space="preserve"> </w:t>
      </w:r>
      <w:r>
        <w:rPr>
          <w:spacing w:val="18"/>
        </w:rPr>
        <w:t xml:space="preserve"> </w:t>
      </w:r>
      <w:r>
        <w:rPr>
          <w:w w:val="78"/>
        </w:rPr>
        <w:t>no</w:t>
      </w:r>
      <w:r>
        <w:t xml:space="preserve"> </w:t>
      </w:r>
      <w:r>
        <w:rPr>
          <w:spacing w:val="23"/>
        </w:rPr>
        <w:t xml:space="preserve"> </w:t>
      </w:r>
      <w:r>
        <w:rPr>
          <w:w w:val="200"/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  <w:w w:val="83"/>
          <w:u w:val="thick"/>
        </w:rPr>
        <w:t>4</w:t>
      </w:r>
      <w:r>
        <w:rPr>
          <w:w w:val="83"/>
          <w:u w:val="thick"/>
        </w:rPr>
        <w:t>4</w:t>
      </w:r>
      <w:r>
        <w:tab/>
      </w:r>
      <w:r>
        <w:rPr>
          <w:spacing w:val="2"/>
          <w:w w:val="77"/>
        </w:rPr>
        <w:t>b</w:t>
      </w:r>
      <w:r>
        <w:rPr>
          <w:w w:val="85"/>
        </w:rPr>
        <w:t>ey</w:t>
      </w:r>
      <w:r>
        <w:rPr>
          <w:spacing w:val="2"/>
          <w:w w:val="85"/>
        </w:rPr>
        <w:t>o</w:t>
      </w:r>
      <w:r>
        <w:rPr>
          <w:w w:val="78"/>
        </w:rPr>
        <w:t>nd</w:t>
      </w:r>
      <w:r>
        <w:t xml:space="preserve"> </w:t>
      </w:r>
      <w:r>
        <w:rPr>
          <w:spacing w:val="18"/>
        </w:rPr>
        <w:t xml:space="preserve"> 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104"/>
        </w:rPr>
        <w:t>st</w:t>
      </w:r>
      <w:r>
        <w:rPr>
          <w:spacing w:val="2"/>
          <w:w w:val="104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i</w:t>
      </w:r>
      <w:r>
        <w:rPr>
          <w:w w:val="78"/>
        </w:rPr>
        <w:t>ng</w:t>
      </w:r>
      <w:r>
        <w:t xml:space="preserve"> </w:t>
      </w:r>
      <w:r>
        <w:rPr>
          <w:spacing w:val="18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18"/>
        </w:rPr>
        <w:t xml:space="preserve"> </w:t>
      </w:r>
      <w:r>
        <w:rPr>
          <w:w w:val="66"/>
        </w:rPr>
        <w:t>my</w:t>
      </w:r>
      <w:r>
        <w:t xml:space="preserve"> </w:t>
      </w:r>
      <w:r>
        <w:rPr>
          <w:spacing w:val="18"/>
        </w:rPr>
        <w:t xml:space="preserve"> </w:t>
      </w:r>
      <w:r>
        <w:rPr>
          <w:w w:val="102"/>
        </w:rPr>
        <w:t>fa</w:t>
      </w:r>
      <w:r>
        <w:rPr>
          <w:spacing w:val="2"/>
          <w:w w:val="102"/>
        </w:rPr>
        <w:t>v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121"/>
        </w:rPr>
        <w:t>ite</w:t>
      </w:r>
      <w:r>
        <w:t xml:space="preserve"> </w:t>
      </w:r>
      <w:r>
        <w:rPr>
          <w:spacing w:val="18"/>
        </w:rPr>
        <w:t xml:space="preserve"> </w:t>
      </w:r>
      <w:r>
        <w:rPr>
          <w:w w:val="103"/>
        </w:rPr>
        <w:t>r</w:t>
      </w:r>
      <w:r>
        <w:rPr>
          <w:spacing w:val="2"/>
          <w:w w:val="103"/>
        </w:rPr>
        <w:t>e</w:t>
      </w:r>
      <w:r>
        <w:rPr>
          <w:w w:val="87"/>
        </w:rPr>
        <w:t>c</w:t>
      </w:r>
      <w:r>
        <w:rPr>
          <w:spacing w:val="2"/>
          <w:w w:val="87"/>
        </w:rPr>
        <w:t>o</w:t>
      </w:r>
      <w:r>
        <w:rPr>
          <w:w w:val="99"/>
        </w:rPr>
        <w:t>rd</w:t>
      </w:r>
      <w:r>
        <w:rPr>
          <w:spacing w:val="2"/>
          <w:w w:val="99"/>
        </w:rPr>
        <w:t>s</w:t>
      </w:r>
      <w:r>
        <w:rPr>
          <w:w w:val="196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63"/>
        </w:rPr>
        <w:t>I</w:t>
      </w:r>
      <w:r>
        <w:rPr>
          <w:w w:val="91"/>
        </w:rPr>
        <w:t>’</w:t>
      </w:r>
      <w:r>
        <w:rPr>
          <w:spacing w:val="5"/>
          <w:w w:val="91"/>
        </w:rPr>
        <w:t>d</w:t>
      </w:r>
      <w:r>
        <w:rPr>
          <w:w w:val="200"/>
          <w:u w:val="thick"/>
        </w:rPr>
        <w:t xml:space="preserve"> </w:t>
      </w:r>
      <w:r>
        <w:rPr>
          <w:u w:val="thick"/>
        </w:rPr>
        <w:t xml:space="preserve">  </w:t>
      </w:r>
      <w:r>
        <w:rPr>
          <w:spacing w:val="-24"/>
          <w:u w:val="thick"/>
        </w:rPr>
        <w:t xml:space="preserve"> </w:t>
      </w:r>
      <w:r>
        <w:rPr>
          <w:w w:val="83"/>
          <w:u w:val="thick"/>
        </w:rPr>
        <w:t>45</w:t>
      </w:r>
    </w:p>
    <w:p>
      <w:pPr>
        <w:pStyle w:val="2"/>
        <w:tabs>
          <w:tab w:val="left" w:pos="3260"/>
        </w:tabs>
        <w:spacing w:before="77"/>
      </w:pPr>
      <w:r>
        <w:rPr>
          <w:spacing w:val="2"/>
          <w:w w:val="52"/>
        </w:rPr>
        <w:t>m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80"/>
        </w:rPr>
        <w:t>im</w:t>
      </w:r>
      <w:r>
        <w:rPr>
          <w:spacing w:val="2"/>
          <w:w w:val="80"/>
        </w:rPr>
        <w:t>u</w:t>
      </w:r>
      <w:r>
        <w:rPr>
          <w:w w:val="52"/>
        </w:rPr>
        <w:t>m</w:t>
      </w:r>
      <w:r>
        <w:t xml:space="preserve"> </w:t>
      </w:r>
      <w:r>
        <w:rPr>
          <w:spacing w:val="14"/>
        </w:rPr>
        <w:t xml:space="preserve"> </w:t>
      </w:r>
      <w:r>
        <w:rPr>
          <w:w w:val="73"/>
        </w:rPr>
        <w:t>w</w:t>
      </w:r>
      <w:r>
        <w:rPr>
          <w:spacing w:val="2"/>
          <w:w w:val="73"/>
        </w:rPr>
        <w:t>a</w:t>
      </w:r>
      <w:r>
        <w:rPr>
          <w:w w:val="101"/>
        </w:rPr>
        <w:t>ge.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163"/>
        </w:rPr>
        <w:t>I</w:t>
      </w:r>
      <w:r>
        <w:rPr>
          <w:w w:val="91"/>
        </w:rPr>
        <w:t>’d</w:t>
      </w:r>
      <w:r>
        <w:t xml:space="preserve"> </w:t>
      </w:r>
      <w:r>
        <w:rPr>
          <w:spacing w:val="13"/>
        </w:rPr>
        <w:t xml:space="preserve"> </w:t>
      </w:r>
      <w:r>
        <w:rPr>
          <w:w w:val="95"/>
        </w:rPr>
        <w:t>s</w:t>
      </w:r>
      <w:r>
        <w:rPr>
          <w:spacing w:val="2"/>
          <w:w w:val="95"/>
        </w:rPr>
        <w:t>e</w:t>
      </w:r>
      <w:r>
        <w:rPr>
          <w:w w:val="87"/>
        </w:rPr>
        <w:t>e</w:t>
      </w:r>
      <w:r>
        <w:tab/>
      </w:r>
      <w:r>
        <w:rPr>
          <w:spacing w:val="2"/>
          <w:w w:val="80"/>
        </w:rPr>
        <w:t>h</w:t>
      </w:r>
      <w:r>
        <w:rPr>
          <w:w w:val="68"/>
        </w:rPr>
        <w:t>ow</w:t>
      </w:r>
      <w:r>
        <w:t xml:space="preserve"> </w:t>
      </w:r>
      <w:r>
        <w:rPr>
          <w:spacing w:val="13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3"/>
        </w:rPr>
        <w:t xml:space="preserve"> </w:t>
      </w:r>
      <w:r>
        <w:rPr>
          <w:spacing w:val="5"/>
          <w:w w:val="137"/>
        </w:rPr>
        <w:t>f</w:t>
      </w:r>
      <w:r>
        <w:rPr>
          <w:spacing w:val="2"/>
          <w:w w:val="89"/>
        </w:rPr>
        <w:t>a</w:t>
      </w:r>
      <w:r>
        <w:rPr>
          <w:w w:val="112"/>
        </w:rPr>
        <w:t>c</w:t>
      </w:r>
      <w:r>
        <w:rPr>
          <w:spacing w:val="2"/>
          <w:w w:val="112"/>
        </w:rPr>
        <w:t>t</w:t>
      </w:r>
      <w:r>
        <w:rPr>
          <w:w w:val="94"/>
        </w:rPr>
        <w:t>or</w:t>
      </w:r>
      <w:r>
        <w:rPr>
          <w:spacing w:val="2"/>
          <w:w w:val="94"/>
        </w:rPr>
        <w:t>y</w:t>
      </w:r>
      <w:r>
        <w:rPr>
          <w:spacing w:val="12"/>
          <w:w w:val="200"/>
          <w:u w:val="thick"/>
        </w:rPr>
        <w:t xml:space="preserve"> </w:t>
      </w:r>
      <w:r>
        <w:rPr>
          <w:w w:val="83"/>
          <w:u w:val="thick"/>
        </w:rPr>
        <w:t>46</w:t>
      </w:r>
      <w:r>
        <w:rPr>
          <w:u w:val="thick"/>
        </w:rPr>
        <w:t xml:space="preserve"> </w:t>
      </w:r>
      <w:r>
        <w:rPr>
          <w:spacing w:val="14"/>
          <w:u w:val="thick"/>
        </w:rPr>
        <w:t xml:space="preserve"> </w:t>
      </w:r>
      <w:r>
        <w:rPr>
          <w:w w:val="196"/>
        </w:rPr>
        <w:t>.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50"/>
        </w:rPr>
        <w:t>M</w:t>
      </w:r>
      <w:r>
        <w:rPr>
          <w:w w:val="92"/>
        </w:rPr>
        <w:t>y</w:t>
      </w:r>
      <w:r>
        <w:t xml:space="preserve"> </w:t>
      </w:r>
      <w:r>
        <w:rPr>
          <w:spacing w:val="14"/>
        </w:rPr>
        <w:t xml:space="preserve"> </w:t>
      </w:r>
      <w:r>
        <w:rPr>
          <w:w w:val="93"/>
        </w:rPr>
        <w:t>pa</w:t>
      </w:r>
      <w:r>
        <w:rPr>
          <w:spacing w:val="2"/>
          <w:w w:val="93"/>
        </w:rPr>
        <w:t>r</w:t>
      </w:r>
      <w:r>
        <w:rPr>
          <w:w w:val="83"/>
        </w:rPr>
        <w:t>e</w:t>
      </w:r>
      <w:r>
        <w:rPr>
          <w:spacing w:val="2"/>
          <w:w w:val="83"/>
        </w:rPr>
        <w:t>n</w:t>
      </w:r>
      <w:r>
        <w:rPr>
          <w:w w:val="116"/>
        </w:rPr>
        <w:t>ts</w:t>
      </w:r>
      <w:r>
        <w:t xml:space="preserve"> </w:t>
      </w:r>
      <w:r>
        <w:rPr>
          <w:spacing w:val="13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78"/>
        </w:rPr>
        <w:t>ou</w:t>
      </w:r>
      <w:r>
        <w:rPr>
          <w:spacing w:val="2"/>
          <w:w w:val="78"/>
        </w:rPr>
        <w:t>g</w:t>
      </w:r>
      <w:r>
        <w:rPr>
          <w:w w:val="98"/>
        </w:rPr>
        <w:t>ht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89"/>
        </w:rPr>
        <w:t>a</w:t>
      </w:r>
      <w:r>
        <w:rPr>
          <w:w w:val="181"/>
        </w:rPr>
        <w:t>ll</w:t>
      </w:r>
      <w:r>
        <w:t xml:space="preserve"> </w:t>
      </w:r>
      <w:r>
        <w:rPr>
          <w:spacing w:val="14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129"/>
        </w:rPr>
        <w:t>t</w:t>
      </w:r>
      <w:r>
        <w:rPr>
          <w:w w:val="109"/>
        </w:rPr>
        <w:t>his</w:t>
      </w:r>
      <w:r>
        <w:t xml:space="preserve"> </w:t>
      </w:r>
      <w:r>
        <w:rPr>
          <w:spacing w:val="13"/>
        </w:rPr>
        <w:t xml:space="preserve"> </w:t>
      </w:r>
      <w:r>
        <w:rPr>
          <w:spacing w:val="2"/>
          <w:w w:val="61"/>
        </w:rPr>
        <w:t>w</w:t>
      </w:r>
      <w:r>
        <w:rPr>
          <w:w w:val="96"/>
        </w:rPr>
        <w:t>as</w:t>
      </w:r>
      <w:r>
        <w:t xml:space="preserve"> </w:t>
      </w:r>
      <w:r>
        <w:rPr>
          <w:spacing w:val="14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3"/>
        </w:rPr>
        <w:t xml:space="preserve"> </w:t>
      </w:r>
      <w:r>
        <w:rPr>
          <w:w w:val="96"/>
        </w:rPr>
        <w:t>g</w:t>
      </w:r>
      <w:r>
        <w:rPr>
          <w:spacing w:val="2"/>
          <w:w w:val="96"/>
        </w:rPr>
        <w:t>r</w:t>
      </w:r>
      <w:r>
        <w:rPr>
          <w:w w:val="81"/>
        </w:rPr>
        <w:t>and</w:t>
      </w:r>
    </w:p>
    <w:p>
      <w:pPr>
        <w:pStyle w:val="2"/>
        <w:tabs>
          <w:tab w:val="left" w:pos="1508"/>
        </w:tabs>
        <w:spacing w:before="78"/>
      </w:pPr>
      <w:r>
        <w:rPr>
          <w:spacing w:val="2"/>
          <w:w w:val="181"/>
        </w:rPr>
        <w:t>i</w:t>
      </w:r>
      <w:r>
        <w:rPr>
          <w:w w:val="82"/>
        </w:rPr>
        <w:t>d</w:t>
      </w:r>
      <w:r>
        <w:rPr>
          <w:spacing w:val="2"/>
          <w:w w:val="82"/>
        </w:rPr>
        <w:t>e</w:t>
      </w:r>
      <w:r>
        <w:rPr>
          <w:w w:val="89"/>
        </w:rPr>
        <w:t>a</w:t>
      </w:r>
      <w:r>
        <w:t xml:space="preserve"> 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ab/>
      </w:r>
      <w:r>
        <w:rPr>
          <w:spacing w:val="2"/>
          <w:w w:val="98"/>
        </w:rPr>
        <w:t>c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100"/>
        </w:rPr>
        <w:t>led</w:t>
      </w:r>
      <w:r>
        <w:t xml:space="preserve"> </w:t>
      </w:r>
      <w:r>
        <w:rPr>
          <w:spacing w:val="2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116"/>
        </w:rPr>
        <w:t>t</w:t>
      </w:r>
      <w:r>
        <w:rPr>
          <w:spacing w:val="2"/>
          <w:w w:val="116"/>
        </w:rPr>
        <w:t>s</w:t>
      </w:r>
      <w:r>
        <w:rPr>
          <w:w w:val="97"/>
        </w:rPr>
        <w:t>y</w:t>
      </w:r>
      <w:r>
        <w:rPr>
          <w:spacing w:val="2"/>
          <w:w w:val="97"/>
        </w:rPr>
        <w:t>’</w:t>
      </w:r>
      <w:r>
        <w:rPr>
          <w:w w:val="105"/>
        </w:rPr>
        <w:t>s</w:t>
      </w:r>
      <w:r>
        <w:t xml:space="preserve">  </w:t>
      </w:r>
      <w:r>
        <w:rPr>
          <w:spacing w:val="2"/>
          <w:w w:val="77"/>
        </w:rPr>
        <w:t>d</w:t>
      </w:r>
      <w:r>
        <w:rPr>
          <w:w w:val="82"/>
        </w:rPr>
        <w:t>ad</w:t>
      </w:r>
      <w:r>
        <w:t xml:space="preserve"> </w:t>
      </w:r>
      <w:r>
        <w:rPr>
          <w:spacing w:val="2"/>
        </w:rPr>
        <w:t xml:space="preserve"> </w:t>
      </w:r>
      <w:r>
        <w:rPr>
          <w:w w:val="92"/>
        </w:rPr>
        <w:t>w</w:t>
      </w:r>
      <w:r>
        <w:rPr>
          <w:spacing w:val="2"/>
          <w:w w:val="92"/>
        </w:rPr>
        <w:t>i</w:t>
      </w:r>
      <w:r>
        <w:rPr>
          <w:w w:val="98"/>
        </w:rPr>
        <w:t>th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118"/>
        </w:rPr>
        <w:t>e</w:t>
      </w:r>
      <w:r>
        <w:rPr>
          <w:spacing w:val="2"/>
          <w:w w:val="118"/>
        </w:rPr>
        <w:t>i</w:t>
      </w:r>
      <w:r>
        <w:rPr>
          <w:spacing w:val="5"/>
          <w:w w:val="126"/>
        </w:rPr>
        <w:t>r</w:t>
      </w:r>
      <w:r>
        <w:rPr>
          <w:spacing w:val="2"/>
          <w:w w:val="200"/>
          <w:u w:val="thick"/>
        </w:rPr>
        <w:t xml:space="preserve"> </w:t>
      </w:r>
      <w:r>
        <w:rPr>
          <w:w w:val="83"/>
          <w:u w:val="thick"/>
        </w:rPr>
        <w:t>47</w:t>
      </w:r>
      <w:r>
        <w:rPr>
          <w:u w:val="thick"/>
        </w:rPr>
        <w:t xml:space="preserve">  </w:t>
      </w:r>
      <w:r>
        <w:rPr>
          <w:spacing w:val="9"/>
          <w:u w:val="thick"/>
        </w:rPr>
        <w:t xml:space="preserve"> </w:t>
      </w:r>
      <w:r>
        <w:rPr>
          <w:w w:val="196"/>
        </w:rPr>
        <w:t>.</w:t>
      </w:r>
    </w:p>
    <w:p>
      <w:pPr>
        <w:pStyle w:val="2"/>
        <w:tabs>
          <w:tab w:val="left" w:pos="9319"/>
        </w:tabs>
        <w:spacing w:before="77"/>
        <w:ind w:left="938"/>
      </w:pPr>
      <w:r>
        <w:rPr>
          <w:spacing w:val="2"/>
          <w:w w:val="61"/>
        </w:rPr>
        <w:t>O</w:t>
      </w:r>
      <w:r>
        <w:rPr>
          <w:w w:val="97"/>
        </w:rPr>
        <w:t>ur</w:t>
      </w:r>
      <w:r>
        <w:rPr>
          <w:w w:val="200"/>
          <w:u w:val="thick"/>
        </w:rPr>
        <w:t xml:space="preserve"> </w:t>
      </w:r>
      <w:r>
        <w:rPr>
          <w:spacing w:val="-39"/>
          <w:u w:val="thick"/>
        </w:rPr>
        <w:t xml:space="preserve"> </w:t>
      </w:r>
      <w:r>
        <w:rPr>
          <w:w w:val="83"/>
          <w:u w:val="thick"/>
        </w:rPr>
        <w:t>48</w:t>
      </w:r>
      <w:r>
        <w:rPr>
          <w:u w:val="thick"/>
        </w:rPr>
        <w:t xml:space="preserve"> </w:t>
      </w:r>
      <w:r>
        <w:rPr>
          <w:spacing w:val="21"/>
          <w:u w:val="thick"/>
        </w:rPr>
        <w:t xml:space="preserve"> </w:t>
      </w:r>
      <w:r>
        <w:t xml:space="preserve"> </w:t>
      </w:r>
      <w:r>
        <w:rPr>
          <w:spacing w:val="19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1"/>
        </w:rPr>
        <w:t xml:space="preserve"> </w:t>
      </w:r>
      <w:r>
        <w:rPr>
          <w:w w:val="108"/>
        </w:rPr>
        <w:t>f</w:t>
      </w:r>
      <w:r>
        <w:rPr>
          <w:spacing w:val="2"/>
          <w:w w:val="108"/>
        </w:rPr>
        <w:t>a</w:t>
      </w:r>
      <w:r>
        <w:rPr>
          <w:w w:val="97"/>
        </w:rPr>
        <w:t>ct</w:t>
      </w:r>
      <w:r>
        <w:rPr>
          <w:spacing w:val="2"/>
          <w:w w:val="97"/>
        </w:rPr>
        <w:t>o</w:t>
      </w:r>
      <w:r>
        <w:rPr>
          <w:w w:val="106"/>
        </w:rPr>
        <w:t>ry</w:t>
      </w:r>
      <w:r>
        <w:t xml:space="preserve"> </w:t>
      </w:r>
      <w:r>
        <w:rPr>
          <w:spacing w:val="21"/>
        </w:rPr>
        <w:t xml:space="preserve"> </w:t>
      </w:r>
      <w:r>
        <w:rPr>
          <w:w w:val="72"/>
        </w:rPr>
        <w:t>w</w:t>
      </w:r>
      <w:r>
        <w:rPr>
          <w:spacing w:val="2"/>
          <w:w w:val="72"/>
        </w:rPr>
        <w:t>e</w:t>
      </w:r>
      <w:r>
        <w:rPr>
          <w:w w:val="103"/>
        </w:rPr>
        <w:t>re</w:t>
      </w:r>
      <w:r>
        <w:t xml:space="preserve"> </w:t>
      </w:r>
      <w:r>
        <w:rPr>
          <w:spacing w:val="21"/>
        </w:rPr>
        <w:t xml:space="preserve"> </w:t>
      </w:r>
      <w:r>
        <w:rPr>
          <w:w w:val="133"/>
        </w:rPr>
        <w:t>s</w:t>
      </w:r>
      <w:r>
        <w:rPr>
          <w:spacing w:val="2"/>
          <w:w w:val="133"/>
        </w:rPr>
        <w:t>i</w:t>
      </w:r>
      <w:r>
        <w:rPr>
          <w:w w:val="80"/>
        </w:rPr>
        <w:t>mp</w:t>
      </w:r>
      <w:r>
        <w:rPr>
          <w:spacing w:val="2"/>
          <w:w w:val="80"/>
        </w:rPr>
        <w:t>l</w:t>
      </w:r>
      <w:r>
        <w:rPr>
          <w:w w:val="121"/>
        </w:rPr>
        <w:t>e:</w:t>
      </w:r>
      <w:r>
        <w:t xml:space="preserve"> </w:t>
      </w:r>
      <w:r>
        <w:rPr>
          <w:spacing w:val="21"/>
        </w:rPr>
        <w:t xml:space="preserve"> </w:t>
      </w:r>
      <w:r>
        <w:rPr>
          <w:w w:val="102"/>
        </w:rPr>
        <w:t>Pl</w:t>
      </w:r>
      <w:r>
        <w:rPr>
          <w:spacing w:val="2"/>
          <w:w w:val="102"/>
        </w:rPr>
        <w:t>a</w:t>
      </w:r>
      <w:r>
        <w:rPr>
          <w:w w:val="92"/>
        </w:rPr>
        <w:t>ce</w:t>
      </w:r>
      <w:r>
        <w:t xml:space="preserve"> </w:t>
      </w:r>
      <w:r>
        <w:rPr>
          <w:spacing w:val="21"/>
        </w:rPr>
        <w:t xml:space="preserve"> </w:t>
      </w:r>
      <w:r>
        <w:rPr>
          <w:w w:val="93"/>
        </w:rPr>
        <w:t>c</w:t>
      </w:r>
      <w:r>
        <w:rPr>
          <w:spacing w:val="2"/>
          <w:w w:val="93"/>
        </w:rPr>
        <w:t>a</w:t>
      </w:r>
      <w:r>
        <w:rPr>
          <w:w w:val="93"/>
        </w:rPr>
        <w:t>kes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77"/>
        </w:rPr>
        <w:t>o</w:t>
      </w:r>
      <w:r>
        <w:rPr>
          <w:w w:val="79"/>
        </w:rPr>
        <w:t>n</w:t>
      </w:r>
      <w:r>
        <w:t xml:space="preserve"> </w:t>
      </w:r>
      <w:r>
        <w:rPr>
          <w:spacing w:val="18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21"/>
        </w:rPr>
        <w:t xml:space="preserve"> </w:t>
      </w:r>
      <w:r>
        <w:rPr>
          <w:w w:val="62"/>
        </w:rPr>
        <w:t>m</w:t>
      </w:r>
      <w:r>
        <w:rPr>
          <w:spacing w:val="2"/>
          <w:w w:val="62"/>
        </w:rPr>
        <w:t>o</w:t>
      </w:r>
      <w:r>
        <w:rPr>
          <w:w w:val="103"/>
        </w:rPr>
        <w:t>vi</w:t>
      </w:r>
      <w:r>
        <w:rPr>
          <w:spacing w:val="2"/>
          <w:w w:val="103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77"/>
        </w:rPr>
        <w:t>b</w:t>
      </w:r>
      <w:r>
        <w:rPr>
          <w:w w:val="118"/>
        </w:rPr>
        <w:t>e</w:t>
      </w:r>
      <w:r>
        <w:rPr>
          <w:spacing w:val="2"/>
          <w:w w:val="118"/>
        </w:rPr>
        <w:t>l</w:t>
      </w:r>
      <w:r>
        <w:rPr>
          <w:w w:val="156"/>
        </w:rPr>
        <w:t>t.</w:t>
      </w:r>
      <w:r>
        <w:tab/>
      </w:r>
      <w:r>
        <w:rPr>
          <w:w w:val="90"/>
        </w:rPr>
        <w:t>A</w:t>
      </w:r>
      <w:r>
        <w:rPr>
          <w:spacing w:val="2"/>
          <w:w w:val="90"/>
        </w:rPr>
        <w:t>t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88"/>
        </w:rPr>
        <w:t>ch</w:t>
      </w:r>
      <w:r>
        <w:t xml:space="preserve">  </w:t>
      </w:r>
      <w:r>
        <w:rPr>
          <w:spacing w:val="-25"/>
        </w:rPr>
        <w:t xml:space="preserve"> </w:t>
      </w:r>
      <w:r>
        <w:rPr>
          <w:w w:val="141"/>
        </w:rPr>
        <w:t>ic</w:t>
      </w:r>
      <w:r>
        <w:rPr>
          <w:spacing w:val="2"/>
          <w:w w:val="141"/>
        </w:rPr>
        <w:t>i</w:t>
      </w:r>
      <w:r>
        <w:rPr>
          <w:w w:val="78"/>
        </w:rPr>
        <w:t>ng</w:t>
      </w:r>
    </w:p>
    <w:p>
      <w:pPr>
        <w:pStyle w:val="2"/>
        <w:tabs>
          <w:tab w:val="left" w:pos="10562"/>
        </w:tabs>
        <w:spacing w:before="72"/>
      </w:pPr>
      <w:r>
        <w:rPr>
          <w:spacing w:val="7"/>
          <w:w w:val="142"/>
        </w:rPr>
        <w:t>(</w:t>
      </w:r>
      <w:r>
        <w:rPr>
          <w:spacing w:val="9"/>
        </w:rPr>
        <w:t>糖</w:t>
      </w:r>
      <w:r>
        <w:rPr>
          <w:spacing w:val="7"/>
        </w:rPr>
        <w:t>霜</w:t>
      </w:r>
      <w:r>
        <w:rPr>
          <w:w w:val="142"/>
        </w:rPr>
        <w:t>)</w:t>
      </w:r>
      <w:r>
        <w:t xml:space="preserve">  </w:t>
      </w:r>
      <w:r>
        <w:rPr>
          <w:spacing w:val="-22"/>
        </w:rPr>
        <w:t xml:space="preserve"> 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115"/>
        </w:rPr>
        <w:t>r</w:t>
      </w:r>
      <w:r>
        <w:rPr>
          <w:spacing w:val="2"/>
          <w:w w:val="115"/>
        </w:rPr>
        <w:t>s</w:t>
      </w:r>
      <w:r>
        <w:rPr>
          <w:w w:val="196"/>
        </w:rPr>
        <w:t>.</w:t>
      </w:r>
      <w:r>
        <w:t xml:space="preserve"> </w:t>
      </w:r>
      <w:r>
        <w:rPr>
          <w:spacing w:val="17"/>
        </w:rPr>
        <w:t xml:space="preserve"> </w:t>
      </w:r>
      <w:r>
        <w:rPr>
          <w:spacing w:val="2"/>
          <w:w w:val="69"/>
        </w:rPr>
        <w:t>A</w:t>
      </w:r>
      <w:r>
        <w:rPr>
          <w:w w:val="77"/>
        </w:rPr>
        <w:t>p</w:t>
      </w:r>
      <w:r>
        <w:rPr>
          <w:spacing w:val="2"/>
          <w:w w:val="77"/>
        </w:rPr>
        <w:t>p</w:t>
      </w:r>
      <w:r>
        <w:rPr>
          <w:w w:val="122"/>
        </w:rPr>
        <w:t>ly</w:t>
      </w:r>
      <w:r>
        <w:t xml:space="preserve">  </w:t>
      </w:r>
      <w:r>
        <w:rPr>
          <w:spacing w:val="-22"/>
        </w:rPr>
        <w:t xml:space="preserve"> </w:t>
      </w:r>
      <w:r>
        <w:rPr>
          <w:spacing w:val="2"/>
          <w:w w:val="181"/>
        </w:rPr>
        <w:t>i</w:t>
      </w:r>
      <w:r>
        <w:rPr>
          <w:w w:val="128"/>
        </w:rPr>
        <w:t>c</w:t>
      </w:r>
      <w:r>
        <w:rPr>
          <w:spacing w:val="2"/>
          <w:w w:val="128"/>
        </w:rPr>
        <w:t>i</w:t>
      </w:r>
      <w:r>
        <w:rPr>
          <w:w w:val="78"/>
        </w:rPr>
        <w:t>ng</w:t>
      </w:r>
      <w:r>
        <w:t xml:space="preserve">  </w:t>
      </w:r>
      <w:r>
        <w:rPr>
          <w:spacing w:val="-21"/>
        </w:rPr>
        <w:t xml:space="preserve"> </w:t>
      </w:r>
      <w:r>
        <w:rPr>
          <w:spacing w:val="2"/>
          <w:w w:val="87"/>
        </w:rPr>
        <w:t>e</w:t>
      </w:r>
      <w:r>
        <w:rPr>
          <w:w w:val="94"/>
        </w:rPr>
        <w:t>yes</w:t>
      </w:r>
      <w:r>
        <w:t xml:space="preserve">  </w:t>
      </w:r>
      <w:r>
        <w:rPr>
          <w:spacing w:val="-19"/>
        </w:rPr>
        <w:t xml:space="preserve">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 </w:t>
      </w:r>
      <w:r>
        <w:rPr>
          <w:spacing w:val="-19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115"/>
        </w:rPr>
        <w:t>se.</w:t>
      </w:r>
      <w:r>
        <w:rPr>
          <w:w w:val="200"/>
          <w:u w:val="thick"/>
        </w:rPr>
        <w:t xml:space="preserve"> </w:t>
      </w:r>
      <w:r>
        <w:rPr>
          <w:u w:val="thick"/>
        </w:rPr>
        <w:t xml:space="preserve">  </w:t>
      </w:r>
      <w:r>
        <w:rPr>
          <w:spacing w:val="16"/>
          <w:u w:val="thick"/>
        </w:rPr>
        <w:t xml:space="preserve"> </w:t>
      </w:r>
      <w:r>
        <w:rPr>
          <w:spacing w:val="2"/>
          <w:w w:val="83"/>
          <w:u w:val="thick"/>
        </w:rPr>
        <w:t>4</w:t>
      </w:r>
      <w:r>
        <w:rPr>
          <w:w w:val="83"/>
          <w:u w:val="thick"/>
        </w:rPr>
        <w:t>9</w:t>
      </w:r>
      <w:r>
        <w:rPr>
          <w:u w:val="thick"/>
        </w:rPr>
        <w:t xml:space="preserve">  </w:t>
      </w:r>
      <w:r>
        <w:rPr>
          <w:spacing w:val="-24"/>
          <w:u w:val="thick"/>
        </w:rPr>
        <w:t xml:space="preserve"> </w:t>
      </w:r>
      <w:r>
        <w:t xml:space="preserve">  </w:t>
      </w:r>
      <w:r>
        <w:rPr>
          <w:spacing w:val="-20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u</w:t>
      </w:r>
      <w:r>
        <w:rPr>
          <w:w w:val="79"/>
        </w:rPr>
        <w:t>n</w:t>
      </w:r>
      <w:r>
        <w:rPr>
          <w:spacing w:val="2"/>
          <w:w w:val="79"/>
        </w:rPr>
        <w:t>n</w:t>
      </w:r>
      <w:r>
        <w:rPr>
          <w:w w:val="92"/>
        </w:rPr>
        <w:t>y</w:t>
      </w:r>
      <w:r>
        <w:t xml:space="preserve">  </w:t>
      </w:r>
      <w:r>
        <w:rPr>
          <w:spacing w:val="-19"/>
        </w:rPr>
        <w:t xml:space="preserve"> </w:t>
      </w:r>
      <w:r>
        <w:rPr>
          <w:w w:val="131"/>
        </w:rPr>
        <w:t>f</w:t>
      </w:r>
      <w:r>
        <w:rPr>
          <w:spacing w:val="2"/>
          <w:w w:val="131"/>
        </w:rPr>
        <w:t>r</w:t>
      </w:r>
      <w:r>
        <w:rPr>
          <w:w w:val="62"/>
        </w:rPr>
        <w:t>om</w:t>
      </w:r>
      <w:r>
        <w:t xml:space="preserve">  </w:t>
      </w:r>
      <w:r>
        <w:rPr>
          <w:spacing w:val="-21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27"/>
        </w:rPr>
        <w:t xml:space="preserve"> </w:t>
      </w:r>
      <w:r>
        <w:rPr>
          <w:spacing w:val="2"/>
          <w:w w:val="77"/>
        </w:rPr>
        <w:t>b</w:t>
      </w:r>
      <w:r>
        <w:rPr>
          <w:w w:val="121"/>
        </w:rPr>
        <w:t>el</w:t>
      </w:r>
      <w:r>
        <w:rPr>
          <w:spacing w:val="2"/>
          <w:w w:val="121"/>
        </w:rPr>
        <w:t>t</w:t>
      </w:r>
      <w:r>
        <w:rPr>
          <w:w w:val="196"/>
        </w:rPr>
        <w:t>.</w:t>
      </w:r>
      <w:r>
        <w:t xml:space="preserve">  </w:t>
      </w:r>
      <w:r>
        <w:rPr>
          <w:spacing w:val="-27"/>
        </w:rPr>
        <w:t xml:space="preserve"> </w:t>
      </w:r>
      <w:r>
        <w:rPr>
          <w:w w:val="82"/>
        </w:rPr>
        <w:t>T</w:t>
      </w:r>
      <w:r>
        <w:rPr>
          <w:spacing w:val="2"/>
          <w:w w:val="82"/>
        </w:rPr>
        <w:t>h</w:t>
      </w:r>
      <w:r>
        <w:rPr>
          <w:w w:val="133"/>
        </w:rPr>
        <w:t>is</w:t>
      </w:r>
      <w:r>
        <w:t xml:space="preserve">  </w:t>
      </w:r>
      <w:r>
        <w:rPr>
          <w:spacing w:val="-27"/>
        </w:rPr>
        <w:t xml:space="preserve"> </w:t>
      </w:r>
      <w:r>
        <w:rPr>
          <w:spacing w:val="2"/>
          <w:w w:val="61"/>
        </w:rPr>
        <w:t>w</w:t>
      </w:r>
      <w:r>
        <w:rPr>
          <w:w w:val="96"/>
        </w:rPr>
        <w:t>as</w:t>
      </w:r>
      <w:r>
        <w:t xml:space="preserve">  </w:t>
      </w:r>
      <w:r>
        <w:rPr>
          <w:spacing w:val="-24"/>
        </w:rPr>
        <w:t xml:space="preserve"> </w:t>
      </w:r>
      <w:r>
        <w:rPr>
          <w:w w:val="200"/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  <w:w w:val="83"/>
          <w:u w:val="thick"/>
        </w:rPr>
        <w:t>5</w:t>
      </w:r>
      <w:r>
        <w:rPr>
          <w:w w:val="83"/>
          <w:u w:val="thick"/>
        </w:rPr>
        <w:t>0</w:t>
      </w:r>
    </w:p>
    <w:p>
      <w:pPr>
        <w:pStyle w:val="2"/>
        <w:tabs>
          <w:tab w:val="left" w:pos="2354"/>
          <w:tab w:val="left" w:pos="3317"/>
          <w:tab w:val="left" w:pos="3557"/>
          <w:tab w:val="left" w:pos="7539"/>
        </w:tabs>
        <w:spacing w:before="72"/>
      </w:pPr>
      <w:r>
        <w:t>than</w:t>
      </w:r>
      <w:r>
        <w:rPr>
          <w:spacing w:val="39"/>
        </w:rPr>
        <w:t xml:space="preserve"> </w:t>
      </w:r>
      <w:r>
        <w:rPr>
          <w:w w:val="140"/>
        </w:rPr>
        <w:t>it</w:t>
      </w:r>
      <w:r>
        <w:rPr>
          <w:spacing w:val="17"/>
          <w:w w:val="140"/>
        </w:rPr>
        <w:t xml:space="preserve"> </w:t>
      </w:r>
      <w:r>
        <w:t>sounds.</w:t>
      </w:r>
      <w:r>
        <w:tab/>
      </w:r>
      <w:r>
        <w:rPr>
          <w:u w:val="thick"/>
        </w:rPr>
        <w:t>51</w:t>
      </w:r>
      <w:r>
        <w:rPr>
          <w:u w:val="thick"/>
        </w:rPr>
        <w:tab/>
      </w:r>
      <w:r>
        <w:tab/>
      </w:r>
      <w:r>
        <w:t>a</w:t>
      </w:r>
      <w:r>
        <w:rPr>
          <w:spacing w:val="52"/>
        </w:rPr>
        <w:t xml:space="preserve"> </w:t>
      </w:r>
      <w:r>
        <w:t>bit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cakes</w:t>
      </w:r>
      <w:r>
        <w:rPr>
          <w:spacing w:val="52"/>
        </w:rPr>
        <w:t xml:space="preserve"> </w:t>
      </w:r>
      <w:r>
        <w:t>pile</w:t>
      </w:r>
      <w:r>
        <w:rPr>
          <w:spacing w:val="50"/>
        </w:rPr>
        <w:t xml:space="preserve"> </w:t>
      </w:r>
      <w:r>
        <w:t>up.</w:t>
      </w:r>
      <w:r>
        <w:rPr>
          <w:spacing w:val="50"/>
        </w:rPr>
        <w:t xml:space="preserve"> </w:t>
      </w:r>
      <w:r>
        <w:t>As</w:t>
      </w:r>
      <w:r>
        <w:tab/>
      </w:r>
      <w:r>
        <w:rPr>
          <w:w w:val="140"/>
        </w:rPr>
        <w:t>I</w:t>
      </w:r>
      <w:r>
        <w:rPr>
          <w:spacing w:val="11"/>
          <w:w w:val="140"/>
        </w:rPr>
        <w:t xml:space="preserve"> </w:t>
      </w:r>
      <w:r>
        <w:t>told</w:t>
      </w:r>
      <w:r>
        <w:rPr>
          <w:spacing w:val="35"/>
        </w:rPr>
        <w:t xml:space="preserve"> </w:t>
      </w:r>
      <w:r>
        <w:t>my</w:t>
      </w:r>
      <w:r>
        <w:rPr>
          <w:spacing w:val="33"/>
        </w:rPr>
        <w:t xml:space="preserve"> </w:t>
      </w:r>
      <w:r>
        <w:t>parents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dinner</w:t>
      </w:r>
    </w:p>
    <w:p>
      <w:pPr>
        <w:pStyle w:val="2"/>
        <w:spacing w:before="72"/>
      </w:pPr>
      <w:r>
        <w:rPr>
          <w:spacing w:val="2"/>
          <w:w w:val="129"/>
        </w:rPr>
        <w:t>t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29"/>
        </w:rPr>
        <w:t>t</w:t>
      </w:r>
      <w:r>
        <w:t xml:space="preserve">  </w:t>
      </w:r>
      <w:r>
        <w:rPr>
          <w:spacing w:val="2"/>
          <w:w w:val="137"/>
        </w:rPr>
        <w:t>f</w:t>
      </w:r>
      <w:r>
        <w:rPr>
          <w:w w:val="149"/>
        </w:rPr>
        <w:t>i</w:t>
      </w:r>
      <w:r>
        <w:rPr>
          <w:spacing w:val="2"/>
          <w:w w:val="149"/>
        </w:rPr>
        <w:t>r</w:t>
      </w:r>
      <w:r>
        <w:rPr>
          <w:w w:val="116"/>
        </w:rPr>
        <w:t>st</w:t>
      </w:r>
      <w:r>
        <w:t xml:space="preserve"> </w:t>
      </w:r>
      <w:r>
        <w:rPr>
          <w:spacing w:val="2"/>
        </w:rPr>
        <w:t xml:space="preserve"> </w:t>
      </w:r>
      <w:r>
        <w:rPr>
          <w:w w:val="110"/>
        </w:rPr>
        <w:t>n</w:t>
      </w:r>
      <w:r>
        <w:rPr>
          <w:spacing w:val="2"/>
          <w:w w:val="110"/>
        </w:rPr>
        <w:t>i</w:t>
      </w:r>
      <w:r>
        <w:rPr>
          <w:w w:val="90"/>
        </w:rPr>
        <w:t>gh</w:t>
      </w:r>
      <w:r>
        <w:rPr>
          <w:spacing w:val="2"/>
          <w:w w:val="90"/>
        </w:rPr>
        <w:t>t</w:t>
      </w:r>
      <w:r>
        <w:rPr>
          <w:w w:val="196"/>
        </w:rPr>
        <w:t>,</w:t>
      </w:r>
      <w:r>
        <w:t xml:space="preserve">  </w:t>
      </w:r>
      <w:r>
        <w:rPr>
          <w:spacing w:val="2"/>
          <w:w w:val="181"/>
        </w:rPr>
        <w:t>i</w:t>
      </w:r>
      <w:r>
        <w:rPr>
          <w:w w:val="129"/>
        </w:rPr>
        <w:t>t</w:t>
      </w:r>
      <w:r>
        <w:t xml:space="preserve"> </w:t>
      </w:r>
      <w:r>
        <w:rPr>
          <w:spacing w:val="2"/>
        </w:rPr>
        <w:t xml:space="preserve"> </w:t>
      </w:r>
      <w:r>
        <w:rPr>
          <w:w w:val="73"/>
        </w:rPr>
        <w:t>w</w:t>
      </w:r>
      <w:r>
        <w:rPr>
          <w:spacing w:val="2"/>
          <w:w w:val="73"/>
        </w:rPr>
        <w:t>a</w:t>
      </w:r>
      <w:r>
        <w:rPr>
          <w:w w:val="105"/>
        </w:rPr>
        <w:t>s</w:t>
      </w:r>
      <w:r>
        <w:t xml:space="preserve">  </w:t>
      </w:r>
      <w:r>
        <w:rPr>
          <w:spacing w:val="2"/>
          <w:w w:val="89"/>
        </w:rPr>
        <w:t>a</w:t>
      </w:r>
      <w:r>
        <w:rPr>
          <w:w w:val="181"/>
        </w:rPr>
        <w:t>ll</w:t>
      </w:r>
      <w:r>
        <w:t xml:space="preserve"> </w:t>
      </w:r>
      <w:r>
        <w:rPr>
          <w:spacing w:val="2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143"/>
        </w:rPr>
        <w:t>tt</w:t>
      </w:r>
      <w:r>
        <w:rPr>
          <w:spacing w:val="2"/>
          <w:w w:val="143"/>
        </w:rPr>
        <w:t>l</w:t>
      </w:r>
      <w:r>
        <w:rPr>
          <w:w w:val="87"/>
        </w:rPr>
        <w:t>e</w:t>
      </w:r>
      <w:r>
        <w:t xml:space="preserve">  </w:t>
      </w:r>
      <w:r>
        <w:rPr>
          <w:spacing w:val="2"/>
          <w:w w:val="52"/>
        </w:rPr>
        <w:t>m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hi</w:t>
      </w:r>
      <w:r>
        <w:rPr>
          <w:spacing w:val="2"/>
          <w:w w:val="96"/>
        </w:rPr>
        <w:t>g</w:t>
      </w:r>
      <w:r>
        <w:rPr>
          <w:spacing w:val="5"/>
          <w:w w:val="80"/>
        </w:rPr>
        <w:t>h</w:t>
      </w:r>
      <w:r>
        <w:rPr>
          <w:spacing w:val="2"/>
          <w:w w:val="115"/>
        </w:rPr>
        <w:t>-</w:t>
      </w:r>
      <w:r>
        <w:rPr>
          <w:w w:val="92"/>
        </w:rPr>
        <w:t>pr</w:t>
      </w:r>
      <w:r>
        <w:rPr>
          <w:spacing w:val="2"/>
          <w:w w:val="92"/>
        </w:rPr>
        <w:t>e</w:t>
      </w:r>
      <w:r>
        <w:rPr>
          <w:w w:val="105"/>
        </w:rPr>
        <w:t>s</w:t>
      </w:r>
      <w:r>
        <w:rPr>
          <w:spacing w:val="2"/>
          <w:w w:val="105"/>
        </w:rPr>
        <w:t>s</w:t>
      </w:r>
      <w:r>
        <w:rPr>
          <w:w w:val="94"/>
        </w:rPr>
        <w:t>ure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4"/>
        </w:rPr>
        <w:t>an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63"/>
        </w:rPr>
        <w:t>I</w:t>
      </w:r>
      <w:r>
        <w:rPr>
          <w:w w:val="91"/>
        </w:rPr>
        <w:t>’</w:t>
      </w:r>
      <w:r>
        <w:rPr>
          <w:spacing w:val="2"/>
          <w:w w:val="91"/>
        </w:rPr>
        <w:t>d</w:t>
      </w:r>
      <w:r>
        <w:rPr>
          <w:spacing w:val="2"/>
          <w:w w:val="200"/>
          <w:u w:val="thick"/>
        </w:rPr>
        <w:t xml:space="preserve"> </w:t>
      </w:r>
      <w:r>
        <w:rPr>
          <w:w w:val="83"/>
          <w:u w:val="thick"/>
        </w:rPr>
        <w:t>52</w:t>
      </w:r>
      <w:r>
        <w:rPr>
          <w:u w:val="thick"/>
        </w:rPr>
        <w:t xml:space="preserve">  </w:t>
      </w:r>
      <w:r>
        <w:rPr>
          <w:spacing w:val="14"/>
          <w:u w:val="thick"/>
        </w:rPr>
        <w:t xml:space="preserve"> </w:t>
      </w:r>
      <w:r>
        <w:rPr>
          <w:w w:val="196"/>
        </w:rPr>
        <w:t>.</w:t>
      </w:r>
    </w:p>
    <w:p>
      <w:pPr>
        <w:pStyle w:val="2"/>
        <w:tabs>
          <w:tab w:val="left" w:pos="5416"/>
          <w:tab w:val="left" w:pos="6272"/>
          <w:tab w:val="left" w:pos="6883"/>
          <w:tab w:val="left" w:pos="7979"/>
          <w:tab w:val="left" w:pos="8473"/>
          <w:tab w:val="left" w:pos="9084"/>
          <w:tab w:val="left" w:pos="10557"/>
        </w:tabs>
        <w:spacing w:before="80"/>
        <w:ind w:left="938"/>
      </w:pPr>
      <w:r>
        <w:rPr>
          <w:spacing w:val="2"/>
          <w:w w:val="64"/>
        </w:rPr>
        <w:t>D</w:t>
      </w:r>
      <w:r>
        <w:rPr>
          <w:w w:val="82"/>
        </w:rPr>
        <w:t>ad</w:t>
      </w:r>
      <w:r>
        <w:rPr>
          <w:spacing w:val="7"/>
          <w:w w:val="200"/>
          <w:u w:val="thick"/>
        </w:rPr>
        <w:t xml:space="preserve"> </w:t>
      </w:r>
      <w:r>
        <w:rPr>
          <w:w w:val="83"/>
          <w:u w:val="thick"/>
        </w:rPr>
        <w:t>53</w:t>
      </w:r>
      <w:r>
        <w:rPr>
          <w:u w:val="thick"/>
        </w:rPr>
        <w:t xml:space="preserve"> </w:t>
      </w:r>
      <w:r>
        <w:rPr>
          <w:spacing w:val="7"/>
          <w:u w:val="thick"/>
        </w:rPr>
        <w:t xml:space="preserve"> </w:t>
      </w:r>
      <w:r>
        <w:rPr>
          <w:w w:val="196"/>
        </w:rPr>
        <w:t>.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  <w:w w:val="84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6"/>
        </w:rPr>
        <w:t xml:space="preserve"> 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79"/>
        </w:rPr>
        <w:t>n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4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9"/>
        </w:rPr>
        <w:t xml:space="preserve"> </w:t>
      </w:r>
      <w:r>
        <w:rPr>
          <w:spacing w:val="-5"/>
          <w:w w:val="77"/>
        </w:rPr>
        <w:t>g</w:t>
      </w:r>
      <w:r>
        <w:rPr>
          <w:spacing w:val="-3"/>
          <w:w w:val="126"/>
        </w:rPr>
        <w:t>r</w:t>
      </w:r>
      <w:r>
        <w:rPr>
          <w:spacing w:val="-5"/>
          <w:w w:val="77"/>
        </w:rPr>
        <w:t>o</w:t>
      </w:r>
      <w:r>
        <w:rPr>
          <w:spacing w:val="-5"/>
          <w:w w:val="98"/>
        </w:rPr>
        <w:t>c</w:t>
      </w:r>
      <w:r>
        <w:rPr>
          <w:spacing w:val="-5"/>
          <w:w w:val="87"/>
        </w:rPr>
        <w:t>e</w:t>
      </w:r>
      <w:r>
        <w:rPr>
          <w:spacing w:val="-3"/>
          <w:w w:val="126"/>
        </w:rPr>
        <w:t>r</w:t>
      </w:r>
      <w:r>
        <w:rPr>
          <w:w w:val="196"/>
        </w:rPr>
        <w:t>,</w:t>
      </w:r>
      <w:r>
        <w:t xml:space="preserve"> </w:t>
      </w:r>
      <w:r>
        <w:rPr>
          <w:spacing w:val="-5"/>
        </w:rPr>
        <w:t xml:space="preserve"> </w:t>
      </w:r>
      <w:r>
        <w:rPr>
          <w:spacing w:val="2"/>
          <w:w w:val="80"/>
        </w:rPr>
        <w:t>h</w:t>
      </w:r>
      <w:r>
        <w:rPr>
          <w:w w:val="90"/>
        </w:rPr>
        <w:t>e’d</w:t>
      </w:r>
      <w:r>
        <w:tab/>
      </w:r>
      <w:r>
        <w:rPr>
          <w:spacing w:val="2"/>
          <w:w w:val="105"/>
        </w:rPr>
        <w:t>s</w:t>
      </w:r>
      <w:r>
        <w:rPr>
          <w:w w:val="81"/>
        </w:rPr>
        <w:t>pe</w:t>
      </w:r>
      <w:r>
        <w:rPr>
          <w:spacing w:val="2"/>
          <w:w w:val="81"/>
        </w:rPr>
        <w:t>n</w:t>
      </w:r>
      <w:r>
        <w:rPr>
          <w:w w:val="129"/>
        </w:rPr>
        <w:t>t</w:t>
      </w:r>
      <w:r>
        <w:tab/>
      </w:r>
      <w:r>
        <w:rPr>
          <w:w w:val="94"/>
        </w:rPr>
        <w:t>the</w:t>
      </w:r>
      <w:r>
        <w:tab/>
      </w:r>
      <w:r>
        <w:rPr>
          <w:spacing w:val="2"/>
          <w:w w:val="105"/>
        </w:rPr>
        <w:t>s</w:t>
      </w:r>
      <w:r>
        <w:rPr>
          <w:w w:val="59"/>
        </w:rPr>
        <w:t>um</w:t>
      </w:r>
      <w:r>
        <w:rPr>
          <w:spacing w:val="2"/>
          <w:w w:val="59"/>
        </w:rPr>
        <w:t>m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105"/>
        </w:rPr>
        <w:t>s</w:t>
      </w:r>
      <w:r>
        <w:tab/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ab/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05"/>
        </w:rPr>
        <w:t>s</w:t>
      </w:r>
      <w:r>
        <w:tab/>
      </w:r>
      <w:r>
        <w:rPr>
          <w:spacing w:val="2"/>
          <w:w w:val="98"/>
        </w:rPr>
        <w:t>c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96"/>
        </w:rPr>
        <w:t>ld</w:t>
      </w:r>
      <w:r>
        <w:rPr>
          <w:spacing w:val="2"/>
          <w:w w:val="96"/>
        </w:rPr>
        <w:t>h</w:t>
      </w:r>
      <w:r>
        <w:rPr>
          <w:w w:val="77"/>
        </w:rPr>
        <w:t>o</w:t>
      </w:r>
      <w:r>
        <w:rPr>
          <w:spacing w:val="2"/>
          <w:w w:val="77"/>
        </w:rPr>
        <w:t>o</w:t>
      </w:r>
      <w:r>
        <w:rPr>
          <w:spacing w:val="7"/>
          <w:w w:val="77"/>
        </w:rPr>
        <w:t>d</w:t>
      </w:r>
      <w:r>
        <w:rPr>
          <w:w w:val="200"/>
          <w:u w:val="thick"/>
        </w:rPr>
        <w:t xml:space="preserve"> </w:t>
      </w:r>
      <w:r>
        <w:rPr>
          <w:u w:val="thick"/>
        </w:rPr>
        <w:tab/>
      </w:r>
      <w:r>
        <w:rPr>
          <w:w w:val="83"/>
          <w:u w:val="thick"/>
        </w:rPr>
        <w:t>54</w:t>
      </w:r>
    </w:p>
    <w:p>
      <w:pPr>
        <w:pStyle w:val="2"/>
        <w:spacing w:before="8"/>
        <w:ind w:left="0"/>
        <w:rPr>
          <w:sz w:val="5"/>
        </w:rPr>
      </w:pPr>
    </w:p>
    <w:p>
      <w:pPr>
        <w:pStyle w:val="2"/>
        <w:tabs>
          <w:tab w:val="left" w:pos="7684"/>
          <w:tab w:val="left" w:pos="10559"/>
        </w:tabs>
        <w:spacing w:line="429" w:lineRule="exact"/>
      </w:pPr>
      <w:r>
        <w:rPr>
          <w:spacing w:val="2"/>
          <w:w w:val="137"/>
        </w:rPr>
        <w:t>f</w:t>
      </w:r>
      <w:r>
        <w:rPr>
          <w:w w:val="77"/>
        </w:rPr>
        <w:t>o</w:t>
      </w:r>
      <w:r>
        <w:rPr>
          <w:spacing w:val="2"/>
          <w:w w:val="77"/>
        </w:rPr>
        <w:t>o</w:t>
      </w:r>
      <w:r>
        <w:rPr>
          <w:w w:val="77"/>
        </w:rPr>
        <w:t>d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 </w:t>
      </w:r>
      <w:r>
        <w:rPr>
          <w:spacing w:val="-30"/>
        </w:rPr>
        <w:t xml:space="preserve"> </w:t>
      </w:r>
      <w:r>
        <w:rPr>
          <w:w w:val="81"/>
        </w:rPr>
        <w:t>Be</w:t>
      </w:r>
      <w:r>
        <w:rPr>
          <w:spacing w:val="2"/>
          <w:w w:val="81"/>
        </w:rPr>
        <w:t>n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90"/>
        </w:rPr>
        <w:t>ds</w:t>
      </w:r>
      <w:r>
        <w:rPr>
          <w:spacing w:val="2"/>
          <w:w w:val="90"/>
        </w:rPr>
        <w:t>v</w:t>
      </w:r>
      <w:r>
        <w:rPr>
          <w:w w:val="181"/>
        </w:rPr>
        <w:t>i</w:t>
      </w:r>
      <w:r>
        <w:rPr>
          <w:spacing w:val="2"/>
          <w:w w:val="181"/>
        </w:rPr>
        <w:t>l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196"/>
        </w:rPr>
        <w:t>,</w:t>
      </w:r>
      <w:r>
        <w:t xml:space="preserve">  </w:t>
      </w:r>
      <w:r>
        <w:rPr>
          <w:spacing w:val="-30"/>
        </w:rPr>
        <w:t xml:space="preserve"> </w:t>
      </w:r>
      <w:r>
        <w:rPr>
          <w:w w:val="68"/>
        </w:rPr>
        <w:t>New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119"/>
        </w:rPr>
        <w:t>J</w:t>
      </w:r>
      <w:r>
        <w:rPr>
          <w:w w:val="104"/>
        </w:rPr>
        <w:t>er</w:t>
      </w:r>
      <w:r>
        <w:rPr>
          <w:spacing w:val="2"/>
          <w:w w:val="104"/>
        </w:rPr>
        <w:t>s</w:t>
      </w:r>
      <w:r>
        <w:rPr>
          <w:w w:val="89"/>
        </w:rPr>
        <w:t>e</w:t>
      </w:r>
      <w:r>
        <w:rPr>
          <w:spacing w:val="2"/>
          <w:w w:val="89"/>
        </w:rPr>
        <w:t>y</w:t>
      </w:r>
      <w:r>
        <w:rPr>
          <w:w w:val="196"/>
        </w:rPr>
        <w:t>.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84"/>
        </w:rPr>
        <w:t>T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05"/>
        </w:rPr>
        <w:t>s</w:t>
      </w:r>
      <w:r>
        <w:t xml:space="preserve">  </w:t>
      </w:r>
      <w:r>
        <w:rPr>
          <w:spacing w:val="-30"/>
        </w:rPr>
        <w:t xml:space="preserve"> </w:t>
      </w:r>
      <w:r>
        <w:rPr>
          <w:w w:val="73"/>
        </w:rPr>
        <w:t>w</w:t>
      </w:r>
      <w:r>
        <w:rPr>
          <w:spacing w:val="2"/>
          <w:w w:val="73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30"/>
        </w:rPr>
        <w:t xml:space="preserve"> 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128"/>
        </w:rPr>
        <w:t>rt</w:t>
      </w:r>
      <w:r>
        <w:t xml:space="preserve">  </w:t>
      </w:r>
      <w:r>
        <w:rPr>
          <w:spacing w:val="-30"/>
        </w:rPr>
        <w:t xml:space="preserve"> </w:t>
      </w:r>
      <w:r>
        <w:rPr>
          <w:w w:val="99"/>
        </w:rPr>
        <w:t>of</w:t>
      </w:r>
      <w:r>
        <w:tab/>
      </w:r>
      <w:r>
        <w:rPr>
          <w:spacing w:val="2"/>
          <w:w w:val="61"/>
        </w:rPr>
        <w:t>w</w:t>
      </w:r>
      <w:r>
        <w:rPr>
          <w:w w:val="93"/>
        </w:rPr>
        <w:t>ork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129"/>
        </w:rPr>
        <w:t>t</w:t>
      </w:r>
      <w:r>
        <w:rPr>
          <w:w w:val="95"/>
        </w:rPr>
        <w:t>hat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52"/>
        </w:rPr>
        <w:t>m</w:t>
      </w:r>
      <w:r>
        <w:rPr>
          <w:w w:val="84"/>
        </w:rPr>
        <w:t>ade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t xml:space="preserve">  </w:t>
      </w:r>
      <w:r>
        <w:rPr>
          <w:spacing w:val="-17"/>
        </w:rPr>
        <w:t xml:space="preserve"> </w:t>
      </w:r>
      <w:r>
        <w:rPr>
          <w:w w:val="200"/>
          <w:u w:val="thick"/>
        </w:rPr>
        <w:t xml:space="preserve"> </w:t>
      </w:r>
      <w:r>
        <w:rPr>
          <w:u w:val="thick"/>
        </w:rPr>
        <w:tab/>
      </w:r>
      <w:r>
        <w:rPr>
          <w:w w:val="83"/>
          <w:u w:val="thick"/>
        </w:rPr>
        <w:t>55</w:t>
      </w:r>
    </w:p>
    <w:p>
      <w:pPr>
        <w:pStyle w:val="2"/>
        <w:spacing w:before="10"/>
        <w:ind w:left="0"/>
        <w:rPr>
          <w:sz w:val="5"/>
        </w:rPr>
      </w:pPr>
    </w:p>
    <w:p>
      <w:pPr>
        <w:pStyle w:val="2"/>
        <w:tabs>
          <w:tab w:val="left" w:pos="5860"/>
        </w:tabs>
        <w:spacing w:line="428" w:lineRule="exact"/>
      </w:pP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"/>
        </w:rPr>
        <w:t xml:space="preserve"> </w:t>
      </w:r>
      <w:r>
        <w:rPr>
          <w:w w:val="77"/>
        </w:rPr>
        <w:t>d</w:t>
      </w:r>
      <w:r>
        <w:rPr>
          <w:spacing w:val="2"/>
          <w:w w:val="77"/>
        </w:rPr>
        <w:t>o</w:t>
      </w:r>
      <w:r>
        <w:rPr>
          <w:w w:val="181"/>
        </w:rPr>
        <w:t>l</w:t>
      </w:r>
      <w:r>
        <w:rPr>
          <w:spacing w:val="2"/>
          <w:w w:val="181"/>
        </w:rPr>
        <w:t>l</w:t>
      </w:r>
      <w:r>
        <w:rPr>
          <w:w w:val="105"/>
        </w:rPr>
        <w:t>ars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ea</w:t>
      </w:r>
      <w:r>
        <w:rPr>
          <w:spacing w:val="2"/>
          <w:w w:val="98"/>
        </w:rPr>
        <w:t>r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2"/>
        </w:rPr>
        <w:t xml:space="preserve"> </w:t>
      </w:r>
      <w:r>
        <w:rPr>
          <w:w w:val="8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26"/>
        </w:rPr>
        <w:t>r</w:t>
      </w:r>
      <w:r>
        <w:rPr>
          <w:w w:val="88"/>
        </w:rPr>
        <w:t>es</w:t>
      </w:r>
      <w:r>
        <w:rPr>
          <w:spacing w:val="2"/>
          <w:w w:val="88"/>
        </w:rPr>
        <w:t>p</w:t>
      </w:r>
      <w:r>
        <w:rPr>
          <w:w w:val="92"/>
        </w:rPr>
        <w:t>e</w:t>
      </w:r>
      <w:r>
        <w:rPr>
          <w:spacing w:val="2"/>
          <w:w w:val="92"/>
        </w:rPr>
        <w:t>c</w:t>
      </w:r>
      <w:r>
        <w:rPr>
          <w:w w:val="129"/>
        </w:rPr>
        <w:t>t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6"/>
        </w:rPr>
        <w:t>ho</w:t>
      </w:r>
      <w:r>
        <w:rPr>
          <w:spacing w:val="2"/>
          <w:w w:val="86"/>
        </w:rPr>
        <w:t>s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69"/>
        </w:rPr>
        <w:t>w</w:t>
      </w:r>
      <w:r>
        <w:rPr>
          <w:spacing w:val="2"/>
          <w:w w:val="69"/>
        </w:rPr>
        <w:t>h</w:t>
      </w:r>
      <w:r>
        <w:rPr>
          <w:w w:val="77"/>
        </w:rPr>
        <w:t>o</w:t>
      </w:r>
      <w:r>
        <w:tab/>
      </w:r>
      <w:r>
        <w:rPr>
          <w:w w:val="108"/>
        </w:rPr>
        <w:t>d</w:t>
      </w:r>
      <w:r>
        <w:rPr>
          <w:spacing w:val="2"/>
          <w:w w:val="108"/>
        </w:rPr>
        <w:t>i</w:t>
      </w:r>
      <w:r>
        <w:rPr>
          <w:w w:val="77"/>
        </w:rPr>
        <w:t>d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"/>
        </w:rPr>
        <w:t xml:space="preserve"> </w:t>
      </w:r>
      <w:r>
        <w:rPr>
          <w:w w:val="68"/>
        </w:rPr>
        <w:t>w</w:t>
      </w:r>
      <w:r>
        <w:rPr>
          <w:spacing w:val="2"/>
          <w:w w:val="68"/>
        </w:rPr>
        <w:t>o</w:t>
      </w:r>
      <w:r>
        <w:rPr>
          <w:w w:val="124"/>
        </w:rPr>
        <w:t>rk,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0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>l</w:t>
      </w:r>
      <w:r>
        <w:rPr>
          <w:w w:val="77"/>
        </w:rPr>
        <w:t>d</w:t>
      </w:r>
      <w:r>
        <w:t xml:space="preserve"> </w:t>
      </w:r>
      <w:r>
        <w:rPr>
          <w:spacing w:val="15"/>
        </w:rPr>
        <w:t xml:space="preserve"> </w:t>
      </w:r>
      <w:r>
        <w:rPr>
          <w:w w:val="84"/>
        </w:rPr>
        <w:t>me.</w:t>
      </w:r>
    </w:p>
    <w:p>
      <w:pPr>
        <w:pStyle w:val="2"/>
        <w:spacing w:before="13"/>
        <w:ind w:left="0"/>
        <w:rPr>
          <w:sz w:val="13"/>
        </w:rPr>
      </w:pPr>
    </w:p>
    <w:tbl>
      <w:tblPr>
        <w:tblStyle w:val="4"/>
        <w:tblW w:w="0" w:type="auto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6"/>
        <w:gridCol w:w="2550"/>
        <w:gridCol w:w="2521"/>
        <w:gridCol w:w="2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76" w:type="dxa"/>
          </w:tcPr>
          <w:p>
            <w:pPr>
              <w:pStyle w:val="8"/>
              <w:spacing w:line="32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sold</w:t>
            </w:r>
          </w:p>
        </w:tc>
        <w:tc>
          <w:tcPr>
            <w:tcW w:w="2550" w:type="dxa"/>
          </w:tcPr>
          <w:p>
            <w:pPr>
              <w:pStyle w:val="8"/>
              <w:spacing w:line="328" w:lineRule="exact"/>
              <w:ind w:left="562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9"/>
                <w:sz w:val="24"/>
              </w:rPr>
              <w:t>or</w:t>
            </w:r>
            <w:r>
              <w:rPr>
                <w:b/>
                <w:spacing w:val="2"/>
                <w:w w:val="89"/>
                <w:sz w:val="24"/>
              </w:rPr>
              <w:t>d</w:t>
            </w:r>
            <w:r>
              <w:rPr>
                <w:b/>
                <w:w w:val="103"/>
                <w:sz w:val="24"/>
              </w:rPr>
              <w:t>e</w:t>
            </w:r>
            <w:r>
              <w:rPr>
                <w:b/>
                <w:spacing w:val="2"/>
                <w:w w:val="103"/>
                <w:sz w:val="24"/>
              </w:rPr>
              <w:t>r</w:t>
            </w:r>
            <w:r>
              <w:rPr>
                <w:b/>
                <w:w w:val="82"/>
                <w:sz w:val="24"/>
              </w:rPr>
              <w:t>ed</w:t>
            </w:r>
          </w:p>
        </w:tc>
        <w:tc>
          <w:tcPr>
            <w:tcW w:w="2521" w:type="dxa"/>
          </w:tcPr>
          <w:p>
            <w:pPr>
              <w:pStyle w:val="8"/>
              <w:spacing w:line="328" w:lineRule="exact"/>
              <w:ind w:left="535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69"/>
                <w:sz w:val="24"/>
              </w:rPr>
              <w:t>ma</w:t>
            </w:r>
            <w:r>
              <w:rPr>
                <w:b/>
                <w:spacing w:val="2"/>
                <w:w w:val="69"/>
                <w:sz w:val="24"/>
              </w:rPr>
              <w:t>d</w:t>
            </w:r>
            <w:r>
              <w:rPr>
                <w:b/>
                <w:w w:val="87"/>
                <w:sz w:val="24"/>
              </w:rPr>
              <w:t>e</w:t>
            </w:r>
          </w:p>
        </w:tc>
        <w:tc>
          <w:tcPr>
            <w:tcW w:w="2185" w:type="dxa"/>
          </w:tcPr>
          <w:p>
            <w:pPr>
              <w:pStyle w:val="8"/>
              <w:spacing w:line="328" w:lineRule="exact"/>
              <w:ind w:left="532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4"/>
                <w:sz w:val="24"/>
              </w:rPr>
              <w:t>re</w:t>
            </w:r>
            <w:r>
              <w:rPr>
                <w:b/>
                <w:spacing w:val="2"/>
                <w:w w:val="104"/>
                <w:sz w:val="24"/>
              </w:rPr>
              <w:t>s</w:t>
            </w:r>
            <w:r>
              <w:rPr>
                <w:b/>
                <w:w w:val="103"/>
                <w:sz w:val="24"/>
              </w:rPr>
              <w:t>e</w:t>
            </w:r>
            <w:r>
              <w:rPr>
                <w:b/>
                <w:spacing w:val="2"/>
                <w:w w:val="103"/>
                <w:sz w:val="24"/>
              </w:rPr>
              <w:t>r</w:t>
            </w:r>
            <w:r>
              <w:rPr>
                <w:b/>
                <w:w w:val="85"/>
                <w:sz w:val="24"/>
              </w:rPr>
              <w:t>ved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576" w:type="dxa"/>
          </w:tcPr>
          <w:p>
            <w:pPr>
              <w:pStyle w:val="8"/>
              <w:spacing w:before="50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42.</w:t>
            </w:r>
            <w:r>
              <w:rPr>
                <w:b/>
                <w:spacing w:val="4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A.</w:t>
            </w:r>
            <w:r>
              <w:rPr>
                <w:b/>
                <w:spacing w:val="5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stores</w:t>
            </w:r>
          </w:p>
        </w:tc>
        <w:tc>
          <w:tcPr>
            <w:tcW w:w="2550" w:type="dxa"/>
          </w:tcPr>
          <w:p>
            <w:pPr>
              <w:pStyle w:val="8"/>
              <w:spacing w:before="50"/>
              <w:ind w:left="562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79"/>
                <w:sz w:val="24"/>
              </w:rPr>
              <w:t>fa</w:t>
            </w:r>
            <w:r>
              <w:rPr>
                <w:b/>
                <w:spacing w:val="2"/>
                <w:w w:val="79"/>
                <w:sz w:val="24"/>
              </w:rPr>
              <w:t>m</w:t>
            </w:r>
            <w:r>
              <w:rPr>
                <w:b/>
                <w:w w:val="181"/>
                <w:sz w:val="24"/>
              </w:rPr>
              <w:t>i</w:t>
            </w:r>
            <w:r>
              <w:rPr>
                <w:b/>
                <w:spacing w:val="2"/>
                <w:w w:val="181"/>
                <w:sz w:val="24"/>
              </w:rPr>
              <w:t>l</w:t>
            </w:r>
            <w:r>
              <w:rPr>
                <w:b/>
                <w:w w:val="113"/>
                <w:sz w:val="24"/>
              </w:rPr>
              <w:t>ies</w:t>
            </w:r>
          </w:p>
        </w:tc>
        <w:tc>
          <w:tcPr>
            <w:tcW w:w="2521" w:type="dxa"/>
          </w:tcPr>
          <w:p>
            <w:pPr>
              <w:pStyle w:val="8"/>
              <w:spacing w:before="50"/>
              <w:ind w:left="535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3"/>
                <w:sz w:val="24"/>
              </w:rPr>
              <w:t>sc</w:t>
            </w:r>
            <w:r>
              <w:rPr>
                <w:b/>
                <w:spacing w:val="2"/>
                <w:w w:val="93"/>
                <w:sz w:val="24"/>
              </w:rPr>
              <w:t>h</w:t>
            </w:r>
            <w:r>
              <w:rPr>
                <w:b/>
                <w:w w:val="77"/>
                <w:sz w:val="24"/>
              </w:rPr>
              <w:t>o</w:t>
            </w:r>
            <w:r>
              <w:rPr>
                <w:b/>
                <w:spacing w:val="2"/>
                <w:w w:val="77"/>
                <w:sz w:val="24"/>
              </w:rPr>
              <w:t>o</w:t>
            </w:r>
            <w:r>
              <w:rPr>
                <w:b/>
                <w:w w:val="133"/>
                <w:sz w:val="24"/>
              </w:rPr>
              <w:t>ls</w:t>
            </w:r>
          </w:p>
        </w:tc>
        <w:tc>
          <w:tcPr>
            <w:tcW w:w="2185" w:type="dxa"/>
          </w:tcPr>
          <w:p>
            <w:pPr>
              <w:pStyle w:val="8"/>
              <w:spacing w:before="50"/>
              <w:ind w:left="532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28"/>
                <w:sz w:val="24"/>
              </w:rPr>
              <w:t>ci</w:t>
            </w:r>
            <w:r>
              <w:rPr>
                <w:b/>
                <w:spacing w:val="2"/>
                <w:w w:val="128"/>
                <w:sz w:val="24"/>
              </w:rPr>
              <w:t>t</w:t>
            </w:r>
            <w:r>
              <w:rPr>
                <w:b/>
                <w:w w:val="129"/>
                <w:sz w:val="24"/>
              </w:rPr>
              <w:t>i</w:t>
            </w:r>
            <w:r>
              <w:rPr>
                <w:b/>
                <w:spacing w:val="2"/>
                <w:w w:val="129"/>
                <w:sz w:val="24"/>
              </w:rPr>
              <w:t>z</w:t>
            </w:r>
            <w:r>
              <w:rPr>
                <w:b/>
                <w:w w:val="89"/>
                <w:sz w:val="24"/>
              </w:rPr>
              <w:t>ens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76" w:type="dxa"/>
          </w:tcPr>
          <w:p>
            <w:pPr>
              <w:pStyle w:val="8"/>
              <w:spacing w:before="7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generous</w:t>
            </w:r>
          </w:p>
        </w:tc>
        <w:tc>
          <w:tcPr>
            <w:tcW w:w="2550" w:type="dxa"/>
          </w:tcPr>
          <w:p>
            <w:pPr>
              <w:pStyle w:val="8"/>
              <w:spacing w:before="79"/>
              <w:ind w:left="562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18"/>
                <w:sz w:val="24"/>
              </w:rPr>
              <w:t>fi</w:t>
            </w:r>
            <w:r>
              <w:rPr>
                <w:b/>
                <w:spacing w:val="2"/>
                <w:w w:val="118"/>
                <w:sz w:val="24"/>
              </w:rPr>
              <w:t>n</w:t>
            </w:r>
            <w:r>
              <w:rPr>
                <w:b/>
                <w:w w:val="84"/>
                <w:sz w:val="24"/>
              </w:rPr>
              <w:t>a</w:t>
            </w:r>
            <w:r>
              <w:rPr>
                <w:b/>
                <w:spacing w:val="2"/>
                <w:w w:val="84"/>
                <w:sz w:val="24"/>
              </w:rPr>
              <w:t>n</w:t>
            </w:r>
            <w:r>
              <w:rPr>
                <w:b/>
                <w:w w:val="111"/>
                <w:sz w:val="24"/>
              </w:rPr>
              <w:t>ci</w:t>
            </w:r>
            <w:r>
              <w:rPr>
                <w:b/>
                <w:spacing w:val="2"/>
                <w:w w:val="111"/>
                <w:sz w:val="24"/>
              </w:rPr>
              <w:t>a</w:t>
            </w:r>
            <w:r>
              <w:rPr>
                <w:b/>
                <w:w w:val="181"/>
                <w:sz w:val="24"/>
              </w:rPr>
              <w:t>l</w:t>
            </w:r>
          </w:p>
        </w:tc>
        <w:tc>
          <w:tcPr>
            <w:tcW w:w="2521" w:type="dxa"/>
          </w:tcPr>
          <w:p>
            <w:pPr>
              <w:pStyle w:val="8"/>
              <w:spacing w:before="79"/>
              <w:ind w:left="535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te</w:t>
            </w:r>
            <w:r>
              <w:rPr>
                <w:b/>
                <w:spacing w:val="2"/>
                <w:w w:val="102"/>
                <w:sz w:val="24"/>
              </w:rPr>
              <w:t>c</w:t>
            </w:r>
            <w:r>
              <w:rPr>
                <w:b/>
                <w:w w:val="79"/>
                <w:sz w:val="24"/>
              </w:rPr>
              <w:t>h</w:t>
            </w:r>
            <w:r>
              <w:rPr>
                <w:b/>
                <w:spacing w:val="2"/>
                <w:w w:val="79"/>
                <w:sz w:val="24"/>
              </w:rPr>
              <w:t>n</w:t>
            </w:r>
            <w:r>
              <w:rPr>
                <w:b/>
                <w:w w:val="111"/>
                <w:sz w:val="24"/>
              </w:rPr>
              <w:t>ic</w:t>
            </w:r>
            <w:r>
              <w:rPr>
                <w:b/>
                <w:spacing w:val="2"/>
                <w:w w:val="111"/>
                <w:sz w:val="24"/>
              </w:rPr>
              <w:t>a</w:t>
            </w:r>
            <w:r>
              <w:rPr>
                <w:b/>
                <w:w w:val="181"/>
                <w:sz w:val="24"/>
              </w:rPr>
              <w:t>l</w:t>
            </w:r>
          </w:p>
        </w:tc>
        <w:tc>
          <w:tcPr>
            <w:tcW w:w="2185" w:type="dxa"/>
          </w:tcPr>
          <w:p>
            <w:pPr>
              <w:pStyle w:val="8"/>
              <w:spacing w:before="79"/>
              <w:ind w:left="532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78"/>
                <w:sz w:val="24"/>
              </w:rPr>
              <w:t>te</w:t>
            </w:r>
            <w:r>
              <w:rPr>
                <w:b/>
                <w:spacing w:val="2"/>
                <w:w w:val="78"/>
                <w:sz w:val="24"/>
              </w:rPr>
              <w:t>m</w:t>
            </w:r>
            <w:r>
              <w:rPr>
                <w:b/>
                <w:w w:val="77"/>
                <w:sz w:val="24"/>
              </w:rPr>
              <w:t>p</w:t>
            </w:r>
            <w:r>
              <w:rPr>
                <w:b/>
                <w:spacing w:val="2"/>
                <w:w w:val="77"/>
                <w:sz w:val="24"/>
              </w:rPr>
              <w:t>o</w:t>
            </w:r>
            <w:r>
              <w:rPr>
                <w:b/>
                <w:w w:val="111"/>
                <w:sz w:val="24"/>
              </w:rPr>
              <w:t>ra</w:t>
            </w:r>
            <w:r>
              <w:rPr>
                <w:b/>
                <w:spacing w:val="2"/>
                <w:w w:val="111"/>
                <w:sz w:val="24"/>
              </w:rPr>
              <w:t>r</w:t>
            </w:r>
            <w:r>
              <w:rPr>
                <w:b/>
                <w:w w:val="92"/>
                <w:sz w:val="24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76" w:type="dxa"/>
          </w:tcPr>
          <w:p>
            <w:pPr>
              <w:pStyle w:val="8"/>
              <w:spacing w:before="7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plans</w:t>
            </w:r>
          </w:p>
        </w:tc>
        <w:tc>
          <w:tcPr>
            <w:tcW w:w="2550" w:type="dxa"/>
          </w:tcPr>
          <w:p>
            <w:pPr>
              <w:pStyle w:val="8"/>
              <w:spacing w:before="79"/>
              <w:ind w:left="562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9"/>
                <w:sz w:val="24"/>
              </w:rPr>
              <w:t>pr</w:t>
            </w:r>
            <w:r>
              <w:rPr>
                <w:b/>
                <w:spacing w:val="2"/>
                <w:w w:val="89"/>
                <w:sz w:val="24"/>
              </w:rPr>
              <w:t>o</w:t>
            </w:r>
            <w:r>
              <w:rPr>
                <w:b/>
                <w:w w:val="108"/>
                <w:sz w:val="24"/>
              </w:rPr>
              <w:t>b</w:t>
            </w:r>
            <w:r>
              <w:rPr>
                <w:b/>
                <w:spacing w:val="2"/>
                <w:w w:val="108"/>
                <w:sz w:val="24"/>
              </w:rPr>
              <w:t>l</w:t>
            </w:r>
            <w:r>
              <w:rPr>
                <w:b/>
                <w:w w:val="75"/>
                <w:sz w:val="24"/>
              </w:rPr>
              <w:t>ems</w:t>
            </w:r>
          </w:p>
        </w:tc>
        <w:tc>
          <w:tcPr>
            <w:tcW w:w="2521" w:type="dxa"/>
          </w:tcPr>
          <w:p>
            <w:pPr>
              <w:pStyle w:val="8"/>
              <w:spacing w:before="79"/>
              <w:ind w:left="535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3"/>
                <w:sz w:val="24"/>
              </w:rPr>
              <w:t>ex</w:t>
            </w:r>
            <w:r>
              <w:rPr>
                <w:b/>
                <w:spacing w:val="2"/>
                <w:w w:val="93"/>
                <w:sz w:val="24"/>
              </w:rPr>
              <w:t>c</w:t>
            </w:r>
            <w:r>
              <w:rPr>
                <w:b/>
                <w:w w:val="91"/>
                <w:sz w:val="24"/>
              </w:rPr>
              <w:t>u</w:t>
            </w:r>
            <w:r>
              <w:rPr>
                <w:b/>
                <w:spacing w:val="2"/>
                <w:w w:val="91"/>
                <w:sz w:val="24"/>
              </w:rPr>
              <w:t>s</w:t>
            </w:r>
            <w:r>
              <w:rPr>
                <w:b/>
                <w:w w:val="95"/>
                <w:sz w:val="24"/>
              </w:rPr>
              <w:t>es</w:t>
            </w:r>
          </w:p>
        </w:tc>
        <w:tc>
          <w:tcPr>
            <w:tcW w:w="2185" w:type="dxa"/>
          </w:tcPr>
          <w:p>
            <w:pPr>
              <w:pStyle w:val="8"/>
              <w:spacing w:before="79"/>
              <w:ind w:left="532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78"/>
                <w:sz w:val="24"/>
              </w:rPr>
              <w:t>ho</w:t>
            </w:r>
            <w:r>
              <w:rPr>
                <w:b/>
                <w:spacing w:val="2"/>
                <w:w w:val="78"/>
                <w:sz w:val="24"/>
              </w:rPr>
              <w:t>b</w:t>
            </w:r>
            <w:r>
              <w:rPr>
                <w:b/>
                <w:w w:val="108"/>
                <w:sz w:val="24"/>
              </w:rPr>
              <w:t>b</w:t>
            </w:r>
            <w:r>
              <w:rPr>
                <w:b/>
                <w:spacing w:val="2"/>
                <w:w w:val="108"/>
                <w:sz w:val="24"/>
              </w:rPr>
              <w:t>i</w:t>
            </w:r>
            <w:r>
              <w:rPr>
                <w:b/>
                <w:w w:val="95"/>
                <w:sz w:val="24"/>
              </w:rPr>
              <w:t>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576" w:type="dxa"/>
          </w:tcPr>
          <w:p>
            <w:pPr>
              <w:pStyle w:val="8"/>
              <w:spacing w:before="78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45.</w:t>
            </w:r>
            <w:r>
              <w:rPr>
                <w:b/>
                <w:spacing w:val="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A.</w:t>
            </w:r>
            <w:r>
              <w:rPr>
                <w:b/>
                <w:spacing w:val="6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offer</w:t>
            </w:r>
          </w:p>
        </w:tc>
        <w:tc>
          <w:tcPr>
            <w:tcW w:w="2550" w:type="dxa"/>
          </w:tcPr>
          <w:p>
            <w:pPr>
              <w:pStyle w:val="8"/>
              <w:spacing w:before="78"/>
              <w:ind w:left="562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8"/>
                <w:sz w:val="24"/>
              </w:rPr>
              <w:t>ea</w:t>
            </w:r>
            <w:r>
              <w:rPr>
                <w:b/>
                <w:spacing w:val="2"/>
                <w:w w:val="98"/>
                <w:sz w:val="24"/>
              </w:rPr>
              <w:t>r</w:t>
            </w:r>
            <w:r>
              <w:rPr>
                <w:b/>
                <w:w w:val="79"/>
                <w:sz w:val="24"/>
              </w:rPr>
              <w:t>n</w:t>
            </w:r>
          </w:p>
        </w:tc>
        <w:tc>
          <w:tcPr>
            <w:tcW w:w="2521" w:type="dxa"/>
          </w:tcPr>
          <w:p>
            <w:pPr>
              <w:pStyle w:val="8"/>
              <w:spacing w:before="78"/>
              <w:ind w:left="535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4"/>
                <w:sz w:val="24"/>
              </w:rPr>
              <w:t>set</w:t>
            </w:r>
          </w:p>
        </w:tc>
        <w:tc>
          <w:tcPr>
            <w:tcW w:w="2185" w:type="dxa"/>
          </w:tcPr>
          <w:p>
            <w:pPr>
              <w:pStyle w:val="8"/>
              <w:spacing w:before="78"/>
              <w:ind w:left="532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su</w:t>
            </w:r>
            <w:r>
              <w:rPr>
                <w:b/>
                <w:spacing w:val="2"/>
                <w:w w:val="85"/>
                <w:sz w:val="24"/>
              </w:rPr>
              <w:t>g</w:t>
            </w:r>
            <w:r>
              <w:rPr>
                <w:b/>
                <w:w w:val="82"/>
                <w:sz w:val="24"/>
              </w:rPr>
              <w:t>g</w:t>
            </w:r>
            <w:r>
              <w:rPr>
                <w:b/>
                <w:spacing w:val="2"/>
                <w:w w:val="82"/>
                <w:sz w:val="24"/>
              </w:rPr>
              <w:t>e</w:t>
            </w:r>
            <w:r>
              <w:rPr>
                <w:b/>
                <w:w w:val="116"/>
                <w:sz w:val="24"/>
              </w:rPr>
              <w:t>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5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>
            <w:pPr>
              <w:pStyle w:val="8"/>
              <w:spacing w:before="9"/>
              <w:rPr>
                <w:b/>
                <w:sz w:val="28"/>
              </w:rPr>
            </w:pPr>
          </w:p>
          <w:p>
            <w:pPr>
              <w:pStyle w:val="8"/>
              <w:spacing w:line="254" w:lineRule="exact"/>
              <w:ind w:left="213"/>
              <w:rPr>
                <w:rFonts w:ascii="宋体"/>
                <w:sz w:val="24"/>
              </w:rPr>
            </w:pPr>
          </w:p>
        </w:tc>
        <w:tc>
          <w:tcPr>
            <w:tcW w:w="21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tbl>
      <w:tblPr>
        <w:tblStyle w:val="4"/>
        <w:tblW w:w="0" w:type="auto"/>
        <w:tblInd w:w="3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2548"/>
        <w:gridCol w:w="2519"/>
        <w:gridCol w:w="2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65" w:hRule="atLeast"/>
        </w:trPr>
        <w:tc>
          <w:tcPr>
            <w:tcW w:w="2444" w:type="dxa"/>
          </w:tcPr>
          <w:p>
            <w:pPr>
              <w:pStyle w:val="8"/>
              <w:spacing w:before="15"/>
              <w:rPr>
                <w:b/>
                <w:sz w:val="20"/>
              </w:rPr>
            </w:pP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69"/>
              </w:tabs>
              <w:spacing w:before="0" w:after="0" w:line="240" w:lineRule="auto"/>
              <w:ind w:left="468" w:right="0" w:hanging="465"/>
              <w:jc w:val="left"/>
              <w:rPr>
                <w:b/>
                <w:sz w:val="24"/>
              </w:rPr>
            </w:pPr>
            <w:r>
              <w:rPr>
                <w:b/>
                <w:spacing w:val="2"/>
                <w:w w:val="69"/>
                <w:sz w:val="24"/>
              </w:rPr>
              <w:t>A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1"/>
                <w:sz w:val="24"/>
              </w:rPr>
              <w:t>wo</w:t>
            </w:r>
            <w:r>
              <w:rPr>
                <w:b/>
                <w:spacing w:val="2"/>
                <w:w w:val="81"/>
                <w:sz w:val="24"/>
              </w:rPr>
              <w:t>r</w:t>
            </w:r>
            <w:r>
              <w:rPr>
                <w:b/>
                <w:w w:val="88"/>
                <w:sz w:val="24"/>
              </w:rPr>
              <w:t>k</w:t>
            </w:r>
            <w:r>
              <w:rPr>
                <w:b/>
                <w:spacing w:val="2"/>
                <w:w w:val="88"/>
                <w:sz w:val="24"/>
              </w:rPr>
              <w:t>e</w:t>
            </w:r>
            <w:r>
              <w:rPr>
                <w:b/>
                <w:w w:val="77"/>
                <w:sz w:val="24"/>
              </w:rPr>
              <w:t>d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69"/>
              </w:tabs>
              <w:spacing w:before="183" w:after="0" w:line="240" w:lineRule="auto"/>
              <w:ind w:left="468" w:right="0" w:hanging="465"/>
              <w:jc w:val="left"/>
              <w:rPr>
                <w:b/>
                <w:sz w:val="24"/>
              </w:rPr>
            </w:pPr>
            <w:r>
              <w:rPr>
                <w:b/>
                <w:spacing w:val="2"/>
                <w:w w:val="69"/>
                <w:sz w:val="24"/>
              </w:rPr>
              <w:t>A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69"/>
                <w:sz w:val="24"/>
              </w:rPr>
              <w:t>am</w:t>
            </w:r>
            <w:r>
              <w:rPr>
                <w:b/>
                <w:spacing w:val="2"/>
                <w:w w:val="69"/>
                <w:sz w:val="24"/>
              </w:rPr>
              <w:t>b</w:t>
            </w:r>
            <w:r>
              <w:rPr>
                <w:b/>
                <w:w w:val="151"/>
                <w:sz w:val="24"/>
              </w:rPr>
              <w:t>i</w:t>
            </w:r>
            <w:r>
              <w:rPr>
                <w:b/>
                <w:spacing w:val="2"/>
                <w:w w:val="151"/>
                <w:sz w:val="24"/>
              </w:rPr>
              <w:t>t</w:t>
            </w:r>
            <w:r>
              <w:rPr>
                <w:b/>
                <w:w w:val="97"/>
                <w:sz w:val="24"/>
              </w:rPr>
              <w:t>ion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69"/>
              </w:tabs>
              <w:spacing w:before="183" w:after="0" w:line="240" w:lineRule="auto"/>
              <w:ind w:left="468" w:right="0" w:hanging="465"/>
              <w:jc w:val="left"/>
              <w:rPr>
                <w:b/>
                <w:sz w:val="24"/>
              </w:rPr>
            </w:pPr>
            <w:r>
              <w:rPr>
                <w:b/>
                <w:spacing w:val="2"/>
                <w:w w:val="69"/>
                <w:sz w:val="24"/>
              </w:rPr>
              <w:t>A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jo</w:t>
            </w:r>
            <w:r>
              <w:rPr>
                <w:b/>
                <w:spacing w:val="2"/>
                <w:w w:val="102"/>
                <w:sz w:val="24"/>
              </w:rPr>
              <w:t>y</w:t>
            </w:r>
            <w:r>
              <w:rPr>
                <w:b/>
                <w:w w:val="105"/>
                <w:sz w:val="24"/>
              </w:rPr>
              <w:t>s</w:t>
            </w:r>
          </w:p>
        </w:tc>
        <w:tc>
          <w:tcPr>
            <w:tcW w:w="2548" w:type="dxa"/>
          </w:tcPr>
          <w:p>
            <w:pPr>
              <w:pStyle w:val="8"/>
              <w:spacing w:before="15"/>
              <w:rPr>
                <w:b/>
                <w:sz w:val="20"/>
              </w:rPr>
            </w:pPr>
          </w:p>
          <w:p>
            <w:pPr>
              <w:pStyle w:val="8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cl</w:t>
            </w:r>
            <w:r>
              <w:rPr>
                <w:b/>
                <w:spacing w:val="2"/>
                <w:w w:val="105"/>
                <w:sz w:val="24"/>
              </w:rPr>
              <w:t>o</w:t>
            </w:r>
            <w:r>
              <w:rPr>
                <w:b/>
                <w:w w:val="95"/>
                <w:sz w:val="24"/>
              </w:rPr>
              <w:t>s</w:t>
            </w:r>
            <w:r>
              <w:rPr>
                <w:b/>
                <w:spacing w:val="2"/>
                <w:w w:val="95"/>
                <w:sz w:val="24"/>
              </w:rPr>
              <w:t>e</w:t>
            </w:r>
            <w:r>
              <w:rPr>
                <w:b/>
                <w:w w:val="77"/>
                <w:sz w:val="24"/>
              </w:rPr>
              <w:t>d</w:t>
            </w:r>
          </w:p>
          <w:p>
            <w:pPr>
              <w:pStyle w:val="8"/>
              <w:spacing w:before="126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2"/>
                <w:sz w:val="24"/>
              </w:rPr>
              <w:t>pe</w:t>
            </w:r>
            <w:r>
              <w:rPr>
                <w:b/>
                <w:spacing w:val="2"/>
                <w:w w:val="92"/>
                <w:sz w:val="24"/>
              </w:rPr>
              <w:t>r</w:t>
            </w:r>
            <w:r>
              <w:rPr>
                <w:b/>
                <w:w w:val="81"/>
                <w:sz w:val="24"/>
              </w:rPr>
              <w:t>m</w:t>
            </w:r>
            <w:r>
              <w:rPr>
                <w:b/>
                <w:spacing w:val="2"/>
                <w:w w:val="81"/>
                <w:sz w:val="24"/>
              </w:rPr>
              <w:t>i</w:t>
            </w:r>
            <w:r>
              <w:rPr>
                <w:b/>
                <w:w w:val="122"/>
                <w:sz w:val="24"/>
              </w:rPr>
              <w:t>ss</w:t>
            </w:r>
            <w:r>
              <w:rPr>
                <w:b/>
                <w:spacing w:val="2"/>
                <w:w w:val="122"/>
                <w:sz w:val="24"/>
              </w:rPr>
              <w:t>i</w:t>
            </w:r>
            <w:r>
              <w:rPr>
                <w:b/>
                <w:w w:val="78"/>
                <w:sz w:val="24"/>
              </w:rPr>
              <w:t>on</w:t>
            </w:r>
          </w:p>
          <w:p>
            <w:pPr>
              <w:pStyle w:val="8"/>
              <w:spacing w:before="125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0"/>
                <w:sz w:val="24"/>
              </w:rPr>
              <w:t>id</w:t>
            </w:r>
            <w:r>
              <w:rPr>
                <w:b/>
                <w:spacing w:val="2"/>
                <w:w w:val="100"/>
                <w:sz w:val="24"/>
              </w:rPr>
              <w:t>e</w:t>
            </w:r>
            <w:r>
              <w:rPr>
                <w:b/>
                <w:w w:val="96"/>
                <w:sz w:val="24"/>
              </w:rPr>
              <w:t>as</w:t>
            </w:r>
          </w:p>
        </w:tc>
        <w:tc>
          <w:tcPr>
            <w:tcW w:w="2519" w:type="dxa"/>
          </w:tcPr>
          <w:p>
            <w:pPr>
              <w:pStyle w:val="8"/>
              <w:spacing w:before="15"/>
              <w:rPr>
                <w:b/>
                <w:sz w:val="20"/>
              </w:rPr>
            </w:pPr>
          </w:p>
          <w:p>
            <w:pPr>
              <w:pStyle w:val="8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2"/>
                <w:w w:val="85"/>
                <w:sz w:val="24"/>
              </w:rPr>
              <w:t>v</w:t>
            </w:r>
            <w:r>
              <w:rPr>
                <w:b/>
                <w:w w:val="118"/>
                <w:sz w:val="24"/>
              </w:rPr>
              <w:t>e</w:t>
            </w:r>
            <w:r>
              <w:rPr>
                <w:b/>
                <w:spacing w:val="2"/>
                <w:w w:val="118"/>
                <w:sz w:val="24"/>
              </w:rPr>
              <w:t>l</w:t>
            </w:r>
            <w:r>
              <w:rPr>
                <w:b/>
                <w:w w:val="80"/>
                <w:sz w:val="24"/>
              </w:rPr>
              <w:t>op</w:t>
            </w:r>
            <w:r>
              <w:rPr>
                <w:b/>
                <w:spacing w:val="2"/>
                <w:w w:val="80"/>
                <w:sz w:val="24"/>
              </w:rPr>
              <w:t>e</w:t>
            </w:r>
            <w:r>
              <w:rPr>
                <w:b/>
                <w:w w:val="77"/>
                <w:sz w:val="24"/>
              </w:rPr>
              <w:t>d</w:t>
            </w:r>
          </w:p>
          <w:p>
            <w:pPr>
              <w:pStyle w:val="8"/>
              <w:spacing w:before="126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ex</w:t>
            </w:r>
            <w:r>
              <w:rPr>
                <w:b/>
                <w:spacing w:val="2"/>
                <w:w w:val="85"/>
                <w:sz w:val="24"/>
              </w:rPr>
              <w:t>p</w:t>
            </w:r>
            <w:r>
              <w:rPr>
                <w:b/>
                <w:w w:val="103"/>
                <w:sz w:val="24"/>
              </w:rPr>
              <w:t>e</w:t>
            </w:r>
            <w:r>
              <w:rPr>
                <w:b/>
                <w:spacing w:val="2"/>
                <w:w w:val="103"/>
                <w:sz w:val="24"/>
              </w:rPr>
              <w:t>r</w:t>
            </w:r>
            <w:r>
              <w:rPr>
                <w:b/>
                <w:w w:val="101"/>
                <w:sz w:val="24"/>
              </w:rPr>
              <w:t>ie</w:t>
            </w:r>
            <w:r>
              <w:rPr>
                <w:b/>
                <w:spacing w:val="2"/>
                <w:w w:val="101"/>
                <w:sz w:val="24"/>
              </w:rPr>
              <w:t>n</w:t>
            </w:r>
            <w:r>
              <w:rPr>
                <w:b/>
                <w:w w:val="92"/>
                <w:sz w:val="24"/>
              </w:rPr>
              <w:t>ce</w:t>
            </w:r>
          </w:p>
          <w:p>
            <w:pPr>
              <w:pStyle w:val="8"/>
              <w:spacing w:before="125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14"/>
                <w:sz w:val="24"/>
              </w:rPr>
              <w:t>ro</w:t>
            </w:r>
            <w:r>
              <w:rPr>
                <w:b/>
                <w:spacing w:val="2"/>
                <w:w w:val="114"/>
                <w:sz w:val="24"/>
              </w:rPr>
              <w:t>l</w:t>
            </w:r>
            <w:r>
              <w:rPr>
                <w:b/>
                <w:w w:val="95"/>
                <w:sz w:val="24"/>
              </w:rPr>
              <w:t>es</w:t>
            </w:r>
          </w:p>
        </w:tc>
        <w:tc>
          <w:tcPr>
            <w:tcW w:w="2245" w:type="dxa"/>
          </w:tcPr>
          <w:p>
            <w:pPr>
              <w:pStyle w:val="8"/>
              <w:spacing w:before="15"/>
              <w:rPr>
                <w:b/>
                <w:sz w:val="20"/>
              </w:rPr>
            </w:pPr>
          </w:p>
          <w:p>
            <w:pPr>
              <w:pStyle w:val="8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0"/>
                <w:sz w:val="24"/>
              </w:rPr>
              <w:t>su</w:t>
            </w:r>
            <w:r>
              <w:rPr>
                <w:b/>
                <w:spacing w:val="2"/>
                <w:w w:val="100"/>
                <w:sz w:val="24"/>
              </w:rPr>
              <w:t>r</w:t>
            </w:r>
            <w:r>
              <w:rPr>
                <w:b/>
                <w:w w:val="122"/>
                <w:sz w:val="24"/>
              </w:rPr>
              <w:t>v</w:t>
            </w:r>
            <w:r>
              <w:rPr>
                <w:b/>
                <w:spacing w:val="2"/>
                <w:w w:val="122"/>
                <w:sz w:val="24"/>
              </w:rPr>
              <w:t>i</w:t>
            </w:r>
            <w:r>
              <w:rPr>
                <w:b/>
                <w:w w:val="85"/>
                <w:sz w:val="24"/>
              </w:rPr>
              <w:t>ved</w:t>
            </w:r>
          </w:p>
          <w:p>
            <w:pPr>
              <w:pStyle w:val="8"/>
              <w:spacing w:before="126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3"/>
                <w:sz w:val="24"/>
              </w:rPr>
              <w:t>in</w:t>
            </w:r>
            <w:r>
              <w:rPr>
                <w:b/>
                <w:spacing w:val="2"/>
                <w:w w:val="103"/>
                <w:sz w:val="24"/>
              </w:rPr>
              <w:t>v</w:t>
            </w:r>
            <w:r>
              <w:rPr>
                <w:b/>
                <w:w w:val="151"/>
                <w:sz w:val="24"/>
              </w:rPr>
              <w:t>i</w:t>
            </w:r>
            <w:r>
              <w:rPr>
                <w:b/>
                <w:spacing w:val="2"/>
                <w:w w:val="151"/>
                <w:sz w:val="24"/>
              </w:rPr>
              <w:t>t</w:t>
            </w:r>
            <w:r>
              <w:rPr>
                <w:b/>
                <w:w w:val="122"/>
                <w:sz w:val="24"/>
              </w:rPr>
              <w:t>at</w:t>
            </w:r>
            <w:r>
              <w:rPr>
                <w:b/>
                <w:spacing w:val="2"/>
                <w:w w:val="122"/>
                <w:sz w:val="24"/>
              </w:rPr>
              <w:t>i</w:t>
            </w:r>
            <w:r>
              <w:rPr>
                <w:b/>
                <w:w w:val="78"/>
                <w:sz w:val="24"/>
              </w:rPr>
              <w:t>on</w:t>
            </w:r>
          </w:p>
          <w:p>
            <w:pPr>
              <w:pStyle w:val="8"/>
              <w:spacing w:before="125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4"/>
                <w:sz w:val="24"/>
              </w:rPr>
              <w:t>ch</w:t>
            </w:r>
            <w:r>
              <w:rPr>
                <w:b/>
                <w:spacing w:val="2"/>
                <w:w w:val="84"/>
                <w:sz w:val="24"/>
              </w:rPr>
              <w:t>o</w:t>
            </w:r>
            <w:r>
              <w:rPr>
                <w:b/>
                <w:w w:val="128"/>
                <w:sz w:val="24"/>
              </w:rPr>
              <w:t>i</w:t>
            </w:r>
            <w:r>
              <w:rPr>
                <w:b/>
                <w:spacing w:val="2"/>
                <w:w w:val="128"/>
                <w:sz w:val="24"/>
              </w:rPr>
              <w:t>c</w:t>
            </w:r>
            <w:r>
              <w:rPr>
                <w:b/>
                <w:w w:val="95"/>
                <w:sz w:val="24"/>
              </w:rPr>
              <w:t>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444" w:type="dxa"/>
          </w:tcPr>
          <w:p>
            <w:pPr>
              <w:pStyle w:val="8"/>
              <w:spacing w:before="32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Save</w:t>
            </w:r>
          </w:p>
        </w:tc>
        <w:tc>
          <w:tcPr>
            <w:tcW w:w="2548" w:type="dxa"/>
          </w:tcPr>
          <w:p>
            <w:pPr>
              <w:pStyle w:val="8"/>
              <w:spacing w:before="32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3"/>
                <w:sz w:val="24"/>
              </w:rPr>
              <w:t>Ke</w:t>
            </w:r>
            <w:r>
              <w:rPr>
                <w:b/>
                <w:spacing w:val="2"/>
                <w:w w:val="83"/>
                <w:sz w:val="24"/>
              </w:rPr>
              <w:t>e</w:t>
            </w:r>
            <w:r>
              <w:rPr>
                <w:b/>
                <w:w w:val="77"/>
                <w:sz w:val="24"/>
              </w:rPr>
              <w:t>p</w:t>
            </w:r>
          </w:p>
        </w:tc>
        <w:tc>
          <w:tcPr>
            <w:tcW w:w="2519" w:type="dxa"/>
          </w:tcPr>
          <w:p>
            <w:pPr>
              <w:pStyle w:val="8"/>
              <w:spacing w:before="32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3"/>
                <w:sz w:val="24"/>
              </w:rPr>
              <w:t>St</w:t>
            </w:r>
            <w:r>
              <w:rPr>
                <w:b/>
                <w:spacing w:val="2"/>
                <w:w w:val="93"/>
                <w:sz w:val="24"/>
              </w:rPr>
              <w:t>o</w:t>
            </w:r>
            <w:r>
              <w:rPr>
                <w:b/>
                <w:w w:val="77"/>
                <w:sz w:val="24"/>
              </w:rPr>
              <w:t>p</w:t>
            </w:r>
          </w:p>
        </w:tc>
        <w:tc>
          <w:tcPr>
            <w:tcW w:w="2245" w:type="dxa"/>
          </w:tcPr>
          <w:p>
            <w:pPr>
              <w:pStyle w:val="8"/>
              <w:spacing w:before="32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68"/>
                <w:sz w:val="24"/>
              </w:rPr>
              <w:t>Re</w:t>
            </w:r>
            <w:r>
              <w:rPr>
                <w:b/>
                <w:spacing w:val="2"/>
                <w:w w:val="68"/>
                <w:sz w:val="24"/>
              </w:rPr>
              <w:t>m</w:t>
            </w:r>
            <w:r>
              <w:rPr>
                <w:b/>
                <w:w w:val="84"/>
                <w:sz w:val="24"/>
              </w:rPr>
              <w:t>o</w:t>
            </w:r>
            <w:r>
              <w:rPr>
                <w:b/>
                <w:spacing w:val="2"/>
                <w:w w:val="84"/>
                <w:sz w:val="24"/>
              </w:rPr>
              <w:t>v</w:t>
            </w:r>
            <w:r>
              <w:rPr>
                <w:b/>
                <w:w w:val="87"/>
                <w:sz w:val="24"/>
              </w:rPr>
              <w:t>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444" w:type="dxa"/>
          </w:tcPr>
          <w:p>
            <w:pPr>
              <w:pStyle w:val="8"/>
              <w:spacing w:before="7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harder</w:t>
            </w:r>
          </w:p>
        </w:tc>
        <w:tc>
          <w:tcPr>
            <w:tcW w:w="2548" w:type="dxa"/>
          </w:tcPr>
          <w:p>
            <w:pPr>
              <w:pStyle w:val="8"/>
              <w:spacing w:before="79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3"/>
                <w:sz w:val="24"/>
              </w:rPr>
              <w:t>be</w:t>
            </w:r>
            <w:r>
              <w:rPr>
                <w:b/>
                <w:spacing w:val="2"/>
                <w:w w:val="93"/>
                <w:sz w:val="24"/>
              </w:rPr>
              <w:t>t</w:t>
            </w:r>
            <w:r>
              <w:rPr>
                <w:b/>
                <w:w w:val="104"/>
                <w:sz w:val="24"/>
              </w:rPr>
              <w:t>t</w:t>
            </w:r>
            <w:r>
              <w:rPr>
                <w:b/>
                <w:spacing w:val="2"/>
                <w:w w:val="104"/>
                <w:sz w:val="24"/>
              </w:rPr>
              <w:t>e</w:t>
            </w:r>
            <w:r>
              <w:rPr>
                <w:b/>
                <w:w w:val="126"/>
                <w:sz w:val="24"/>
              </w:rPr>
              <w:t>r</w:t>
            </w:r>
          </w:p>
        </w:tc>
        <w:tc>
          <w:tcPr>
            <w:tcW w:w="2519" w:type="dxa"/>
          </w:tcPr>
          <w:p>
            <w:pPr>
              <w:pStyle w:val="8"/>
              <w:spacing w:before="79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7"/>
                <w:sz w:val="24"/>
              </w:rPr>
              <w:t>lo</w:t>
            </w:r>
            <w:r>
              <w:rPr>
                <w:b/>
                <w:spacing w:val="2"/>
                <w:w w:val="97"/>
                <w:sz w:val="24"/>
              </w:rPr>
              <w:t>n</w:t>
            </w:r>
            <w:r>
              <w:rPr>
                <w:b/>
                <w:w w:val="82"/>
                <w:sz w:val="24"/>
              </w:rPr>
              <w:t>g</w:t>
            </w:r>
            <w:r>
              <w:rPr>
                <w:b/>
                <w:spacing w:val="2"/>
                <w:w w:val="82"/>
                <w:sz w:val="24"/>
              </w:rPr>
              <w:t>e</w:t>
            </w:r>
            <w:r>
              <w:rPr>
                <w:b/>
                <w:w w:val="126"/>
                <w:sz w:val="24"/>
              </w:rPr>
              <w:t>r</w:t>
            </w:r>
          </w:p>
        </w:tc>
        <w:tc>
          <w:tcPr>
            <w:tcW w:w="2245" w:type="dxa"/>
          </w:tcPr>
          <w:p>
            <w:pPr>
              <w:pStyle w:val="8"/>
              <w:spacing w:before="79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8"/>
                <w:sz w:val="24"/>
              </w:rPr>
              <w:t>ch</w:t>
            </w:r>
            <w:r>
              <w:rPr>
                <w:b/>
                <w:spacing w:val="2"/>
                <w:w w:val="88"/>
                <w:sz w:val="24"/>
              </w:rPr>
              <w:t>e</w:t>
            </w:r>
            <w:r>
              <w:rPr>
                <w:b/>
                <w:w w:val="82"/>
                <w:sz w:val="24"/>
              </w:rPr>
              <w:t>a</w:t>
            </w:r>
            <w:r>
              <w:rPr>
                <w:b/>
                <w:spacing w:val="2"/>
                <w:w w:val="82"/>
                <w:sz w:val="24"/>
              </w:rPr>
              <w:t>p</w:t>
            </w:r>
            <w:r>
              <w:rPr>
                <w:b/>
                <w:w w:val="103"/>
                <w:sz w:val="24"/>
              </w:rPr>
              <w:t>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44" w:type="dxa"/>
          </w:tcPr>
          <w:p>
            <w:pPr>
              <w:pStyle w:val="8"/>
              <w:spacing w:before="78"/>
              <w:ind w:left="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51.</w:t>
            </w:r>
            <w:r>
              <w:rPr>
                <w:b/>
                <w:spacing w:val="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A.</w:t>
            </w:r>
            <w:r>
              <w:rPr>
                <w:b/>
                <w:spacing w:val="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Calm</w:t>
            </w:r>
            <w:r>
              <w:rPr>
                <w:b/>
                <w:spacing w:val="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down</w:t>
            </w:r>
          </w:p>
        </w:tc>
        <w:tc>
          <w:tcPr>
            <w:tcW w:w="2548" w:type="dxa"/>
          </w:tcPr>
          <w:p>
            <w:pPr>
              <w:pStyle w:val="8"/>
              <w:spacing w:before="78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Sl</w:t>
            </w:r>
            <w:r>
              <w:rPr>
                <w:b/>
                <w:spacing w:val="2"/>
                <w:w w:val="99"/>
                <w:sz w:val="24"/>
              </w:rPr>
              <w:t>o</w:t>
            </w:r>
            <w:r>
              <w:rPr>
                <w:b/>
                <w:w w:val="61"/>
                <w:sz w:val="24"/>
              </w:rPr>
              <w:t>w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71"/>
                <w:sz w:val="24"/>
              </w:rPr>
              <w:t>do</w:t>
            </w:r>
            <w:r>
              <w:rPr>
                <w:b/>
                <w:spacing w:val="2"/>
                <w:w w:val="71"/>
                <w:sz w:val="24"/>
              </w:rPr>
              <w:t>w</w:t>
            </w:r>
            <w:r>
              <w:rPr>
                <w:b/>
                <w:w w:val="79"/>
                <w:sz w:val="24"/>
              </w:rPr>
              <w:t>n</w:t>
            </w:r>
          </w:p>
        </w:tc>
        <w:tc>
          <w:tcPr>
            <w:tcW w:w="2519" w:type="dxa"/>
          </w:tcPr>
          <w:p>
            <w:pPr>
              <w:pStyle w:val="8"/>
              <w:spacing w:before="78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8"/>
                <w:sz w:val="24"/>
              </w:rPr>
              <w:t>St</w:t>
            </w:r>
            <w:r>
              <w:rPr>
                <w:b/>
                <w:spacing w:val="2"/>
                <w:w w:val="98"/>
                <w:sz w:val="24"/>
              </w:rPr>
              <w:t>a</w:t>
            </w:r>
            <w:r>
              <w:rPr>
                <w:b/>
                <w:w w:val="92"/>
                <w:sz w:val="24"/>
              </w:rPr>
              <w:t>y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78"/>
                <w:sz w:val="24"/>
              </w:rPr>
              <w:t>on</w:t>
            </w:r>
          </w:p>
        </w:tc>
        <w:tc>
          <w:tcPr>
            <w:tcW w:w="2245" w:type="dxa"/>
          </w:tcPr>
          <w:p>
            <w:pPr>
              <w:pStyle w:val="8"/>
              <w:spacing w:before="78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68"/>
                <w:sz w:val="24"/>
              </w:rPr>
              <w:t>Mo</w:t>
            </w:r>
            <w:r>
              <w:rPr>
                <w:b/>
                <w:spacing w:val="2"/>
                <w:w w:val="68"/>
                <w:sz w:val="24"/>
              </w:rPr>
              <w:t>v</w:t>
            </w:r>
            <w:r>
              <w:rPr>
                <w:b/>
                <w:w w:val="87"/>
                <w:sz w:val="24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78"/>
                <w:sz w:val="24"/>
              </w:rPr>
              <w:t>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44" w:type="dxa"/>
          </w:tcPr>
          <w:p>
            <w:pPr>
              <w:pStyle w:val="8"/>
              <w:spacing w:before="79"/>
              <w:ind w:left="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52.</w:t>
            </w:r>
            <w:r>
              <w:rPr>
                <w:b/>
                <w:spacing w:val="3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A.</w:t>
            </w:r>
            <w:r>
              <w:rPr>
                <w:b/>
                <w:spacing w:val="3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indicated</w:t>
            </w:r>
          </w:p>
        </w:tc>
        <w:tc>
          <w:tcPr>
            <w:tcW w:w="2548" w:type="dxa"/>
          </w:tcPr>
          <w:p>
            <w:pPr>
              <w:pStyle w:val="8"/>
              <w:spacing w:before="79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wi</w:t>
            </w:r>
            <w:r>
              <w:rPr>
                <w:b/>
                <w:spacing w:val="2"/>
                <w:w w:val="102"/>
                <w:sz w:val="24"/>
              </w:rPr>
              <w:t>t</w:t>
            </w:r>
            <w:r>
              <w:rPr>
                <w:b/>
                <w:w w:val="83"/>
                <w:sz w:val="24"/>
              </w:rPr>
              <w:t>n</w:t>
            </w:r>
            <w:r>
              <w:rPr>
                <w:b/>
                <w:spacing w:val="2"/>
                <w:w w:val="83"/>
                <w:sz w:val="24"/>
              </w:rPr>
              <w:t>e</w:t>
            </w:r>
            <w:r>
              <w:rPr>
                <w:b/>
                <w:w w:val="98"/>
                <w:sz w:val="24"/>
              </w:rPr>
              <w:t>ss</w:t>
            </w:r>
            <w:r>
              <w:rPr>
                <w:b/>
                <w:spacing w:val="2"/>
                <w:w w:val="98"/>
                <w:sz w:val="24"/>
              </w:rPr>
              <w:t>e</w:t>
            </w:r>
            <w:r>
              <w:rPr>
                <w:b/>
                <w:w w:val="77"/>
                <w:sz w:val="24"/>
              </w:rPr>
              <w:t>d</w:t>
            </w:r>
          </w:p>
        </w:tc>
        <w:tc>
          <w:tcPr>
            <w:tcW w:w="2519" w:type="dxa"/>
          </w:tcPr>
          <w:p>
            <w:pPr>
              <w:pStyle w:val="8"/>
              <w:spacing w:before="79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ex</w:t>
            </w:r>
            <w:r>
              <w:rPr>
                <w:b/>
                <w:spacing w:val="2"/>
                <w:w w:val="85"/>
                <w:sz w:val="24"/>
              </w:rPr>
              <w:t>p</w:t>
            </w:r>
            <w:r>
              <w:rPr>
                <w:b/>
                <w:w w:val="92"/>
                <w:sz w:val="24"/>
              </w:rPr>
              <w:t>e</w:t>
            </w:r>
            <w:r>
              <w:rPr>
                <w:b/>
                <w:spacing w:val="2"/>
                <w:w w:val="92"/>
                <w:sz w:val="24"/>
              </w:rPr>
              <w:t>c</w:t>
            </w:r>
            <w:r>
              <w:rPr>
                <w:b/>
                <w:w w:val="93"/>
                <w:sz w:val="24"/>
              </w:rPr>
              <w:t>ted</w:t>
            </w:r>
          </w:p>
        </w:tc>
        <w:tc>
          <w:tcPr>
            <w:tcW w:w="2245" w:type="dxa"/>
          </w:tcPr>
          <w:p>
            <w:pPr>
              <w:pStyle w:val="8"/>
              <w:spacing w:before="79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78"/>
                <w:sz w:val="24"/>
              </w:rPr>
              <w:t>re</w:t>
            </w:r>
            <w:r>
              <w:rPr>
                <w:b/>
                <w:spacing w:val="2"/>
                <w:w w:val="78"/>
                <w:sz w:val="24"/>
              </w:rPr>
              <w:t>m</w:t>
            </w:r>
            <w:r>
              <w:rPr>
                <w:b/>
                <w:w w:val="65"/>
                <w:sz w:val="24"/>
              </w:rPr>
              <w:t>e</w:t>
            </w:r>
            <w:r>
              <w:rPr>
                <w:b/>
                <w:spacing w:val="2"/>
                <w:w w:val="65"/>
                <w:sz w:val="24"/>
              </w:rPr>
              <w:t>m</w:t>
            </w:r>
            <w:r>
              <w:rPr>
                <w:b/>
                <w:w w:val="92"/>
                <w:sz w:val="24"/>
              </w:rPr>
              <w:t>be</w:t>
            </w:r>
            <w:r>
              <w:rPr>
                <w:b/>
                <w:spacing w:val="2"/>
                <w:w w:val="92"/>
                <w:sz w:val="24"/>
              </w:rPr>
              <w:t>r</w:t>
            </w:r>
            <w:r>
              <w:rPr>
                <w:b/>
                <w:w w:val="82"/>
                <w:sz w:val="24"/>
              </w:rPr>
              <w:t>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44" w:type="dxa"/>
          </w:tcPr>
          <w:p>
            <w:pPr>
              <w:pStyle w:val="8"/>
              <w:spacing w:before="79"/>
              <w:ind w:left="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53.</w:t>
            </w:r>
            <w:r>
              <w:rPr>
                <w:b/>
                <w:spacing w:val="5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A.</w:t>
            </w:r>
            <w:r>
              <w:rPr>
                <w:b/>
                <w:spacing w:val="5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cried</w:t>
            </w:r>
          </w:p>
        </w:tc>
        <w:tc>
          <w:tcPr>
            <w:tcW w:w="2548" w:type="dxa"/>
          </w:tcPr>
          <w:p>
            <w:pPr>
              <w:pStyle w:val="8"/>
              <w:spacing w:before="79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8"/>
                <w:sz w:val="24"/>
              </w:rPr>
              <w:t>sm</w:t>
            </w:r>
            <w:r>
              <w:rPr>
                <w:b/>
                <w:spacing w:val="2"/>
                <w:w w:val="88"/>
                <w:sz w:val="24"/>
              </w:rPr>
              <w:t>i</w:t>
            </w:r>
            <w:r>
              <w:rPr>
                <w:b/>
                <w:w w:val="118"/>
                <w:sz w:val="24"/>
              </w:rPr>
              <w:t>l</w:t>
            </w:r>
            <w:r>
              <w:rPr>
                <w:b/>
                <w:spacing w:val="2"/>
                <w:w w:val="118"/>
                <w:sz w:val="24"/>
              </w:rPr>
              <w:t>e</w:t>
            </w:r>
            <w:r>
              <w:rPr>
                <w:b/>
                <w:w w:val="77"/>
                <w:sz w:val="24"/>
              </w:rPr>
              <w:t>d</w:t>
            </w:r>
          </w:p>
        </w:tc>
        <w:tc>
          <w:tcPr>
            <w:tcW w:w="2519" w:type="dxa"/>
          </w:tcPr>
          <w:p>
            <w:pPr>
              <w:pStyle w:val="8"/>
              <w:spacing w:before="79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9"/>
                <w:sz w:val="24"/>
              </w:rPr>
              <w:t>he</w:t>
            </w:r>
            <w:r>
              <w:rPr>
                <w:b/>
                <w:spacing w:val="2"/>
                <w:w w:val="89"/>
                <w:sz w:val="24"/>
              </w:rPr>
              <w:t>s</w:t>
            </w:r>
            <w:r>
              <w:rPr>
                <w:b/>
                <w:w w:val="151"/>
                <w:sz w:val="24"/>
              </w:rPr>
              <w:t>i</w:t>
            </w:r>
            <w:r>
              <w:rPr>
                <w:b/>
                <w:spacing w:val="2"/>
                <w:w w:val="151"/>
                <w:sz w:val="24"/>
              </w:rPr>
              <w:t>t</w:t>
            </w:r>
            <w:r>
              <w:rPr>
                <w:b/>
                <w:w w:val="98"/>
                <w:sz w:val="24"/>
              </w:rPr>
              <w:t>at</w:t>
            </w:r>
            <w:r>
              <w:rPr>
                <w:b/>
                <w:spacing w:val="2"/>
                <w:w w:val="98"/>
                <w:sz w:val="24"/>
              </w:rPr>
              <w:t>e</w:t>
            </w:r>
            <w:r>
              <w:rPr>
                <w:b/>
                <w:w w:val="77"/>
                <w:sz w:val="24"/>
              </w:rPr>
              <w:t>d</w:t>
            </w:r>
          </w:p>
        </w:tc>
        <w:tc>
          <w:tcPr>
            <w:tcW w:w="2245" w:type="dxa"/>
          </w:tcPr>
          <w:p>
            <w:pPr>
              <w:pStyle w:val="8"/>
              <w:spacing w:before="79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12"/>
                <w:sz w:val="24"/>
              </w:rPr>
              <w:t>re</w:t>
            </w:r>
            <w:r>
              <w:rPr>
                <w:b/>
                <w:spacing w:val="2"/>
                <w:w w:val="112"/>
                <w:sz w:val="24"/>
              </w:rPr>
              <w:t>f</w:t>
            </w:r>
            <w:r>
              <w:rPr>
                <w:b/>
                <w:w w:val="91"/>
                <w:sz w:val="24"/>
              </w:rPr>
              <w:t>u</w:t>
            </w:r>
            <w:r>
              <w:rPr>
                <w:b/>
                <w:spacing w:val="2"/>
                <w:w w:val="91"/>
                <w:sz w:val="24"/>
              </w:rPr>
              <w:t>s</w:t>
            </w:r>
            <w:r>
              <w:rPr>
                <w:b/>
                <w:w w:val="82"/>
                <w:sz w:val="24"/>
              </w:rPr>
              <w:t>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444" w:type="dxa"/>
          </w:tcPr>
          <w:p>
            <w:pPr>
              <w:pStyle w:val="8"/>
              <w:spacing w:before="79"/>
              <w:ind w:left="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54.</w:t>
            </w:r>
            <w:r>
              <w:rPr>
                <w:b/>
                <w:spacing w:val="5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A.</w:t>
            </w:r>
            <w:r>
              <w:rPr>
                <w:b/>
                <w:spacing w:val="5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tasting</w:t>
            </w:r>
          </w:p>
        </w:tc>
        <w:tc>
          <w:tcPr>
            <w:tcW w:w="2548" w:type="dxa"/>
          </w:tcPr>
          <w:p>
            <w:pPr>
              <w:pStyle w:val="8"/>
              <w:spacing w:before="79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18"/>
                <w:sz w:val="24"/>
              </w:rPr>
              <w:t>fi</w:t>
            </w:r>
            <w:r>
              <w:rPr>
                <w:b/>
                <w:spacing w:val="2"/>
                <w:w w:val="118"/>
                <w:sz w:val="24"/>
              </w:rPr>
              <w:t>n</w:t>
            </w:r>
            <w:r>
              <w:rPr>
                <w:b/>
                <w:w w:val="108"/>
                <w:sz w:val="24"/>
              </w:rPr>
              <w:t>d</w:t>
            </w:r>
            <w:r>
              <w:rPr>
                <w:b/>
                <w:spacing w:val="2"/>
                <w:w w:val="108"/>
                <w:sz w:val="24"/>
              </w:rPr>
              <w:t>i</w:t>
            </w:r>
            <w:r>
              <w:rPr>
                <w:b/>
                <w:w w:val="78"/>
                <w:sz w:val="24"/>
              </w:rPr>
              <w:t>ng</w:t>
            </w:r>
          </w:p>
        </w:tc>
        <w:tc>
          <w:tcPr>
            <w:tcW w:w="2519" w:type="dxa"/>
          </w:tcPr>
          <w:p>
            <w:pPr>
              <w:pStyle w:val="8"/>
              <w:spacing w:before="79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sh</w:t>
            </w:r>
            <w:r>
              <w:rPr>
                <w:b/>
                <w:spacing w:val="2"/>
                <w:w w:val="90"/>
                <w:sz w:val="24"/>
              </w:rPr>
              <w:t>a</w:t>
            </w:r>
            <w:r>
              <w:rPr>
                <w:b/>
                <w:w w:val="149"/>
                <w:sz w:val="24"/>
              </w:rPr>
              <w:t>r</w:t>
            </w:r>
            <w:r>
              <w:rPr>
                <w:b/>
                <w:spacing w:val="2"/>
                <w:w w:val="149"/>
                <w:sz w:val="24"/>
              </w:rPr>
              <w:t>i</w:t>
            </w:r>
            <w:r>
              <w:rPr>
                <w:b/>
                <w:w w:val="78"/>
                <w:sz w:val="24"/>
              </w:rPr>
              <w:t>ng</w:t>
            </w:r>
          </w:p>
        </w:tc>
        <w:tc>
          <w:tcPr>
            <w:tcW w:w="2245" w:type="dxa"/>
          </w:tcPr>
          <w:p>
            <w:pPr>
              <w:pStyle w:val="8"/>
              <w:spacing w:before="79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0"/>
                <w:sz w:val="24"/>
              </w:rPr>
              <w:t>de</w:t>
            </w:r>
            <w:r>
              <w:rPr>
                <w:b/>
                <w:spacing w:val="2"/>
                <w:w w:val="100"/>
                <w:sz w:val="24"/>
              </w:rPr>
              <w:t>l</w:t>
            </w:r>
            <w:r>
              <w:rPr>
                <w:b/>
                <w:w w:val="122"/>
                <w:sz w:val="24"/>
              </w:rPr>
              <w:t>i</w:t>
            </w:r>
            <w:r>
              <w:rPr>
                <w:b/>
                <w:spacing w:val="2"/>
                <w:w w:val="122"/>
                <w:sz w:val="24"/>
              </w:rPr>
              <w:t>v</w:t>
            </w:r>
            <w:r>
              <w:rPr>
                <w:b/>
                <w:w w:val="120"/>
                <w:sz w:val="24"/>
              </w:rPr>
              <w:t>er</w:t>
            </w:r>
            <w:r>
              <w:rPr>
                <w:b/>
                <w:spacing w:val="2"/>
                <w:w w:val="120"/>
                <w:sz w:val="24"/>
              </w:rPr>
              <w:t>i</w:t>
            </w:r>
            <w:r>
              <w:rPr>
                <w:b/>
                <w:w w:val="78"/>
                <w:sz w:val="24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44" w:type="dxa"/>
          </w:tcPr>
          <w:p>
            <w:pPr>
              <w:pStyle w:val="8"/>
              <w:spacing w:before="97" w:line="33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withdraw</w:t>
            </w:r>
          </w:p>
        </w:tc>
        <w:tc>
          <w:tcPr>
            <w:tcW w:w="2548" w:type="dxa"/>
          </w:tcPr>
          <w:p>
            <w:pPr>
              <w:pStyle w:val="8"/>
              <w:spacing w:before="97" w:line="333" w:lineRule="exact"/>
              <w:ind w:left="504"/>
              <w:rPr>
                <w:b/>
                <w:sz w:val="24"/>
              </w:rPr>
            </w:pPr>
            <w:r>
              <w:rPr>
                <w:b/>
                <w:spacing w:val="2"/>
                <w:w w:val="77"/>
                <w:sz w:val="24"/>
              </w:rPr>
              <w:t>B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78"/>
                <w:sz w:val="24"/>
              </w:rPr>
              <w:t>do</w:t>
            </w:r>
            <w:r>
              <w:rPr>
                <w:b/>
                <w:spacing w:val="2"/>
                <w:w w:val="78"/>
                <w:sz w:val="24"/>
              </w:rPr>
              <w:t>n</w:t>
            </w:r>
            <w:r>
              <w:rPr>
                <w:b/>
                <w:w w:val="105"/>
                <w:sz w:val="24"/>
              </w:rPr>
              <w:t>a</w:t>
            </w:r>
            <w:r>
              <w:rPr>
                <w:b/>
                <w:spacing w:val="2"/>
                <w:w w:val="105"/>
                <w:sz w:val="24"/>
              </w:rPr>
              <w:t>t</w:t>
            </w:r>
            <w:r>
              <w:rPr>
                <w:b/>
                <w:w w:val="87"/>
                <w:sz w:val="24"/>
              </w:rPr>
              <w:t>e</w:t>
            </w:r>
          </w:p>
        </w:tc>
        <w:tc>
          <w:tcPr>
            <w:tcW w:w="2519" w:type="dxa"/>
          </w:tcPr>
          <w:p>
            <w:pPr>
              <w:pStyle w:val="8"/>
              <w:spacing w:before="97" w:line="333" w:lineRule="exact"/>
              <w:ind w:left="474"/>
              <w:rPr>
                <w:b/>
                <w:sz w:val="24"/>
              </w:rPr>
            </w:pPr>
            <w:r>
              <w:rPr>
                <w:b/>
                <w:spacing w:val="2"/>
                <w:w w:val="74"/>
                <w:sz w:val="24"/>
              </w:rPr>
              <w:t>C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101"/>
                <w:sz w:val="24"/>
              </w:rPr>
              <w:t>re</w:t>
            </w:r>
            <w:r>
              <w:rPr>
                <w:b/>
                <w:spacing w:val="2"/>
                <w:w w:val="101"/>
                <w:sz w:val="24"/>
              </w:rPr>
              <w:t>c</w:t>
            </w:r>
            <w:r>
              <w:rPr>
                <w:b/>
                <w:w w:val="118"/>
                <w:sz w:val="24"/>
              </w:rPr>
              <w:t>e</w:t>
            </w:r>
            <w:r>
              <w:rPr>
                <w:b/>
                <w:spacing w:val="2"/>
                <w:w w:val="118"/>
                <w:sz w:val="24"/>
              </w:rPr>
              <w:t>i</w:t>
            </w:r>
            <w:r>
              <w:rPr>
                <w:b/>
                <w:w w:val="89"/>
                <w:sz w:val="24"/>
              </w:rPr>
              <w:t>ve</w:t>
            </w:r>
          </w:p>
        </w:tc>
        <w:tc>
          <w:tcPr>
            <w:tcW w:w="2245" w:type="dxa"/>
          </w:tcPr>
          <w:p>
            <w:pPr>
              <w:pStyle w:val="8"/>
              <w:spacing w:before="97" w:line="333" w:lineRule="exact"/>
              <w:ind w:left="475"/>
              <w:rPr>
                <w:b/>
                <w:sz w:val="24"/>
              </w:rPr>
            </w:pPr>
            <w:r>
              <w:rPr>
                <w:b/>
                <w:spacing w:val="2"/>
                <w:w w:val="64"/>
                <w:sz w:val="24"/>
              </w:rPr>
              <w:t>D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ap</w:t>
            </w:r>
            <w:r>
              <w:rPr>
                <w:b/>
                <w:spacing w:val="2"/>
                <w:w w:val="80"/>
                <w:sz w:val="24"/>
              </w:rPr>
              <w:t>p</w:t>
            </w:r>
            <w:r>
              <w:rPr>
                <w:b/>
                <w:w w:val="103"/>
                <w:sz w:val="24"/>
              </w:rPr>
              <w:t>r</w:t>
            </w:r>
            <w:r>
              <w:rPr>
                <w:b/>
                <w:spacing w:val="2"/>
                <w:w w:val="103"/>
                <w:sz w:val="24"/>
              </w:rPr>
              <w:t>e</w:t>
            </w:r>
            <w:r>
              <w:rPr>
                <w:b/>
                <w:w w:val="111"/>
                <w:sz w:val="24"/>
              </w:rPr>
              <w:t>ci</w:t>
            </w:r>
            <w:r>
              <w:rPr>
                <w:b/>
                <w:spacing w:val="2"/>
                <w:w w:val="111"/>
                <w:sz w:val="24"/>
              </w:rPr>
              <w:t>a</w:t>
            </w:r>
            <w:r>
              <w:rPr>
                <w:b/>
                <w:w w:val="104"/>
                <w:sz w:val="24"/>
              </w:rPr>
              <w:t>te</w:t>
            </w:r>
          </w:p>
        </w:tc>
      </w:tr>
    </w:tbl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2"/>
        <w:ind w:left="0"/>
        <w:rPr>
          <w:sz w:val="14"/>
        </w:rPr>
      </w:pPr>
    </w:p>
    <w:p>
      <w:pPr>
        <w:pStyle w:val="2"/>
        <w:spacing w:line="429" w:lineRule="exact"/>
      </w:pPr>
      <w:r>
        <w:t>第二节（</w:t>
      </w:r>
      <w:r>
        <w:rPr>
          <w:spacing w:val="26"/>
        </w:rPr>
        <w:t xml:space="preserve">共 </w:t>
      </w:r>
      <w:r>
        <w:t>10</w:t>
      </w:r>
      <w:r>
        <w:rPr>
          <w:spacing w:val="11"/>
        </w:rPr>
        <w:t xml:space="preserve"> 小题；每小题 </w:t>
      </w:r>
      <w:r>
        <w:t>1.</w:t>
      </w:r>
      <w:r>
        <w:rPr>
          <w:spacing w:val="53"/>
        </w:rPr>
        <w:t xml:space="preserve"> </w:t>
      </w:r>
      <w:r>
        <w:t>5</w:t>
      </w:r>
      <w:r>
        <w:rPr>
          <w:spacing w:val="17"/>
        </w:rPr>
        <w:t xml:space="preserve"> 分，满分 </w:t>
      </w:r>
      <w:r>
        <w:t>15</w:t>
      </w:r>
      <w:r>
        <w:rPr>
          <w:spacing w:val="27"/>
        </w:rPr>
        <w:t xml:space="preserve"> 分</w:t>
      </w:r>
      <w:r>
        <w:t>）</w:t>
      </w:r>
    </w:p>
    <w:p>
      <w:pPr>
        <w:pStyle w:val="2"/>
        <w:spacing w:before="84"/>
        <w:ind w:left="938"/>
      </w:pPr>
      <w:r>
        <w:t>阅读下面短文，在空白处填入 1 个适当的单词或括号内单词的正确形</w:t>
      </w:r>
    </w:p>
    <w:p>
      <w:pPr>
        <w:pStyle w:val="2"/>
        <w:spacing w:before="1"/>
        <w:ind w:left="0"/>
        <w:rPr>
          <w:sz w:val="13"/>
        </w:rPr>
      </w:pPr>
    </w:p>
    <w:p>
      <w:pPr>
        <w:pStyle w:val="2"/>
      </w:pPr>
      <w:r>
        <w:t>式。</w:t>
      </w:r>
    </w:p>
    <w:p>
      <w:pPr>
        <w:pStyle w:val="2"/>
        <w:spacing w:before="104"/>
        <w:ind w:left="938"/>
      </w:pPr>
      <w:r>
        <w:rPr>
          <w:spacing w:val="2"/>
          <w:w w:val="66"/>
        </w:rPr>
        <w:t>G</w:t>
      </w:r>
      <w:r>
        <w:rPr>
          <w:w w:val="108"/>
        </w:rPr>
        <w:t>o</w:t>
      </w:r>
      <w:r>
        <w:rPr>
          <w:spacing w:val="2"/>
          <w:w w:val="108"/>
        </w:rPr>
        <w:t>i</w:t>
      </w:r>
      <w:r>
        <w:rPr>
          <w:w w:val="78"/>
        </w:rPr>
        <w:t>ng</w:t>
      </w:r>
      <w:r>
        <w:t xml:space="preserve"> </w:t>
      </w:r>
      <w:r>
        <w:rPr>
          <w:spacing w:val="2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2"/>
        </w:rPr>
        <w:t xml:space="preserve"> </w:t>
      </w:r>
      <w:r>
        <w:rPr>
          <w:w w:val="61"/>
        </w:rPr>
        <w:t>M</w:t>
      </w:r>
      <w:r>
        <w:rPr>
          <w:spacing w:val="2"/>
          <w:w w:val="61"/>
        </w:rPr>
        <w:t>o</w:t>
      </w:r>
      <w:r>
        <w:rPr>
          <w:w w:val="79"/>
        </w:rPr>
        <w:t>u</w:t>
      </w:r>
      <w:r>
        <w:rPr>
          <w:spacing w:val="2"/>
          <w:w w:val="79"/>
        </w:rPr>
        <w:t>n</w:t>
      </w:r>
      <w:r>
        <w:rPr>
          <w:w w:val="129"/>
        </w:rPr>
        <w:t>t</w:t>
      </w:r>
      <w:r>
        <w:t xml:space="preserve">  </w:t>
      </w:r>
      <w:r>
        <w:rPr>
          <w:spacing w:val="2"/>
          <w:w w:val="63"/>
        </w:rPr>
        <w:t>H</w:t>
      </w:r>
      <w:r>
        <w:rPr>
          <w:w w:val="82"/>
        </w:rPr>
        <w:t>ua</w:t>
      </w:r>
      <w:r>
        <w:rPr>
          <w:spacing w:val="2"/>
          <w:w w:val="82"/>
        </w:rPr>
        <w:t>n</w:t>
      </w:r>
      <w:r>
        <w:rPr>
          <w:w w:val="89"/>
        </w:rPr>
        <w:t>g</w:t>
      </w:r>
      <w:r>
        <w:rPr>
          <w:spacing w:val="2"/>
          <w:w w:val="89"/>
        </w:rPr>
        <w:t>s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79"/>
        </w:rPr>
        <w:t>n</w:t>
      </w:r>
      <w:r>
        <w:t xml:space="preserve">  </w:t>
      </w:r>
      <w:r>
        <w:rPr>
          <w:spacing w:val="2"/>
          <w:w w:val="126"/>
        </w:rPr>
        <w:t>r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96"/>
        </w:rPr>
        <w:t>in</w:t>
      </w:r>
      <w:r>
        <w:rPr>
          <w:spacing w:val="2"/>
          <w:w w:val="96"/>
        </w:rPr>
        <w:t>d</w:t>
      </w:r>
      <w:r>
        <w:rPr>
          <w:w w:val="105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w w:val="65"/>
        </w:rPr>
        <w:t>me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77"/>
        </w:rPr>
        <w:t>po</w:t>
      </w:r>
      <w:r>
        <w:rPr>
          <w:spacing w:val="2"/>
          <w:w w:val="77"/>
        </w:rPr>
        <w:t>p</w:t>
      </w:r>
      <w:r>
        <w:rPr>
          <w:w w:val="110"/>
        </w:rPr>
        <w:t>u</w:t>
      </w:r>
      <w:r>
        <w:rPr>
          <w:spacing w:val="2"/>
          <w:w w:val="110"/>
        </w:rPr>
        <w:t>l</w:t>
      </w:r>
      <w:r>
        <w:rPr>
          <w:w w:val="104"/>
        </w:rPr>
        <w:t>ar</w:t>
      </w:r>
      <w:r>
        <w:t xml:space="preserve"> </w:t>
      </w:r>
      <w:r>
        <w:rPr>
          <w:spacing w:val="2"/>
        </w:rPr>
        <w:t xml:space="preserve"> </w:t>
      </w:r>
      <w:r>
        <w:rPr>
          <w:w w:val="82"/>
        </w:rPr>
        <w:t>B</w:t>
      </w:r>
      <w:r>
        <w:rPr>
          <w:spacing w:val="2"/>
          <w:w w:val="82"/>
        </w:rPr>
        <w:t>e</w:t>
      </w:r>
      <w:r>
        <w:rPr>
          <w:w w:val="122"/>
        </w:rPr>
        <w:t>at</w:t>
      </w:r>
      <w:r>
        <w:rPr>
          <w:spacing w:val="2"/>
          <w:w w:val="122"/>
        </w:rPr>
        <w:t>l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t xml:space="preserve">’ </w:t>
      </w:r>
      <w:r>
        <w:rPr>
          <w:spacing w:val="2"/>
        </w:rPr>
        <w:t xml:space="preserve"> 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78"/>
        </w:rPr>
        <w:t>ng</w:t>
      </w:r>
    </w:p>
    <w:p>
      <w:pPr>
        <w:pStyle w:val="2"/>
        <w:ind w:left="0"/>
        <w:rPr>
          <w:sz w:val="15"/>
        </w:rPr>
      </w:pPr>
    </w:p>
    <w:p>
      <w:pPr>
        <w:pStyle w:val="2"/>
        <w:tabs>
          <w:tab w:val="left" w:pos="5054"/>
          <w:tab w:val="left" w:pos="5579"/>
          <w:tab w:val="left" w:pos="7310"/>
          <w:tab w:val="left" w:pos="8197"/>
        </w:tabs>
      </w:pPr>
      <w:r>
        <w:rPr>
          <w:w w:val="95"/>
        </w:rPr>
        <w:t>“The</w:t>
      </w:r>
      <w:r>
        <w:rPr>
          <w:spacing w:val="53"/>
          <w:w w:val="95"/>
        </w:rPr>
        <w:t xml:space="preserve"> </w:t>
      </w:r>
      <w:r>
        <w:rPr>
          <w:w w:val="95"/>
        </w:rPr>
        <w:t>Long</w:t>
      </w:r>
      <w:r>
        <w:rPr>
          <w:spacing w:val="54"/>
          <w:w w:val="95"/>
        </w:rPr>
        <w:t xml:space="preserve"> </w:t>
      </w:r>
      <w:r>
        <w:rPr>
          <w:w w:val="95"/>
        </w:rPr>
        <w:t>and</w:t>
      </w:r>
      <w:r>
        <w:rPr>
          <w:spacing w:val="53"/>
          <w:w w:val="95"/>
        </w:rPr>
        <w:t xml:space="preserve"> </w:t>
      </w:r>
      <w:r>
        <w:rPr>
          <w:w w:val="95"/>
        </w:rPr>
        <w:t>Winding</w:t>
      </w:r>
      <w:r>
        <w:rPr>
          <w:spacing w:val="54"/>
          <w:w w:val="95"/>
        </w:rPr>
        <w:t xml:space="preserve"> </w:t>
      </w:r>
      <w:r>
        <w:rPr>
          <w:w w:val="95"/>
        </w:rPr>
        <w:t>Road”.</w:t>
      </w:r>
      <w:r>
        <w:rPr>
          <w:spacing w:val="53"/>
          <w:w w:val="95"/>
          <w:u w:val="thick"/>
        </w:rPr>
        <w:t xml:space="preserve"> </w:t>
      </w:r>
      <w:r>
        <w:rPr>
          <w:w w:val="95"/>
          <w:u w:val="thick"/>
        </w:rPr>
        <w:t>56</w:t>
      </w:r>
      <w:r>
        <w:rPr>
          <w:spacing w:val="54"/>
          <w:w w:val="95"/>
        </w:rPr>
        <w:t xml:space="preserve"> </w:t>
      </w:r>
      <w:r>
        <w:rPr>
          <w:w w:val="95"/>
        </w:rPr>
        <w:t>is</w:t>
      </w:r>
      <w:r>
        <w:rPr>
          <w:w w:val="95"/>
        </w:rPr>
        <w:tab/>
      </w:r>
      <w:r>
        <w:t>so</w:t>
      </w:r>
      <w:r>
        <w:tab/>
      </w:r>
      <w:r>
        <w:t>breathtaking</w:t>
      </w:r>
      <w:r>
        <w:tab/>
      </w:r>
      <w:r>
        <w:t>about</w:t>
      </w:r>
      <w:r>
        <w:tab/>
      </w:r>
      <w:r>
        <w:t>the</w:t>
      </w:r>
      <w:r>
        <w:rPr>
          <w:spacing w:val="11"/>
        </w:rPr>
        <w:t xml:space="preserve"> </w:t>
      </w:r>
      <w:r>
        <w:t>experience</w:t>
      </w:r>
      <w:r>
        <w:rPr>
          <w:spacing w:val="71"/>
        </w:rPr>
        <w:t xml:space="preserve"> </w:t>
      </w:r>
      <w:r>
        <w:rPr>
          <w:w w:val="105"/>
        </w:rPr>
        <w:t xml:space="preserve">is </w:t>
      </w:r>
      <w:r>
        <w:rPr>
          <w:spacing w:val="3"/>
          <w:w w:val="105"/>
        </w:rPr>
        <w:t xml:space="preserve"> </w:t>
      </w:r>
      <w:r>
        <w:t>the</w:t>
      </w:r>
    </w:p>
    <w:p>
      <w:pPr>
        <w:pStyle w:val="2"/>
        <w:spacing w:before="8"/>
        <w:ind w:left="0"/>
        <w:rPr>
          <w:sz w:val="5"/>
        </w:rPr>
      </w:pPr>
    </w:p>
    <w:p>
      <w:pPr>
        <w:pStyle w:val="2"/>
        <w:spacing w:line="288" w:lineRule="auto"/>
      </w:pPr>
      <w:r>
        <w:rPr>
          <w:spacing w:val="2"/>
          <w:w w:val="77"/>
        </w:rPr>
        <w:t>o</w:t>
      </w:r>
      <w:r>
        <w:rPr>
          <w:w w:val="98"/>
        </w:rPr>
        <w:t>u</w:t>
      </w:r>
      <w:r>
        <w:rPr>
          <w:spacing w:val="3"/>
          <w:w w:val="98"/>
        </w:rPr>
        <w:t>t</w:t>
      </w:r>
      <w:r>
        <w:rPr>
          <w:w w:val="115"/>
        </w:rPr>
        <w:t>-</w:t>
      </w:r>
      <w:r>
        <w:rPr>
          <w:w w:val="99"/>
        </w:rPr>
        <w:t>o</w:t>
      </w:r>
      <w:r>
        <w:rPr>
          <w:spacing w:val="2"/>
          <w:w w:val="99"/>
        </w:rPr>
        <w:t>f</w:t>
      </w:r>
      <w:r>
        <w:rPr>
          <w:w w:val="115"/>
        </w:rPr>
        <w:t>-</w:t>
      </w:r>
      <w:r>
        <w:rPr>
          <w:spacing w:val="2"/>
          <w:w w:val="129"/>
        </w:rPr>
        <w:t>t</w:t>
      </w:r>
      <w:r>
        <w:rPr>
          <w:w w:val="109"/>
        </w:rPr>
        <w:t>hi</w:t>
      </w:r>
      <w:r>
        <w:rPr>
          <w:spacing w:val="2"/>
          <w:w w:val="109"/>
        </w:rPr>
        <w:t>s</w:t>
      </w:r>
      <w:r>
        <w:rPr>
          <w:w w:val="115"/>
        </w:rPr>
        <w:t>-</w:t>
      </w:r>
      <w:r>
        <w:rPr>
          <w:spacing w:val="2"/>
          <w:w w:val="61"/>
        </w:rPr>
        <w:t>w</w:t>
      </w:r>
      <w:r>
        <w:rPr>
          <w:w w:val="114"/>
        </w:rPr>
        <w:t>or</w:t>
      </w:r>
      <w:r>
        <w:rPr>
          <w:spacing w:val="2"/>
          <w:w w:val="114"/>
        </w:rPr>
        <w:t>l</w:t>
      </w:r>
      <w:r>
        <w:rPr>
          <w:w w:val="77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w w:val="96"/>
        </w:rPr>
        <w:t>sc</w:t>
      </w:r>
      <w:r>
        <w:rPr>
          <w:spacing w:val="2"/>
          <w:w w:val="96"/>
        </w:rPr>
        <w:t>e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137"/>
        </w:rPr>
        <w:t>s.</w:t>
      </w:r>
      <w:r>
        <w:t xml:space="preserve"> </w:t>
      </w:r>
      <w:r>
        <w:rPr>
          <w:spacing w:val="-8"/>
        </w:rPr>
        <w:t xml:space="preserve"> </w:t>
      </w:r>
      <w:r>
        <w:rPr>
          <w:w w:val="82"/>
        </w:rPr>
        <w:t>T</w:t>
      </w:r>
      <w:r>
        <w:rPr>
          <w:spacing w:val="2"/>
          <w:w w:val="82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126"/>
        </w:rPr>
        <w:t>r</w:t>
      </w:r>
      <w:r>
        <w:rPr>
          <w:w w:val="108"/>
        </w:rPr>
        <w:t>o</w:t>
      </w:r>
      <w:r>
        <w:rPr>
          <w:spacing w:val="2"/>
          <w:w w:val="108"/>
        </w:rPr>
        <w:t>l</w:t>
      </w:r>
      <w:r>
        <w:rPr>
          <w:w w:val="127"/>
        </w:rPr>
        <w:t>li</w:t>
      </w:r>
      <w:r>
        <w:rPr>
          <w:spacing w:val="2"/>
          <w:w w:val="127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-8"/>
        </w:rPr>
        <w:t xml:space="preserve"> </w:t>
      </w:r>
      <w:r>
        <w:rPr>
          <w:w w:val="93"/>
        </w:rPr>
        <w:t>sea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98"/>
        </w:rPr>
        <w:t>c</w:t>
      </w:r>
      <w:r>
        <w:rPr>
          <w:w w:val="108"/>
        </w:rPr>
        <w:t>l</w:t>
      </w:r>
      <w:r>
        <w:rPr>
          <w:spacing w:val="2"/>
          <w:w w:val="108"/>
        </w:rPr>
        <w:t>o</w:t>
      </w:r>
      <w:r>
        <w:rPr>
          <w:w w:val="85"/>
        </w:rPr>
        <w:t>uds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t xml:space="preserve"> </w:t>
      </w:r>
      <w:r>
        <w:rPr>
          <w:spacing w:val="-8"/>
        </w:rPr>
        <w:t xml:space="preserve"> </w:t>
      </w:r>
      <w:r>
        <w:rPr>
          <w:w w:val="95"/>
        </w:rPr>
        <w:t>s</w:t>
      </w:r>
      <w:r>
        <w:rPr>
          <w:spacing w:val="2"/>
          <w:w w:val="95"/>
        </w:rPr>
        <w:t>e</w:t>
      </w:r>
      <w:r>
        <w:rPr>
          <w:w w:val="87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77"/>
        </w:rPr>
        <w:t>o</w:t>
      </w:r>
      <w:r>
        <w:rPr>
          <w:w w:val="88"/>
        </w:rPr>
        <w:t>n</w:t>
      </w:r>
      <w:r>
        <w:rPr>
          <w:spacing w:val="2"/>
          <w:w w:val="88"/>
        </w:rPr>
        <w:t>c</w:t>
      </w:r>
      <w:r>
        <w:rPr>
          <w:w w:val="87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t xml:space="preserve"> </w:t>
      </w:r>
      <w:r>
        <w:rPr>
          <w:spacing w:val="-8"/>
        </w:rPr>
        <w:t xml:space="preserve"> 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w w:val="105"/>
        </w:rPr>
        <w:t>at</w:t>
      </w:r>
      <w:r>
        <w:t xml:space="preserve"> </w:t>
      </w:r>
      <w:r>
        <w:rPr>
          <w:spacing w:val="-8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op</w:t>
      </w:r>
      <w:r>
        <w:t xml:space="preserve"> </w:t>
      </w:r>
      <w:r>
        <w:rPr>
          <w:spacing w:val="-8"/>
        </w:rPr>
        <w:t xml:space="preserve"> </w:t>
      </w:r>
      <w:r>
        <w:rPr>
          <w:w w:val="92"/>
        </w:rPr>
        <w:t>w</w:t>
      </w:r>
      <w:r>
        <w:rPr>
          <w:spacing w:val="2"/>
          <w:w w:val="92"/>
        </w:rPr>
        <w:t>i</w:t>
      </w:r>
      <w:r>
        <w:rPr>
          <w:spacing w:val="-3"/>
          <w:w w:val="181"/>
        </w:rPr>
        <w:t>l</w:t>
      </w:r>
      <w:r>
        <w:rPr>
          <w:w w:val="181"/>
        </w:rPr>
        <w:t xml:space="preserve">l </w:t>
      </w:r>
      <w:r>
        <w:rPr>
          <w:spacing w:val="2"/>
          <w:w w:val="126"/>
        </w:rPr>
        <w:t>r</w:t>
      </w:r>
      <w:r>
        <w:rPr>
          <w:w w:val="65"/>
        </w:rPr>
        <w:t>e</w:t>
      </w:r>
      <w:r>
        <w:rPr>
          <w:spacing w:val="2"/>
          <w:w w:val="65"/>
        </w:rPr>
        <w:t>m</w:t>
      </w:r>
      <w:r>
        <w:rPr>
          <w:w w:val="96"/>
        </w:rPr>
        <w:t>ind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t xml:space="preserve"> </w:t>
      </w:r>
      <w:r>
        <w:rPr>
          <w:spacing w:val="2"/>
        </w:rPr>
        <w:t xml:space="preserve"> </w:t>
      </w:r>
      <w:r>
        <w:rPr>
          <w:w w:val="78"/>
        </w:rPr>
        <w:t>h</w:t>
      </w:r>
      <w:r>
        <w:rPr>
          <w:spacing w:val="2"/>
          <w:w w:val="78"/>
        </w:rPr>
        <w:t>o</w:t>
      </w:r>
      <w:r>
        <w:rPr>
          <w:w w:val="61"/>
        </w:rPr>
        <w:t>w</w:t>
      </w:r>
      <w:r>
        <w:t xml:space="preserve">  </w:t>
      </w:r>
      <w:r>
        <w:rPr>
          <w:spacing w:val="2"/>
          <w:w w:val="129"/>
        </w:rPr>
        <w:t>t</w:t>
      </w:r>
      <w:r>
        <w:rPr>
          <w:w w:val="103"/>
        </w:rPr>
        <w:t>iny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61"/>
        </w:rPr>
        <w:t>w</w:t>
      </w:r>
      <w:r>
        <w:rPr>
          <w:spacing w:val="3"/>
          <w:w w:val="87"/>
        </w:rPr>
        <w:t>e</w:t>
      </w:r>
      <w:r>
        <w:rPr>
          <w:spacing w:val="2"/>
          <w:w w:val="200"/>
          <w:u w:val="thick"/>
        </w:rPr>
        <w:t xml:space="preserve"> </w:t>
      </w:r>
      <w:r>
        <w:rPr>
          <w:w w:val="83"/>
          <w:u w:val="thick"/>
        </w:rPr>
        <w:t>57</w:t>
      </w:r>
      <w:r>
        <w:t xml:space="preserve"> </w:t>
      </w:r>
      <w:r>
        <w:rPr>
          <w:spacing w:val="2"/>
        </w:rPr>
        <w:t xml:space="preserve"> </w:t>
      </w:r>
      <w:r>
        <w:rPr>
          <w:w w:val="102"/>
        </w:rPr>
        <w:t>(</w:t>
      </w:r>
      <w:r>
        <w:rPr>
          <w:spacing w:val="2"/>
          <w:w w:val="102"/>
        </w:rPr>
        <w:t>h</w:t>
      </w:r>
      <w:r>
        <w:rPr>
          <w:w w:val="70"/>
        </w:rPr>
        <w:t>um</w:t>
      </w:r>
      <w:r>
        <w:rPr>
          <w:spacing w:val="2"/>
          <w:w w:val="70"/>
        </w:rPr>
        <w:t>a</w:t>
      </w:r>
      <w:r>
        <w:rPr>
          <w:w w:val="102"/>
        </w:rPr>
        <w:t>n)</w:t>
      </w:r>
      <w:r>
        <w:t xml:space="preserve"> </w:t>
      </w:r>
      <w:r>
        <w:rPr>
          <w:spacing w:val="-29"/>
        </w:rPr>
        <w:t xml:space="preserve"> </w:t>
      </w:r>
      <w:r>
        <w:rPr>
          <w:w w:val="98"/>
        </w:rPr>
        <w:t>ar</w:t>
      </w:r>
      <w:r>
        <w:rPr>
          <w:spacing w:val="2"/>
          <w:w w:val="98"/>
        </w:rPr>
        <w:t>e</w:t>
      </w:r>
      <w:r>
        <w:rPr>
          <w:w w:val="196"/>
        </w:rPr>
        <w:t>.</w:t>
      </w:r>
    </w:p>
    <w:p>
      <w:pPr>
        <w:pStyle w:val="2"/>
        <w:tabs>
          <w:tab w:val="left" w:pos="7780"/>
          <w:tab w:val="left" w:pos="8866"/>
          <w:tab w:val="left" w:pos="9711"/>
        </w:tabs>
        <w:spacing w:line="288" w:lineRule="auto"/>
        <w:ind w:right="235" w:firstLine="638"/>
      </w:pPr>
      <w:r>
        <w:rPr>
          <w:spacing w:val="2"/>
          <w:w w:val="84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30"/>
        </w:rPr>
        <w:t xml:space="preserve"> </w:t>
      </w:r>
      <w:r>
        <w:rPr>
          <w:w w:val="78"/>
        </w:rPr>
        <w:t>h</w:t>
      </w:r>
      <w:r>
        <w:rPr>
          <w:spacing w:val="2"/>
          <w:w w:val="78"/>
        </w:rPr>
        <w:t>o</w:t>
      </w:r>
      <w:r>
        <w:rPr>
          <w:w w:val="129"/>
        </w:rPr>
        <w:t>t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105"/>
        </w:rPr>
        <w:t>s</w:t>
      </w:r>
      <w:r>
        <w:rPr>
          <w:w w:val="113"/>
        </w:rPr>
        <w:t>pr</w:t>
      </w:r>
      <w:r>
        <w:rPr>
          <w:spacing w:val="2"/>
          <w:w w:val="113"/>
        </w:rPr>
        <w:t>i</w:t>
      </w:r>
      <w:r>
        <w:rPr>
          <w:w w:val="78"/>
        </w:rPr>
        <w:t>ng</w:t>
      </w:r>
      <w:r>
        <w:t xml:space="preserve">  </w:t>
      </w:r>
      <w:r>
        <w:rPr>
          <w:spacing w:val="-27"/>
        </w:rPr>
        <w:t xml:space="preserve"> </w:t>
      </w:r>
      <w:r>
        <w:rPr>
          <w:w w:val="105"/>
        </w:rPr>
        <w:t>at</w:t>
      </w:r>
      <w:r>
        <w:t xml:space="preserve">  </w:t>
      </w:r>
      <w:r>
        <w:rPr>
          <w:spacing w:val="-30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137"/>
        </w:rPr>
        <w:t>f</w:t>
      </w:r>
      <w:r>
        <w:rPr>
          <w:w w:val="77"/>
        </w:rPr>
        <w:t>o</w:t>
      </w:r>
      <w:r>
        <w:rPr>
          <w:spacing w:val="2"/>
          <w:w w:val="77"/>
        </w:rPr>
        <w:t>o</w:t>
      </w:r>
      <w:r>
        <w:rPr>
          <w:w w:val="129"/>
        </w:rPr>
        <w:t>t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30"/>
        </w:rPr>
        <w:t xml:space="preserve"> </w:t>
      </w:r>
      <w:r>
        <w:rPr>
          <w:w w:val="67"/>
        </w:rPr>
        <w:t>mo</w:t>
      </w:r>
      <w:r>
        <w:rPr>
          <w:spacing w:val="2"/>
          <w:w w:val="67"/>
        </w:rPr>
        <w:t>u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119"/>
        </w:rPr>
        <w:t>a</w:t>
      </w:r>
      <w:r>
        <w:rPr>
          <w:spacing w:val="2"/>
          <w:w w:val="119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105"/>
        </w:rPr>
        <w:t>s</w:t>
      </w:r>
      <w:r>
        <w:rPr>
          <w:w w:val="69"/>
        </w:rPr>
        <w:t>om</w:t>
      </w:r>
      <w:r>
        <w:rPr>
          <w:spacing w:val="2"/>
          <w:w w:val="69"/>
        </w:rPr>
        <w:t>e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96"/>
        </w:rPr>
        <w:t>ing</w:t>
      </w:r>
      <w:r>
        <w:t xml:space="preserve">  </w:t>
      </w:r>
      <w:r>
        <w:rPr>
          <w:spacing w:val="-30"/>
        </w:rPr>
        <w:t xml:space="preserve"> </w:t>
      </w:r>
      <w:r>
        <w:rPr>
          <w:w w:val="84"/>
        </w:rPr>
        <w:t>y</w:t>
      </w:r>
      <w:r>
        <w:rPr>
          <w:spacing w:val="2"/>
          <w:w w:val="84"/>
        </w:rPr>
        <w:t>o</w:t>
      </w:r>
      <w:r>
        <w:rPr>
          <w:w w:val="79"/>
        </w:rPr>
        <w:t>u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52"/>
        </w:rPr>
        <w:t>m</w:t>
      </w:r>
      <w:r>
        <w:rPr>
          <w:w w:val="91"/>
        </w:rPr>
        <w:t>u</w:t>
      </w:r>
      <w:r>
        <w:rPr>
          <w:spacing w:val="2"/>
          <w:w w:val="91"/>
        </w:rPr>
        <w:t>s</w:t>
      </w:r>
      <w:r>
        <w:rPr>
          <w:w w:val="129"/>
        </w:rPr>
        <w:t>t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  <w:w w:val="129"/>
        </w:rPr>
        <w:t>t</w:t>
      </w:r>
      <w:r>
        <w:rPr>
          <w:w w:val="106"/>
        </w:rPr>
        <w:t>ry</w:t>
      </w:r>
      <w:r>
        <w:t xml:space="preserve">  </w:t>
      </w:r>
      <w:r>
        <w:rPr>
          <w:spacing w:val="-30"/>
        </w:rPr>
        <w:t xml:space="preserve"> </w:t>
      </w:r>
      <w:r>
        <w:rPr>
          <w:w w:val="114"/>
        </w:rPr>
        <w:t>af</w:t>
      </w:r>
      <w:r>
        <w:rPr>
          <w:spacing w:val="2"/>
          <w:w w:val="114"/>
        </w:rPr>
        <w:t>t</w:t>
      </w:r>
      <w:r>
        <w:rPr>
          <w:w w:val="103"/>
        </w:rPr>
        <w:t>er</w:t>
      </w:r>
      <w:r>
        <w:t xml:space="preserve">  </w:t>
      </w:r>
      <w:r>
        <w:rPr>
          <w:spacing w:val="-30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 xml:space="preserve">e </w:t>
      </w:r>
      <w:r>
        <w:rPr>
          <w:spacing w:val="2"/>
          <w:w w:val="98"/>
        </w:rPr>
        <w:t>c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80"/>
        </w:rPr>
        <w:t>mb.</w:t>
      </w:r>
      <w:r>
        <w:t xml:space="preserve"> </w:t>
      </w:r>
      <w:r>
        <w:rPr>
          <w:spacing w:val="2"/>
        </w:rPr>
        <w:t xml:space="preserve"> </w:t>
      </w:r>
      <w:r>
        <w:rPr>
          <w:w w:val="144"/>
        </w:rPr>
        <w:t>It</w:t>
      </w:r>
      <w:r>
        <w:t xml:space="preserve">  </w:t>
      </w:r>
      <w:r>
        <w:rPr>
          <w:spacing w:val="2"/>
          <w:w w:val="61"/>
        </w:rPr>
        <w:t>w</w:t>
      </w:r>
      <w:r>
        <w:rPr>
          <w:w w:val="181"/>
        </w:rPr>
        <w:t>i</w:t>
      </w:r>
      <w:r>
        <w:rPr>
          <w:spacing w:val="2"/>
          <w:w w:val="181"/>
        </w:rPr>
        <w:t>l</w:t>
      </w:r>
      <w:r>
        <w:rPr>
          <w:spacing w:val="1"/>
          <w:w w:val="181"/>
        </w:rPr>
        <w:t>l</w:t>
      </w:r>
      <w:r>
        <w:rPr>
          <w:w w:val="200"/>
          <w:u w:val="thick"/>
        </w:rPr>
        <w:t xml:space="preserve"> </w:t>
      </w:r>
      <w:r>
        <w:rPr>
          <w:u w:val="thick"/>
        </w:rPr>
        <w:t xml:space="preserve">  </w:t>
      </w:r>
      <w:r>
        <w:rPr>
          <w:w w:val="83"/>
          <w:u w:val="thick"/>
        </w:rPr>
        <w:t>58</w:t>
      </w:r>
      <w:r>
        <w:rPr>
          <w:u w:val="thick"/>
        </w:rPr>
        <w:t xml:space="preserve">  </w:t>
      </w:r>
      <w:r>
        <w:t xml:space="preserve">  </w:t>
      </w:r>
      <w:r>
        <w:rPr>
          <w:spacing w:val="2"/>
          <w:w w:val="142"/>
        </w:rPr>
        <w:t>(</w:t>
      </w:r>
      <w:r>
        <w:rPr>
          <w:w w:val="79"/>
        </w:rPr>
        <w:t>u</w:t>
      </w:r>
      <w:r>
        <w:rPr>
          <w:spacing w:val="2"/>
          <w:w w:val="79"/>
        </w:rPr>
        <w:t>n</w:t>
      </w:r>
      <w:r>
        <w:rPr>
          <w:w w:val="78"/>
        </w:rPr>
        <w:t>do</w:t>
      </w:r>
      <w:r>
        <w:rPr>
          <w:spacing w:val="2"/>
          <w:w w:val="78"/>
        </w:rPr>
        <w:t>u</w:t>
      </w:r>
      <w:r>
        <w:rPr>
          <w:w w:val="96"/>
        </w:rPr>
        <w:t>b</w:t>
      </w:r>
      <w:r>
        <w:rPr>
          <w:spacing w:val="2"/>
          <w:w w:val="96"/>
        </w:rPr>
        <w:t>t</w:t>
      </w:r>
      <w:r>
        <w:rPr>
          <w:w w:val="95"/>
        </w:rPr>
        <w:t>ed)</w:t>
      </w:r>
      <w:r>
        <w:t xml:space="preserve"> </w:t>
      </w:r>
      <w:r>
        <w:rPr>
          <w:spacing w:val="2"/>
        </w:rPr>
        <w:t xml:space="preserve"> </w:t>
      </w:r>
      <w:r>
        <w:rPr>
          <w:w w:val="101"/>
        </w:rPr>
        <w:t>he</w:t>
      </w:r>
      <w:r>
        <w:rPr>
          <w:spacing w:val="2"/>
          <w:w w:val="101"/>
        </w:rPr>
        <w:t>l</w:t>
      </w:r>
      <w:r>
        <w:rPr>
          <w:w w:val="77"/>
        </w:rPr>
        <w:t>p</w:t>
      </w:r>
      <w:r>
        <w:t xml:space="preserve">  </w:t>
      </w:r>
      <w:r>
        <w:rPr>
          <w:spacing w:val="2"/>
          <w:w w:val="92"/>
        </w:rPr>
        <w:t>y</w:t>
      </w:r>
      <w:r>
        <w:rPr>
          <w:w w:val="78"/>
        </w:rPr>
        <w:t>ou</w:t>
      </w:r>
      <w:r>
        <w:t xml:space="preserve">  </w:t>
      </w:r>
      <w:r>
        <w:rPr>
          <w:spacing w:val="2"/>
          <w:w w:val="77"/>
        </w:rPr>
        <w:t>g</w:t>
      </w:r>
      <w:r>
        <w:rPr>
          <w:w w:val="104"/>
        </w:rPr>
        <w:t>et</w:t>
      </w:r>
      <w:r>
        <w:t xml:space="preserve">  </w:t>
      </w:r>
      <w:r>
        <w:rPr>
          <w:spacing w:val="2"/>
          <w:w w:val="126"/>
        </w:rPr>
        <w:t>r</w:t>
      </w:r>
      <w:r>
        <w:rPr>
          <w:w w:val="106"/>
        </w:rPr>
        <w:t>e</w:t>
      </w:r>
      <w:r>
        <w:rPr>
          <w:spacing w:val="2"/>
          <w:w w:val="106"/>
        </w:rPr>
        <w:t>f</w:t>
      </w:r>
      <w:r>
        <w:rPr>
          <w:w w:val="104"/>
        </w:rPr>
        <w:t>re</w:t>
      </w:r>
      <w:r>
        <w:rPr>
          <w:spacing w:val="2"/>
          <w:w w:val="104"/>
        </w:rPr>
        <w:t>s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88"/>
        </w:rPr>
        <w:t>d!</w:t>
      </w:r>
      <w:r>
        <w:t xml:space="preserve">  </w:t>
      </w:r>
      <w:r>
        <w:rPr>
          <w:spacing w:val="2"/>
          <w:w w:val="84"/>
        </w:rPr>
        <w:t>T</w:t>
      </w:r>
      <w:r>
        <w:rPr>
          <w:w w:val="83"/>
        </w:rPr>
        <w:t>he</w:t>
      </w:r>
      <w:r>
        <w:tab/>
      </w:r>
      <w:r>
        <w:rPr>
          <w:spacing w:val="2"/>
          <w:w w:val="89"/>
        </w:rPr>
        <w:t>a</w:t>
      </w:r>
      <w:r>
        <w:rPr>
          <w:w w:val="74"/>
        </w:rPr>
        <w:t>ma</w:t>
      </w:r>
      <w:r>
        <w:rPr>
          <w:spacing w:val="2"/>
          <w:w w:val="74"/>
        </w:rPr>
        <w:t>z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77"/>
        </w:rPr>
        <w:t>g</w:t>
      </w:r>
      <w:r>
        <w:tab/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96"/>
        </w:rPr>
        <w:t>ing</w:t>
      </w:r>
      <w:r>
        <w:tab/>
      </w:r>
      <w:r>
        <w:rPr>
          <w:w w:val="81"/>
        </w:rPr>
        <w:t>ab</w:t>
      </w:r>
      <w:r>
        <w:rPr>
          <w:spacing w:val="2"/>
          <w:w w:val="81"/>
        </w:rPr>
        <w:t>o</w:t>
      </w:r>
      <w:r>
        <w:rPr>
          <w:w w:val="98"/>
        </w:rPr>
        <w:t>ut</w:t>
      </w:r>
      <w:r>
        <w:t xml:space="preserve">  </w:t>
      </w:r>
      <w:r>
        <w:rPr>
          <w:spacing w:val="-4"/>
          <w:w w:val="129"/>
        </w:rPr>
        <w:t>t</w:t>
      </w:r>
      <w:r>
        <w:rPr>
          <w:spacing w:val="-9"/>
          <w:w w:val="80"/>
        </w:rPr>
        <w:t>h</w:t>
      </w:r>
      <w:r>
        <w:rPr>
          <w:spacing w:val="-6"/>
          <w:w w:val="87"/>
        </w:rPr>
        <w:t>e</w:t>
      </w:r>
    </w:p>
    <w:p>
      <w:pPr>
        <w:pStyle w:val="2"/>
        <w:tabs>
          <w:tab w:val="left" w:pos="1630"/>
          <w:tab w:val="left" w:pos="2355"/>
        </w:tabs>
        <w:spacing w:line="427" w:lineRule="exact"/>
      </w:pPr>
      <w:r>
        <w:rPr>
          <w:spacing w:val="2"/>
          <w:w w:val="105"/>
        </w:rPr>
        <w:t>s</w:t>
      </w:r>
      <w:r>
        <w:rPr>
          <w:w w:val="96"/>
        </w:rPr>
        <w:t>p</w:t>
      </w:r>
      <w:r>
        <w:rPr>
          <w:spacing w:val="2"/>
          <w:w w:val="96"/>
        </w:rPr>
        <w:t>r</w:t>
      </w:r>
      <w:r>
        <w:rPr>
          <w:w w:val="96"/>
        </w:rPr>
        <w:t>ing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81"/>
        </w:rPr>
        <w:t>i</w:t>
      </w:r>
      <w:r>
        <w:rPr>
          <w:w w:val="105"/>
        </w:rPr>
        <w:t>s</w:t>
      </w:r>
      <w:r>
        <w:tab/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105"/>
        </w:rPr>
        <w:t>at</w:t>
      </w:r>
      <w:r>
        <w:tab/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87"/>
        </w:rPr>
        <w:t>c</w:t>
      </w:r>
      <w:r>
        <w:rPr>
          <w:spacing w:val="2"/>
          <w:w w:val="87"/>
        </w:rPr>
        <w:t>o</w:t>
      </w:r>
      <w:r>
        <w:rPr>
          <w:w w:val="100"/>
        </w:rPr>
        <w:t>ld</w:t>
      </w:r>
      <w:r>
        <w:rPr>
          <w:spacing w:val="2"/>
          <w:w w:val="100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the</w:t>
      </w:r>
      <w:r>
        <w:t xml:space="preserve">  </w:t>
      </w:r>
      <w:r>
        <w:rPr>
          <w:spacing w:val="-23"/>
        </w:rPr>
        <w:t xml:space="preserve"> 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62"/>
        </w:rPr>
        <w:t>m</w:t>
      </w:r>
      <w:r>
        <w:rPr>
          <w:spacing w:val="2"/>
          <w:w w:val="62"/>
        </w:rPr>
        <w:t>p</w:t>
      </w:r>
      <w:r>
        <w:rPr>
          <w:w w:val="98"/>
        </w:rPr>
        <w:t>er</w:t>
      </w:r>
      <w:r>
        <w:rPr>
          <w:spacing w:val="2"/>
          <w:w w:val="98"/>
        </w:rPr>
        <w:t>a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103"/>
        </w:rPr>
        <w:t>re</w:t>
      </w:r>
      <w:r>
        <w:t xml:space="preserve"> </w:t>
      </w:r>
      <w:r>
        <w:rPr>
          <w:spacing w:val="2"/>
        </w:rPr>
        <w:t xml:space="preserve"> </w:t>
      </w:r>
      <w:r>
        <w:rPr>
          <w:w w:val="82"/>
        </w:rPr>
        <w:t>g</w:t>
      </w:r>
      <w:r>
        <w:rPr>
          <w:spacing w:val="2"/>
          <w:w w:val="82"/>
        </w:rPr>
        <w:t>e</w:t>
      </w:r>
      <w:r>
        <w:rPr>
          <w:w w:val="116"/>
        </w:rPr>
        <w:t>t</w:t>
      </w:r>
      <w:r>
        <w:rPr>
          <w:spacing w:val="2"/>
          <w:w w:val="116"/>
        </w:rPr>
        <w:t>s</w:t>
      </w:r>
      <w:r>
        <w:rPr>
          <w:w w:val="196"/>
        </w:rPr>
        <w:t>,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3"/>
        </w:rPr>
        <w:t>he</w:t>
      </w:r>
    </w:p>
    <w:p>
      <w:pPr>
        <w:pStyle w:val="2"/>
        <w:tabs>
          <w:tab w:val="left" w:pos="1027"/>
          <w:tab w:val="left" w:pos="1389"/>
          <w:tab w:val="left" w:pos="9249"/>
          <w:tab w:val="left" w:pos="9700"/>
        </w:tabs>
        <w:spacing w:before="156"/>
      </w:pPr>
      <w:r>
        <w:rPr>
          <w:u w:val="thick"/>
        </w:rPr>
        <w:t>59</w:t>
      </w:r>
      <w:r>
        <w:rPr>
          <w:u w:val="thick"/>
        </w:rPr>
        <w:tab/>
      </w:r>
      <w:r>
        <w:tab/>
      </w:r>
      <w:r>
        <w:t>(hot)</w:t>
      </w:r>
      <w:r>
        <w:rPr>
          <w:spacing w:val="59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spring!</w:t>
      </w:r>
      <w:r>
        <w:rPr>
          <w:spacing w:val="61"/>
        </w:rPr>
        <w:t xml:space="preserve"> </w:t>
      </w:r>
      <w:r>
        <w:t>Strange,</w:t>
      </w:r>
      <w:r>
        <w:rPr>
          <w:spacing w:val="61"/>
        </w:rPr>
        <w:t xml:space="preserve"> </w:t>
      </w:r>
      <w:r>
        <w:t>isn’t</w:t>
      </w:r>
      <w:r>
        <w:rPr>
          <w:spacing w:val="61"/>
        </w:rPr>
        <w:t xml:space="preserve"> </w:t>
      </w:r>
      <w:r>
        <w:rPr>
          <w:w w:val="110"/>
        </w:rPr>
        <w:t>it?</w:t>
      </w:r>
      <w:r>
        <w:rPr>
          <w:spacing w:val="56"/>
          <w:w w:val="110"/>
        </w:rPr>
        <w:t xml:space="preserve"> </w:t>
      </w:r>
      <w:r>
        <w:t>But</w:t>
      </w:r>
      <w:r>
        <w:rPr>
          <w:spacing w:val="65"/>
        </w:rPr>
        <w:t xml:space="preserve"> </w:t>
      </w:r>
      <w:r>
        <w:t>that’s</w:t>
      </w:r>
      <w:r>
        <w:rPr>
          <w:spacing w:val="59"/>
        </w:rPr>
        <w:t xml:space="preserve"> </w:t>
      </w:r>
      <w:r>
        <w:t>how</w:t>
      </w:r>
      <w:r>
        <w:rPr>
          <w:spacing w:val="61"/>
        </w:rPr>
        <w:t xml:space="preserve"> </w:t>
      </w:r>
      <w:r>
        <w:t>nature</w:t>
      </w:r>
      <w:r>
        <w:rPr>
          <w:spacing w:val="61"/>
        </w:rPr>
        <w:t xml:space="preserve"> </w:t>
      </w:r>
      <w:r>
        <w:rPr>
          <w:w w:val="110"/>
        </w:rPr>
        <w:t>is</w:t>
      </w:r>
      <w:r>
        <w:rPr>
          <w:w w:val="110"/>
        </w:rPr>
        <w:tab/>
      </w:r>
      <w:r>
        <w:t>—</w:t>
      </w:r>
      <w:r>
        <w:tab/>
      </w:r>
      <w:r>
        <w:t>always</w:t>
      </w:r>
    </w:p>
    <w:p>
      <w:pPr>
        <w:pStyle w:val="2"/>
        <w:spacing w:before="9"/>
        <w:ind w:left="0"/>
        <w:rPr>
          <w:sz w:val="6"/>
        </w:rPr>
      </w:pPr>
    </w:p>
    <w:p>
      <w:pPr>
        <w:pStyle w:val="2"/>
        <w:spacing w:line="429" w:lineRule="exact"/>
      </w:pPr>
      <w:r>
        <w:rPr>
          <w:spacing w:val="2"/>
          <w:w w:val="181"/>
        </w:rPr>
        <w:t>l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103"/>
        </w:rPr>
        <w:t>vi</w:t>
      </w:r>
      <w:r>
        <w:rPr>
          <w:spacing w:val="2"/>
          <w:w w:val="103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2"/>
        </w:rPr>
        <w:t xml:space="preserve"> </w:t>
      </w:r>
      <w:r>
        <w:rPr>
          <w:w w:val="91"/>
        </w:rPr>
        <w:t>u</w:t>
      </w:r>
      <w:r>
        <w:rPr>
          <w:spacing w:val="1"/>
          <w:w w:val="91"/>
        </w:rPr>
        <w:t>s</w:t>
      </w:r>
      <w:r>
        <w:rPr>
          <w:spacing w:val="2"/>
          <w:w w:val="200"/>
          <w:u w:val="thick"/>
        </w:rPr>
        <w:t xml:space="preserve"> </w:t>
      </w:r>
      <w:r>
        <w:rPr>
          <w:w w:val="83"/>
          <w:u w:val="thick"/>
        </w:rPr>
        <w:t>60</w:t>
      </w:r>
      <w:r>
        <w:t xml:space="preserve">  </w:t>
      </w:r>
      <w:r>
        <w:rPr>
          <w:spacing w:val="19"/>
        </w:rPr>
        <w:t xml:space="preserve"> </w:t>
      </w:r>
      <w:r>
        <w:rPr>
          <w:w w:val="109"/>
        </w:rPr>
        <w:t>(</w:t>
      </w:r>
      <w:r>
        <w:rPr>
          <w:spacing w:val="2"/>
          <w:w w:val="109"/>
        </w:rPr>
        <w:t>a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33"/>
        </w:rPr>
        <w:t>i</w:t>
      </w:r>
      <w:r>
        <w:rPr>
          <w:spacing w:val="2"/>
          <w:w w:val="133"/>
        </w:rPr>
        <w:t>s</w:t>
      </w:r>
      <w:r>
        <w:rPr>
          <w:w w:val="121"/>
        </w:rPr>
        <w:t>h).</w:t>
      </w:r>
    </w:p>
    <w:p>
      <w:pPr>
        <w:pStyle w:val="2"/>
        <w:spacing w:before="9"/>
        <w:ind w:left="0"/>
        <w:rPr>
          <w:sz w:val="7"/>
        </w:rPr>
      </w:pPr>
    </w:p>
    <w:p>
      <w:pPr>
        <w:pStyle w:val="2"/>
        <w:spacing w:line="429" w:lineRule="exact"/>
        <w:ind w:left="938"/>
      </w:pPr>
      <w:r>
        <w:rPr>
          <w:spacing w:val="2"/>
          <w:w w:val="48"/>
        </w:rPr>
        <w:t>W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29"/>
        </w:rPr>
        <w:t>t</w:t>
      </w:r>
      <w:r>
        <w:t xml:space="preserve">  </w:t>
      </w:r>
      <w:r>
        <w:rPr>
          <w:spacing w:val="2"/>
          <w:w w:val="98"/>
        </w:rPr>
        <w:t>c</w:t>
      </w:r>
      <w:r>
        <w:rPr>
          <w:w w:val="62"/>
        </w:rPr>
        <w:t>o</w:t>
      </w:r>
      <w:r>
        <w:rPr>
          <w:spacing w:val="2"/>
          <w:w w:val="62"/>
        </w:rPr>
        <w:t>m</w:t>
      </w:r>
      <w:r>
        <w:rPr>
          <w:w w:val="95"/>
        </w:rPr>
        <w:t>es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109"/>
        </w:rPr>
        <w:t>xt</w:t>
      </w:r>
      <w:r>
        <w:t xml:space="preserve"> </w:t>
      </w:r>
      <w:r>
        <w:rPr>
          <w:spacing w:val="2"/>
        </w:rPr>
        <w:t xml:space="preserve"> </w:t>
      </w:r>
      <w:r>
        <w:rPr>
          <w:w w:val="133"/>
        </w:rPr>
        <w:t>is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81"/>
        </w:rPr>
        <w:t>en</w:t>
      </w:r>
      <w:r>
        <w:rPr>
          <w:spacing w:val="2"/>
          <w:w w:val="81"/>
        </w:rPr>
        <w:t>d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105"/>
        </w:rPr>
        <w:t>ss</w:t>
      </w:r>
      <w:r>
        <w:t xml:space="preserve"> </w:t>
      </w:r>
      <w:r>
        <w:rPr>
          <w:spacing w:val="2"/>
        </w:rPr>
        <w:t xml:space="preserve"> </w:t>
      </w:r>
      <w:r>
        <w:rPr>
          <w:w w:val="95"/>
        </w:rPr>
        <w:t>s</w:t>
      </w:r>
      <w:r>
        <w:rPr>
          <w:spacing w:val="2"/>
          <w:w w:val="95"/>
        </w:rPr>
        <w:t>e</w:t>
      </w:r>
      <w:r>
        <w:rPr>
          <w:w w:val="120"/>
        </w:rPr>
        <w:t>ri</w:t>
      </w:r>
      <w:r>
        <w:rPr>
          <w:spacing w:val="2"/>
          <w:w w:val="120"/>
        </w:rPr>
        <w:t>e</w:t>
      </w:r>
      <w:r>
        <w:rPr>
          <w:w w:val="105"/>
        </w:rPr>
        <w:t>s</w:t>
      </w:r>
      <w:r>
        <w:t xml:space="preserve"> 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2"/>
        </w:rPr>
        <w:t xml:space="preserve"> 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88"/>
        </w:rPr>
        <w:t>ep</w:t>
      </w:r>
      <w:r>
        <w:rPr>
          <w:spacing w:val="2"/>
          <w:w w:val="88"/>
        </w:rPr>
        <w:t>s</w:t>
      </w:r>
      <w:r>
        <w:rPr>
          <w:w w:val="196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w w:val="79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98"/>
        </w:rPr>
        <w:t>c</w:t>
      </w:r>
      <w:r>
        <w:rPr>
          <w:w w:val="91"/>
        </w:rPr>
        <w:t>an</w:t>
      </w:r>
      <w:r>
        <w:rPr>
          <w:spacing w:val="2"/>
          <w:w w:val="91"/>
        </w:rPr>
        <w:t>’</w:t>
      </w:r>
      <w:r>
        <w:rPr>
          <w:w w:val="129"/>
        </w:rPr>
        <w:t>t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08"/>
        </w:rPr>
        <w:t>lp</w:t>
      </w:r>
      <w:r>
        <w:t xml:space="preserve"> </w:t>
      </w:r>
      <w:r>
        <w:rPr>
          <w:spacing w:val="2"/>
        </w:rPr>
        <w:t xml:space="preserve"> </w:t>
      </w:r>
      <w:r>
        <w:rPr>
          <w:w w:val="68"/>
        </w:rPr>
        <w:t>w</w:t>
      </w:r>
      <w:r>
        <w:rPr>
          <w:spacing w:val="2"/>
          <w:w w:val="68"/>
        </w:rPr>
        <w:t>o</w:t>
      </w:r>
      <w:r>
        <w:rPr>
          <w:w w:val="78"/>
        </w:rPr>
        <w:t>n</w:t>
      </w:r>
      <w:r>
        <w:rPr>
          <w:spacing w:val="2"/>
          <w:w w:val="78"/>
        </w:rPr>
        <w:t>d</w:t>
      </w:r>
      <w:r>
        <w:rPr>
          <w:w w:val="120"/>
        </w:rPr>
        <w:t>er</w:t>
      </w:r>
      <w:r>
        <w:rPr>
          <w:spacing w:val="2"/>
          <w:w w:val="120"/>
        </w:rPr>
        <w:t>i</w:t>
      </w:r>
      <w:r>
        <w:rPr>
          <w:w w:val="78"/>
        </w:rPr>
        <w:t>ng</w:t>
      </w:r>
    </w:p>
    <w:p>
      <w:pPr>
        <w:pStyle w:val="2"/>
        <w:spacing w:before="13"/>
        <w:ind w:left="0"/>
        <w:rPr>
          <w:sz w:val="34"/>
        </w:rPr>
      </w:pPr>
    </w:p>
    <w:p>
      <w:pPr>
        <w:spacing w:before="0"/>
        <w:ind w:left="973" w:right="933" w:firstLine="0"/>
        <w:jc w:val="center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158"/>
      </w:pPr>
      <w:r>
        <w:rPr>
          <w:spacing w:val="2"/>
          <w:w w:val="80"/>
        </w:rPr>
        <w:t>h</w:t>
      </w:r>
      <w:r>
        <w:rPr>
          <w:w w:val="68"/>
        </w:rPr>
        <w:t>ow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ha</w:t>
      </w:r>
      <w:r>
        <w:rPr>
          <w:spacing w:val="2"/>
          <w:w w:val="94"/>
        </w:rPr>
        <w:t>r</w:t>
      </w:r>
      <w:r>
        <w:rPr>
          <w:w w:val="77"/>
        </w:rPr>
        <w:t>d</w:t>
      </w:r>
      <w:r>
        <w:t xml:space="preserve">  </w:t>
      </w:r>
      <w:r>
        <w:rPr>
          <w:spacing w:val="2"/>
          <w:w w:val="181"/>
        </w:rPr>
        <w:t>i</w:t>
      </w:r>
      <w:r>
        <w:rPr>
          <w:spacing w:val="1"/>
          <w:w w:val="129"/>
        </w:rPr>
        <w:t>t</w:t>
      </w:r>
      <w:r>
        <w:rPr>
          <w:w w:val="200"/>
          <w:u w:val="thick"/>
        </w:rPr>
        <w:t xml:space="preserve"> </w:t>
      </w:r>
      <w:r>
        <w:rPr>
          <w:spacing w:val="2"/>
          <w:w w:val="83"/>
          <w:u w:val="thick"/>
        </w:rPr>
        <w:t>6</w:t>
      </w:r>
      <w:r>
        <w:rPr>
          <w:w w:val="83"/>
          <w:u w:val="thick"/>
        </w:rPr>
        <w:t>1</w:t>
      </w:r>
      <w:r>
        <w:t xml:space="preserve"> </w:t>
      </w:r>
      <w:r>
        <w:rPr>
          <w:spacing w:val="-3"/>
        </w:rPr>
        <w:t xml:space="preserve"> </w:t>
      </w:r>
      <w:r>
        <w:rPr>
          <w:w w:val="100"/>
        </w:rPr>
        <w:t>(</w:t>
      </w:r>
      <w:r>
        <w:rPr>
          <w:spacing w:val="2"/>
          <w:w w:val="100"/>
        </w:rPr>
        <w:t>b</w:t>
      </w:r>
      <w:r>
        <w:rPr>
          <w:w w:val="108"/>
        </w:rPr>
        <w:t>e)</w:t>
      </w:r>
      <w:r>
        <w:t xml:space="preserve">  </w:t>
      </w:r>
      <w:r>
        <w:rPr>
          <w:spacing w:val="2"/>
          <w:w w:val="137"/>
        </w:rPr>
        <w:t>f</w:t>
      </w:r>
      <w:r>
        <w:rPr>
          <w:w w:val="96"/>
        </w:rPr>
        <w:t>or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w w:val="82"/>
        </w:rPr>
        <w:t>p</w:t>
      </w:r>
      <w:r>
        <w:rPr>
          <w:spacing w:val="2"/>
          <w:w w:val="82"/>
        </w:rPr>
        <w:t>e</w:t>
      </w:r>
      <w:r>
        <w:rPr>
          <w:w w:val="95"/>
        </w:rPr>
        <w:t>op</w:t>
      </w:r>
      <w:r>
        <w:rPr>
          <w:spacing w:val="2"/>
          <w:w w:val="95"/>
        </w:rPr>
        <w:t>l</w:t>
      </w:r>
      <w:r>
        <w:rPr>
          <w:w w:val="87"/>
        </w:rPr>
        <w:t>e</w:t>
      </w:r>
      <w:r>
        <w:t xml:space="preserve">  </w:t>
      </w:r>
      <w:r>
        <w:rPr>
          <w:spacing w:val="2"/>
          <w:w w:val="129"/>
        </w:rPr>
        <w:t>t</w:t>
      </w:r>
      <w:r>
        <w:rPr>
          <w:w w:val="82"/>
        </w:rPr>
        <w:t>hen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 </w:t>
      </w:r>
      <w:r>
        <w:rPr>
          <w:spacing w:val="2"/>
          <w:w w:val="77"/>
        </w:rPr>
        <w:t>p</w:t>
      </w:r>
      <w:r>
        <w:rPr>
          <w:w w:val="98"/>
        </w:rPr>
        <w:t>ut</w:t>
      </w:r>
      <w:r>
        <w:t xml:space="preserve">  </w:t>
      </w:r>
      <w:r>
        <w:rPr>
          <w:spacing w:val="2"/>
          <w:w w:val="89"/>
        </w:rPr>
        <w:t>a</w:t>
      </w:r>
      <w:r>
        <w:rPr>
          <w:w w:val="181"/>
        </w:rPr>
        <w:t>ll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8"/>
        </w:rPr>
        <w:t>ose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93"/>
        </w:rPr>
        <w:t>c</w:t>
      </w:r>
      <w:r>
        <w:rPr>
          <w:spacing w:val="2"/>
          <w:w w:val="93"/>
        </w:rPr>
        <w:t>k</w:t>
      </w:r>
      <w:r>
        <w:rPr>
          <w:w w:val="105"/>
        </w:rPr>
        <w:t>s</w:t>
      </w:r>
      <w:r>
        <w:t xml:space="preserve">  </w:t>
      </w:r>
      <w:r>
        <w:rPr>
          <w:spacing w:val="2"/>
          <w:w w:val="181"/>
        </w:rPr>
        <w:t>i</w:t>
      </w:r>
      <w:r>
        <w:rPr>
          <w:w w:val="90"/>
        </w:rPr>
        <w:t>nto</w:t>
      </w:r>
      <w:r>
        <w:t xml:space="preserve"> </w:t>
      </w:r>
      <w:r>
        <w:rPr>
          <w:spacing w:val="2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l</w:t>
      </w:r>
      <w:r>
        <w:rPr>
          <w:w w:val="91"/>
        </w:rPr>
        <w:t>ac</w:t>
      </w:r>
      <w:r>
        <w:rPr>
          <w:spacing w:val="2"/>
          <w:w w:val="91"/>
        </w:rPr>
        <w:t>e</w:t>
      </w:r>
      <w:r>
        <w:rPr>
          <w:w w:val="196"/>
        </w:rPr>
        <w:t>.</w:t>
      </w:r>
      <w:r>
        <w:t xml:space="preserve">  </w:t>
      </w:r>
      <w:r>
        <w:rPr>
          <w:spacing w:val="2"/>
          <w:w w:val="84"/>
        </w:rPr>
        <w:t>T</w:t>
      </w:r>
      <w:r>
        <w:rPr>
          <w:w w:val="79"/>
        </w:rPr>
        <w:t>ho</w:t>
      </w:r>
      <w:r>
        <w:rPr>
          <w:spacing w:val="2"/>
          <w:w w:val="79"/>
        </w:rPr>
        <w:t>u</w:t>
      </w:r>
      <w:r>
        <w:rPr>
          <w:w w:val="78"/>
        </w:rPr>
        <w:t>gh</w:t>
      </w:r>
      <w:r>
        <w:t xml:space="preserve"> </w:t>
      </w:r>
      <w:r>
        <w:rPr>
          <w:spacing w:val="2"/>
        </w:rPr>
        <w:t xml:space="preserve"> </w:t>
      </w:r>
      <w:r>
        <w:rPr>
          <w:w w:val="151"/>
        </w:rPr>
        <w:t>it</w:t>
      </w:r>
      <w:r>
        <w:t xml:space="preserve"> </w:t>
      </w:r>
      <w:r>
        <w:rPr>
          <w:spacing w:val="2"/>
        </w:rPr>
        <w:t xml:space="preserve"> </w:t>
      </w:r>
      <w:r>
        <w:rPr>
          <w:w w:val="133"/>
        </w:rPr>
        <w:t>is</w:t>
      </w:r>
    </w:p>
    <w:p>
      <w:pPr>
        <w:pStyle w:val="2"/>
        <w:spacing w:before="10"/>
        <w:ind w:left="0"/>
        <w:rPr>
          <w:sz w:val="5"/>
        </w:rPr>
      </w:pPr>
    </w:p>
    <w:p>
      <w:pPr>
        <w:pStyle w:val="2"/>
        <w:tabs>
          <w:tab w:val="left" w:pos="1833"/>
          <w:tab w:val="left" w:pos="2299"/>
          <w:tab w:val="left" w:pos="2520"/>
          <w:tab w:val="left" w:pos="6885"/>
        </w:tabs>
        <w:spacing w:line="288" w:lineRule="auto"/>
        <w:ind w:right="219"/>
      </w:pP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25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122"/>
        </w:rPr>
        <w:t>ly</w:t>
      </w:r>
      <w:r>
        <w:t xml:space="preserve">  </w:t>
      </w:r>
      <w:r>
        <w:rPr>
          <w:spacing w:val="-25"/>
        </w:rPr>
        <w:t xml:space="preserve"> </w:t>
      </w:r>
      <w:r>
        <w:rPr>
          <w:w w:val="79"/>
        </w:rPr>
        <w:t>u</w:t>
      </w:r>
      <w:r>
        <w:rPr>
          <w:spacing w:val="2"/>
          <w:w w:val="79"/>
        </w:rPr>
        <w:t>n</w:t>
      </w:r>
      <w:r>
        <w:rPr>
          <w:w w:val="95"/>
        </w:rPr>
        <w:t>na</w:t>
      </w:r>
      <w:r>
        <w:rPr>
          <w:spacing w:val="2"/>
          <w:w w:val="95"/>
        </w:rPr>
        <w:t>t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119"/>
        </w:rPr>
        <w:t>al</w:t>
      </w:r>
      <w:r>
        <w:t xml:space="preserve">  </w:t>
      </w:r>
      <w:r>
        <w:rPr>
          <w:spacing w:val="-27"/>
        </w:rPr>
        <w:t xml:space="preserve"> </w:t>
      </w:r>
      <w:r>
        <w:rPr>
          <w:spacing w:val="2"/>
          <w:w w:val="129"/>
        </w:rPr>
        <w:t>t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78"/>
        </w:rPr>
        <w:t>ng</w:t>
      </w:r>
      <w:r>
        <w:t xml:space="preserve">  </w:t>
      </w:r>
      <w:r>
        <w:rPr>
          <w:spacing w:val="-25"/>
        </w:rPr>
        <w:t xml:space="preserve"> </w:t>
      </w:r>
      <w:r>
        <w:rPr>
          <w:w w:val="78"/>
        </w:rPr>
        <w:t>on</w:t>
      </w:r>
      <w:r>
        <w:t xml:space="preserve">  </w:t>
      </w:r>
      <w:r>
        <w:rPr>
          <w:spacing w:val="-25"/>
        </w:rPr>
        <w:t xml:space="preserve"> </w:t>
      </w:r>
      <w:r>
        <w:rPr>
          <w:w w:val="84"/>
        </w:rPr>
        <w:t>y</w:t>
      </w:r>
      <w:r>
        <w:rPr>
          <w:spacing w:val="2"/>
          <w:w w:val="84"/>
        </w:rPr>
        <w:t>o</w:t>
      </w:r>
      <w:r>
        <w:rPr>
          <w:w w:val="97"/>
        </w:rPr>
        <w:t>ur</w:t>
      </w:r>
      <w:r>
        <w:t xml:space="preserve">  </w:t>
      </w:r>
      <w:r>
        <w:rPr>
          <w:spacing w:val="-25"/>
        </w:rPr>
        <w:t xml:space="preserve"> </w:t>
      </w:r>
      <w:r>
        <w:rPr>
          <w:w w:val="73"/>
        </w:rPr>
        <w:t>w</w:t>
      </w:r>
      <w:r>
        <w:rPr>
          <w:spacing w:val="2"/>
          <w:w w:val="73"/>
        </w:rPr>
        <w:t>a</w:t>
      </w:r>
      <w:r>
        <w:rPr>
          <w:w w:val="92"/>
        </w:rPr>
        <w:t>y</w:t>
      </w:r>
      <w:r>
        <w:t xml:space="preserve">  </w:t>
      </w:r>
      <w:r>
        <w:rPr>
          <w:spacing w:val="-27"/>
        </w:rPr>
        <w:t xml:space="preserve"> </w:t>
      </w:r>
      <w:r>
        <w:rPr>
          <w:w w:val="78"/>
        </w:rPr>
        <w:t>up</w:t>
      </w:r>
      <w:r>
        <w:t xml:space="preserve">  </w:t>
      </w:r>
      <w:r>
        <w:rPr>
          <w:spacing w:val="-25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25"/>
        </w:rPr>
        <w:t xml:space="preserve"> </w:t>
      </w:r>
      <w:r>
        <w:rPr>
          <w:w w:val="67"/>
        </w:rPr>
        <w:t>mo</w:t>
      </w:r>
      <w:r>
        <w:rPr>
          <w:spacing w:val="2"/>
          <w:w w:val="67"/>
        </w:rPr>
        <w:t>u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102"/>
        </w:rPr>
        <w:t>ai</w:t>
      </w:r>
      <w:r>
        <w:rPr>
          <w:spacing w:val="2"/>
          <w:w w:val="102"/>
        </w:rPr>
        <w:t>n</w:t>
      </w:r>
      <w:r>
        <w:rPr>
          <w:w w:val="196"/>
        </w:rPr>
        <w:t>,</w:t>
      </w:r>
      <w:r>
        <w:t xml:space="preserve">  </w:t>
      </w:r>
      <w:r>
        <w:rPr>
          <w:spacing w:val="-25"/>
        </w:rPr>
        <w:t xml:space="preserve"> </w:t>
      </w:r>
      <w:r>
        <w:rPr>
          <w:w w:val="142"/>
        </w:rPr>
        <w:t>sti</w:t>
      </w:r>
      <w:r>
        <w:rPr>
          <w:spacing w:val="2"/>
          <w:w w:val="142"/>
        </w:rPr>
        <w:t>l</w:t>
      </w:r>
      <w:r>
        <w:rPr>
          <w:w w:val="181"/>
        </w:rPr>
        <w:t>l</w:t>
      </w:r>
      <w:r>
        <w:t xml:space="preserve">  </w:t>
      </w:r>
      <w:r>
        <w:rPr>
          <w:spacing w:val="-25"/>
        </w:rPr>
        <w:t xml:space="preserve"> </w:t>
      </w:r>
      <w:r>
        <w:rPr>
          <w:w w:val="151"/>
        </w:rPr>
        <w:t>it</w:t>
      </w:r>
      <w:r>
        <w:t xml:space="preserve">  </w:t>
      </w:r>
      <w:r>
        <w:rPr>
          <w:spacing w:val="-25"/>
        </w:rPr>
        <w:t xml:space="preserve"> </w:t>
      </w:r>
      <w:r>
        <w:rPr>
          <w:w w:val="96"/>
        </w:rPr>
        <w:t>hi</w:t>
      </w:r>
      <w:r>
        <w:rPr>
          <w:spacing w:val="2"/>
          <w:w w:val="96"/>
        </w:rPr>
        <w:t>g</w:t>
      </w:r>
      <w:r>
        <w:rPr>
          <w:w w:val="111"/>
        </w:rPr>
        <w:t>h</w:t>
      </w:r>
      <w:r>
        <w:rPr>
          <w:spacing w:val="2"/>
          <w:w w:val="111"/>
        </w:rPr>
        <w:t>l</w:t>
      </w:r>
      <w:r>
        <w:rPr>
          <w:w w:val="96"/>
        </w:rPr>
        <w:t>ig</w:t>
      </w:r>
      <w:r>
        <w:rPr>
          <w:spacing w:val="2"/>
          <w:w w:val="96"/>
        </w:rPr>
        <w:t>h</w:t>
      </w:r>
      <w:r>
        <w:rPr>
          <w:w w:val="116"/>
        </w:rPr>
        <w:t>ts</w:t>
      </w:r>
      <w:r>
        <w:t xml:space="preserve">  </w:t>
      </w:r>
      <w:r>
        <w:rPr>
          <w:spacing w:val="-25"/>
        </w:rPr>
        <w:t xml:space="preserve"> </w:t>
      </w:r>
      <w:r>
        <w:rPr>
          <w:w w:val="94"/>
        </w:rPr>
        <w:t>the</w:t>
      </w:r>
      <w:r>
        <w:t xml:space="preserve">  </w:t>
      </w:r>
      <w:r>
        <w:rPr>
          <w:spacing w:val="-25"/>
        </w:rPr>
        <w:t xml:space="preserve"> </w:t>
      </w:r>
      <w:r>
        <w:rPr>
          <w:spacing w:val="2"/>
          <w:w w:val="61"/>
        </w:rPr>
        <w:t>w</w:t>
      </w:r>
      <w:r>
        <w:rPr>
          <w:w w:val="97"/>
        </w:rPr>
        <w:t>ho</w:t>
      </w:r>
      <w:r>
        <w:rPr>
          <w:spacing w:val="2"/>
          <w:w w:val="97"/>
        </w:rPr>
        <w:t>l</w:t>
      </w:r>
      <w:r>
        <w:rPr>
          <w:w w:val="87"/>
        </w:rPr>
        <w:t xml:space="preserve">e </w:t>
      </w:r>
      <w:r>
        <w:t>adventure</w:t>
      </w:r>
      <w:r>
        <w:rPr>
          <w:u w:val="thick"/>
        </w:rPr>
        <w:tab/>
      </w:r>
      <w:r>
        <w:rPr>
          <w:u w:val="thick"/>
        </w:rPr>
        <w:t>62</w:t>
      </w:r>
      <w:r>
        <w:rPr>
          <w:u w:val="thick"/>
        </w:rPr>
        <w:tab/>
      </w:r>
      <w:r>
        <w:tab/>
      </w:r>
      <w:r>
        <w:t>offers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place</w:t>
      </w:r>
      <w:r>
        <w:rPr>
          <w:spacing w:val="27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rPr>
          <w:w w:val="130"/>
        </w:rPr>
        <w:t>sit</w:t>
      </w:r>
      <w:r>
        <w:rPr>
          <w:w w:val="130"/>
        </w:rPr>
        <w:tab/>
      </w:r>
      <w:r>
        <w:t>down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rest</w:t>
      </w:r>
      <w:r>
        <w:rPr>
          <w:spacing w:val="26"/>
        </w:rPr>
        <w:t xml:space="preserve"> </w:t>
      </w:r>
      <w:r>
        <w:t>your</w:t>
      </w:r>
      <w:r>
        <w:rPr>
          <w:spacing w:val="26"/>
          <w:u w:val="thick"/>
        </w:rPr>
        <w:t xml:space="preserve"> </w:t>
      </w:r>
      <w:r>
        <w:rPr>
          <w:u w:val="thick"/>
        </w:rPr>
        <w:t>63</w:t>
      </w:r>
      <w:r>
        <w:rPr>
          <w:spacing w:val="27"/>
        </w:rPr>
        <w:t xml:space="preserve"> </w:t>
      </w:r>
      <w:r>
        <w:t>(ache)</w:t>
      </w:r>
      <w:r>
        <w:rPr>
          <w:spacing w:val="18"/>
        </w:rPr>
        <w:t xml:space="preserve"> </w:t>
      </w:r>
      <w:r>
        <w:t>legs.</w:t>
      </w:r>
    </w:p>
    <w:p>
      <w:pPr>
        <w:pStyle w:val="2"/>
        <w:tabs>
          <w:tab w:val="left" w:pos="5316"/>
          <w:tab w:val="left" w:pos="5850"/>
          <w:tab w:val="left" w:pos="6625"/>
          <w:tab w:val="left" w:pos="7401"/>
        </w:tabs>
        <w:spacing w:line="288" w:lineRule="auto"/>
        <w:ind w:right="231" w:firstLine="638"/>
      </w:pPr>
      <w:r>
        <w:rPr>
          <w:spacing w:val="2"/>
          <w:w w:val="69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-2"/>
        </w:rPr>
        <w:t xml:space="preserve"> 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78"/>
        </w:rPr>
        <w:t>ng</w:t>
      </w:r>
      <w:r>
        <w:t xml:space="preserve"> </w:t>
      </w:r>
      <w:r>
        <w:rPr>
          <w:spacing w:val="-3"/>
        </w:rPr>
        <w:t xml:space="preserve"> </w:t>
      </w:r>
      <w:r>
        <w:rPr>
          <w:w w:val="77"/>
        </w:rPr>
        <w:t>g</w:t>
      </w:r>
      <w:r>
        <w:rPr>
          <w:spacing w:val="2"/>
          <w:w w:val="77"/>
        </w:rPr>
        <w:t>o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196"/>
        </w:rPr>
        <w:t>,</w:t>
      </w:r>
      <w:r>
        <w:t xml:space="preserve"> </w:t>
      </w:r>
      <w:r>
        <w:rPr>
          <w:spacing w:val="-3"/>
        </w:rPr>
        <w:t xml:space="preserve"> </w:t>
      </w:r>
      <w:r>
        <w:rPr>
          <w:w w:val="116"/>
        </w:rPr>
        <w:t>th</w:t>
      </w:r>
      <w:r>
        <w:rPr>
          <w:spacing w:val="2"/>
          <w:w w:val="116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w w:val="108"/>
        </w:rPr>
        <w:t>l</w:t>
      </w:r>
      <w:r>
        <w:rPr>
          <w:spacing w:val="2"/>
          <w:w w:val="108"/>
        </w:rPr>
        <w:t>o</w:t>
      </w:r>
      <w:r>
        <w:rPr>
          <w:w w:val="78"/>
        </w:rPr>
        <w:t>ng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</w:t>
      </w:r>
      <w:r>
        <w:rPr>
          <w:spacing w:val="-3"/>
        </w:rPr>
        <w:t xml:space="preserve"> </w:t>
      </w:r>
      <w:r>
        <w:rPr>
          <w:w w:val="92"/>
        </w:rPr>
        <w:t>w</w:t>
      </w:r>
      <w:r>
        <w:rPr>
          <w:spacing w:val="2"/>
          <w:w w:val="92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d</w:t>
      </w:r>
      <w:r>
        <w:rPr>
          <w:w w:val="96"/>
        </w:rPr>
        <w:t>ing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126"/>
        </w:rPr>
        <w:t>r</w:t>
      </w:r>
      <w:r>
        <w:rPr>
          <w:w w:val="83"/>
        </w:rPr>
        <w:t>o</w:t>
      </w:r>
      <w:r>
        <w:rPr>
          <w:spacing w:val="2"/>
          <w:w w:val="83"/>
        </w:rPr>
        <w:t>a</w:t>
      </w:r>
      <w:r>
        <w:rPr>
          <w:w w:val="77"/>
        </w:rPr>
        <w:t>d</w:t>
      </w:r>
      <w:r>
        <w:t xml:space="preserve"> </w:t>
      </w:r>
      <w:r>
        <w:rPr>
          <w:spacing w:val="-3"/>
        </w:rPr>
        <w:t xml:space="preserve"> </w:t>
      </w:r>
      <w:r>
        <w:rPr>
          <w:w w:val="95"/>
        </w:rPr>
        <w:t>“w</w:t>
      </w:r>
      <w:r>
        <w:rPr>
          <w:spacing w:val="2"/>
          <w:w w:val="95"/>
        </w:rPr>
        <w:t>i</w:t>
      </w:r>
      <w:r>
        <w:rPr>
          <w:w w:val="181"/>
        </w:rPr>
        <w:t>ll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79"/>
        </w:rPr>
        <w:t>n</w:t>
      </w:r>
      <w:r>
        <w:rPr>
          <w:w w:val="89"/>
        </w:rPr>
        <w:t>e</w:t>
      </w:r>
      <w:r>
        <w:rPr>
          <w:spacing w:val="2"/>
          <w:w w:val="89"/>
        </w:rPr>
        <w:t>v</w:t>
      </w:r>
      <w:r>
        <w:rPr>
          <w:w w:val="103"/>
        </w:rPr>
        <w:t>er</w:t>
      </w:r>
      <w:r>
        <w:t xml:space="preserve"> </w:t>
      </w:r>
      <w:r>
        <w:rPr>
          <w:spacing w:val="-3"/>
        </w:rPr>
        <w:t xml:space="preserve"> </w:t>
      </w:r>
      <w:r>
        <w:rPr>
          <w:w w:val="107"/>
        </w:rPr>
        <w:t>di</w:t>
      </w:r>
      <w:r>
        <w:rPr>
          <w:spacing w:val="2"/>
          <w:w w:val="107"/>
        </w:rPr>
        <w:t>s</w:t>
      </w:r>
      <w:r>
        <w:rPr>
          <w:w w:val="82"/>
        </w:rPr>
        <w:t>a</w:t>
      </w:r>
      <w:r>
        <w:rPr>
          <w:spacing w:val="2"/>
          <w:w w:val="82"/>
        </w:rPr>
        <w:t>p</w:t>
      </w:r>
      <w:r>
        <w:rPr>
          <w:w w:val="84"/>
        </w:rPr>
        <w:t>pe</w:t>
      </w:r>
      <w:r>
        <w:rPr>
          <w:spacing w:val="2"/>
          <w:w w:val="84"/>
        </w:rPr>
        <w:t>a</w:t>
      </w:r>
      <w:r>
        <w:rPr>
          <w:w w:val="107"/>
        </w:rPr>
        <w:t>r</w:t>
      </w:r>
      <w:r>
        <w:rPr>
          <w:spacing w:val="2"/>
          <w:w w:val="107"/>
        </w:rPr>
        <w:t>”</w:t>
      </w:r>
      <w:r>
        <w:rPr>
          <w:w w:val="196"/>
        </w:rPr>
        <w:t>,</w:t>
      </w:r>
      <w:r>
        <w:t xml:space="preserve"> </w:t>
      </w:r>
      <w:r>
        <w:rPr>
          <w:spacing w:val="-3"/>
        </w:rPr>
        <w:t xml:space="preserve"> </w:t>
      </w:r>
      <w:r>
        <w:rPr>
          <w:w w:val="81"/>
        </w:rPr>
        <w:t>and</w:t>
      </w:r>
      <w:r>
        <w:t xml:space="preserve"> </w:t>
      </w:r>
      <w:r>
        <w:rPr>
          <w:spacing w:val="-1"/>
        </w:rPr>
        <w:t xml:space="preserve"> </w:t>
      </w:r>
      <w:r>
        <w:rPr>
          <w:w w:val="151"/>
        </w:rPr>
        <w:t>it</w:t>
      </w:r>
      <w:r>
        <w:t xml:space="preserve"> </w:t>
      </w:r>
      <w:r>
        <w:rPr>
          <w:spacing w:val="-3"/>
        </w:rPr>
        <w:t xml:space="preserve"> </w:t>
      </w:r>
      <w:r>
        <w:rPr>
          <w:w w:val="110"/>
        </w:rPr>
        <w:t>wi</w:t>
      </w:r>
      <w:r>
        <w:rPr>
          <w:spacing w:val="2"/>
          <w:w w:val="110"/>
        </w:rPr>
        <w:t>l</w:t>
      </w:r>
      <w:r>
        <w:rPr>
          <w:w w:val="181"/>
        </w:rPr>
        <w:t xml:space="preserve">l </w:t>
      </w:r>
      <w:r>
        <w:rPr>
          <w:spacing w:val="2"/>
          <w:w w:val="89"/>
        </w:rPr>
        <w:t>a</w:t>
      </w:r>
      <w:r>
        <w:rPr>
          <w:w w:val="92"/>
        </w:rPr>
        <w:t>l</w:t>
      </w:r>
      <w:r>
        <w:rPr>
          <w:spacing w:val="2"/>
          <w:w w:val="92"/>
        </w:rPr>
        <w:t>w</w:t>
      </w:r>
      <w:r>
        <w:rPr>
          <w:w w:val="95"/>
        </w:rPr>
        <w:t>ays</w:t>
      </w:r>
      <w:r>
        <w:t xml:space="preserve"> </w:t>
      </w:r>
      <w:r>
        <w:rPr>
          <w:spacing w:val="28"/>
        </w:rPr>
        <w:t xml:space="preserve"> 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111"/>
        </w:rPr>
        <w:t>ick</w:t>
      </w:r>
      <w:r>
        <w:t xml:space="preserve"> </w:t>
      </w:r>
      <w:r>
        <w:rPr>
          <w:spacing w:val="28"/>
        </w:rPr>
        <w:t xml:space="preserve"> </w:t>
      </w:r>
      <w:r>
        <w:rPr>
          <w:w w:val="110"/>
        </w:rPr>
        <w:t>in</w:t>
      </w:r>
      <w:r>
        <w:t xml:space="preserve"> </w:t>
      </w:r>
      <w:r>
        <w:rPr>
          <w:spacing w:val="28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92"/>
        </w:rPr>
        <w:t>v</w:t>
      </w:r>
      <w:r>
        <w:rPr>
          <w:w w:val="133"/>
        </w:rPr>
        <w:t>i</w:t>
      </w:r>
      <w:r>
        <w:rPr>
          <w:spacing w:val="2"/>
          <w:w w:val="133"/>
        </w:rPr>
        <w:t>s</w:t>
      </w:r>
      <w:r>
        <w:rPr>
          <w:w w:val="115"/>
        </w:rPr>
        <w:t>it</w:t>
      </w:r>
      <w:r>
        <w:rPr>
          <w:spacing w:val="2"/>
          <w:w w:val="115"/>
        </w:rPr>
        <w:t>o</w:t>
      </w:r>
      <w:r>
        <w:rPr>
          <w:w w:val="107"/>
        </w:rPr>
        <w:t>r</w:t>
      </w:r>
      <w:r>
        <w:rPr>
          <w:spacing w:val="2"/>
          <w:w w:val="107"/>
        </w:rPr>
        <w:t>’</w:t>
      </w:r>
      <w:r>
        <w:rPr>
          <w:w w:val="105"/>
        </w:rPr>
        <w:t>s</w:t>
      </w:r>
      <w:r>
        <w:t xml:space="preserve"> </w:t>
      </w:r>
      <w:r>
        <w:rPr>
          <w:spacing w:val="26"/>
        </w:rPr>
        <w:t xml:space="preserve"> </w:t>
      </w:r>
      <w:r>
        <w:rPr>
          <w:spacing w:val="2"/>
          <w:w w:val="52"/>
        </w:rPr>
        <w:t>m</w:t>
      </w:r>
      <w:r>
        <w:rPr>
          <w:w w:val="69"/>
        </w:rPr>
        <w:t>em</w:t>
      </w:r>
      <w:r>
        <w:rPr>
          <w:spacing w:val="2"/>
          <w:w w:val="69"/>
        </w:rPr>
        <w:t>o</w:t>
      </w:r>
      <w:r>
        <w:rPr>
          <w:w w:val="106"/>
        </w:rPr>
        <w:t>r</w:t>
      </w:r>
      <w:r>
        <w:rPr>
          <w:spacing w:val="2"/>
          <w:w w:val="106"/>
        </w:rPr>
        <w:t>y</w:t>
      </w:r>
      <w:r>
        <w:rPr>
          <w:w w:val="196"/>
        </w:rPr>
        <w:t>.</w:t>
      </w:r>
      <w:r>
        <w:tab/>
      </w:r>
      <w:r>
        <w:rPr>
          <w:w w:val="144"/>
        </w:rPr>
        <w:t>It</w:t>
      </w:r>
      <w:r>
        <w:tab/>
      </w:r>
      <w:r>
        <w:rPr>
          <w:w w:val="100"/>
        </w:rPr>
        <w:t>su</w:t>
      </w:r>
      <w:r>
        <w:rPr>
          <w:spacing w:val="2"/>
          <w:w w:val="100"/>
        </w:rPr>
        <w:t>r</w:t>
      </w:r>
      <w:r>
        <w:rPr>
          <w:w w:val="87"/>
        </w:rPr>
        <w:t>e</w:t>
      </w:r>
      <w:r>
        <w:tab/>
      </w:r>
      <w:r>
        <w:rPr>
          <w:spacing w:val="2"/>
          <w:w w:val="77"/>
        </w:rPr>
        <w:t>d</w:t>
      </w:r>
      <w:r>
        <w:rPr>
          <w:w w:val="88"/>
        </w:rPr>
        <w:t>oes</w:t>
      </w:r>
      <w:r>
        <w:tab/>
      </w:r>
      <w:r>
        <w:rPr>
          <w:spacing w:val="2"/>
          <w:w w:val="181"/>
        </w:rPr>
        <w:t>i</w:t>
      </w:r>
      <w:r>
        <w:rPr>
          <w:spacing w:val="8"/>
          <w:w w:val="79"/>
        </w:rPr>
        <w:t>n</w:t>
      </w:r>
      <w:r>
        <w:rPr>
          <w:w w:val="200"/>
          <w:u w:val="thick"/>
        </w:rPr>
        <w:t xml:space="preserve"> </w:t>
      </w:r>
      <w:r>
        <w:rPr>
          <w:u w:val="thick"/>
        </w:rPr>
        <w:t xml:space="preserve">  </w:t>
      </w:r>
      <w:r>
        <w:rPr>
          <w:spacing w:val="-8"/>
          <w:u w:val="thick"/>
        </w:rPr>
        <w:t xml:space="preserve"> </w:t>
      </w:r>
      <w:r>
        <w:rPr>
          <w:spacing w:val="2"/>
          <w:w w:val="83"/>
          <w:u w:val="thick"/>
        </w:rPr>
        <w:t>6</w:t>
      </w:r>
      <w:r>
        <w:rPr>
          <w:w w:val="83"/>
          <w:u w:val="thick"/>
        </w:rPr>
        <w:t>4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  <w:w w:val="142"/>
        </w:rPr>
        <w:t>(</w:t>
      </w:r>
      <w:r>
        <w:rPr>
          <w:w w:val="164"/>
        </w:rPr>
        <w:t>I)</w:t>
      </w:r>
      <w:r>
        <w:rPr>
          <w:spacing w:val="2"/>
          <w:w w:val="164"/>
        </w:rPr>
        <w:t>.</w:t>
      </w:r>
      <w:r>
        <w:rPr>
          <w:w w:val="60"/>
        </w:rPr>
        <w:t>W</w:t>
      </w:r>
      <w:r>
        <w:rPr>
          <w:spacing w:val="2"/>
          <w:w w:val="60"/>
        </w:rPr>
        <w:t>h</w:t>
      </w:r>
      <w:r>
        <w:rPr>
          <w:w w:val="133"/>
        </w:rPr>
        <w:t>ile</w:t>
      </w:r>
      <w:r>
        <w:t xml:space="preserve"> </w:t>
      </w:r>
      <w:r>
        <w:rPr>
          <w:spacing w:val="28"/>
        </w:rPr>
        <w:t xml:space="preserve"> </w:t>
      </w:r>
      <w:r>
        <w:rPr>
          <w:w w:val="82"/>
        </w:rPr>
        <w:t>yo</w:t>
      </w:r>
      <w:r>
        <w:rPr>
          <w:spacing w:val="2"/>
          <w:w w:val="82"/>
        </w:rPr>
        <w:t>u</w:t>
      </w:r>
      <w:r>
        <w:rPr>
          <w:w w:val="107"/>
        </w:rPr>
        <w:t>’</w:t>
      </w:r>
      <w:r>
        <w:rPr>
          <w:spacing w:val="2"/>
          <w:w w:val="107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26"/>
        </w:rPr>
        <w:t xml:space="preserve"> </w:t>
      </w:r>
      <w:r>
        <w:rPr>
          <w:spacing w:val="-3"/>
          <w:w w:val="181"/>
        </w:rPr>
        <w:t>i</w:t>
      </w:r>
      <w:r>
        <w:rPr>
          <w:w w:val="79"/>
        </w:rPr>
        <w:t>n</w:t>
      </w:r>
    </w:p>
    <w:p>
      <w:pPr>
        <w:pStyle w:val="2"/>
        <w:spacing w:line="425" w:lineRule="exact"/>
      </w:pPr>
      <w:r>
        <w:rPr>
          <w:spacing w:val="2"/>
          <w:w w:val="74"/>
        </w:rPr>
        <w:t>C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04"/>
        </w:rPr>
        <w:t>na,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50"/>
        </w:rPr>
        <w:t>M</w:t>
      </w:r>
      <w:r>
        <w:rPr>
          <w:w w:val="79"/>
        </w:rPr>
        <w:t>ou</w:t>
      </w:r>
      <w:r>
        <w:rPr>
          <w:spacing w:val="2"/>
          <w:w w:val="79"/>
        </w:rPr>
        <w:t>n</w:t>
      </w:r>
      <w:r>
        <w:rPr>
          <w:w w:val="129"/>
        </w:rPr>
        <w:t>t</w:t>
      </w:r>
      <w:r>
        <w:t xml:space="preserve"> </w:t>
      </w:r>
      <w:r>
        <w:rPr>
          <w:spacing w:val="2"/>
        </w:rPr>
        <w:t xml:space="preserve"> </w:t>
      </w:r>
      <w:r>
        <w:rPr>
          <w:w w:val="75"/>
        </w:rPr>
        <w:t>Hu</w:t>
      </w:r>
      <w:r>
        <w:rPr>
          <w:spacing w:val="2"/>
          <w:w w:val="75"/>
        </w:rPr>
        <w:t>a</w:t>
      </w:r>
      <w:r>
        <w:rPr>
          <w:w w:val="85"/>
        </w:rPr>
        <w:t>ng</w:t>
      </w:r>
      <w:r>
        <w:rPr>
          <w:spacing w:val="2"/>
          <w:w w:val="85"/>
        </w:rPr>
        <w:t>s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79"/>
        </w:rPr>
        <w:t>n</w:t>
      </w:r>
      <w:r>
        <w:t xml:space="preserve"> </w:t>
      </w:r>
      <w:r>
        <w:rPr>
          <w:spacing w:val="2"/>
        </w:rPr>
        <w:t xml:space="preserve"> </w:t>
      </w:r>
      <w:r>
        <w:rPr>
          <w:w w:val="133"/>
        </w:rPr>
        <w:t>i</w:t>
      </w:r>
      <w:r>
        <w:rPr>
          <w:spacing w:val="3"/>
          <w:w w:val="133"/>
        </w:rPr>
        <w:t>s</w:t>
      </w:r>
      <w:r>
        <w:rPr>
          <w:spacing w:val="2"/>
          <w:w w:val="200"/>
          <w:u w:val="thick"/>
        </w:rPr>
        <w:t xml:space="preserve"> </w:t>
      </w:r>
      <w:r>
        <w:rPr>
          <w:w w:val="83"/>
          <w:u w:val="thick"/>
        </w:rPr>
        <w:t>65</w:t>
      </w:r>
      <w:r>
        <w:t xml:space="preserve"> </w:t>
      </w:r>
      <w:r>
        <w:rPr>
          <w:spacing w:val="2"/>
        </w:rPr>
        <w:t xml:space="preserve"> </w:t>
      </w:r>
      <w:r>
        <w:rPr>
          <w:w w:val="63"/>
        </w:rPr>
        <w:t>m</w:t>
      </w:r>
      <w:r>
        <w:rPr>
          <w:spacing w:val="2"/>
          <w:w w:val="63"/>
        </w:rPr>
        <w:t>u</w:t>
      </w:r>
      <w:r>
        <w:rPr>
          <w:w w:val="116"/>
        </w:rPr>
        <w:t>st</w:t>
      </w:r>
      <w:r>
        <w:t xml:space="preserve"> </w:t>
      </w:r>
      <w:r>
        <w:rPr>
          <w:spacing w:val="2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92"/>
        </w:rPr>
        <w:t>v</w:t>
      </w:r>
      <w:r>
        <w:rPr>
          <w:w w:val="146"/>
        </w:rPr>
        <w:t>is</w:t>
      </w:r>
      <w:r>
        <w:rPr>
          <w:spacing w:val="2"/>
          <w:w w:val="146"/>
        </w:rPr>
        <w:t>i</w:t>
      </w:r>
      <w:r>
        <w:rPr>
          <w:w w:val="115"/>
        </w:rPr>
        <w:t>t!</w:t>
      </w:r>
    </w:p>
    <w:p>
      <w:pPr>
        <w:pStyle w:val="2"/>
        <w:ind w:left="0"/>
        <w:rPr>
          <w:sz w:val="20"/>
        </w:rPr>
      </w:pPr>
    </w:p>
    <w:p>
      <w:pPr>
        <w:pStyle w:val="2"/>
        <w:spacing w:before="11"/>
        <w:ind w:left="0"/>
        <w:rPr>
          <w:sz w:val="13"/>
        </w:rPr>
      </w:pPr>
    </w:p>
    <w:p>
      <w:pPr>
        <w:pStyle w:val="2"/>
        <w:tabs>
          <w:tab w:val="left" w:pos="1581"/>
        </w:tabs>
        <w:spacing w:line="429" w:lineRule="exact"/>
      </w:pPr>
      <w:r>
        <w:t>第四部分</w:t>
      </w:r>
      <w:r>
        <w:tab/>
      </w:r>
      <w:r>
        <w:rPr>
          <w:w w:val="95"/>
        </w:rPr>
        <w:t>写作（共两节，满分</w:t>
      </w:r>
      <w:r>
        <w:rPr>
          <w:spacing w:val="9"/>
          <w:w w:val="95"/>
        </w:rPr>
        <w:t xml:space="preserve"> </w:t>
      </w:r>
      <w:r>
        <w:rPr>
          <w:w w:val="95"/>
        </w:rPr>
        <w:t>40</w:t>
      </w:r>
      <w:r>
        <w:rPr>
          <w:spacing w:val="127"/>
        </w:rPr>
        <w:t xml:space="preserve"> </w:t>
      </w:r>
      <w:r>
        <w:rPr>
          <w:w w:val="95"/>
        </w:rPr>
        <w:t>分）</w:t>
      </w:r>
      <w:r>
        <w:rPr>
          <w:spacing w:val="125"/>
        </w:rPr>
        <w:t xml:space="preserve"> </w:t>
      </w:r>
      <w:r>
        <w:rPr>
          <w:w w:val="95"/>
        </w:rPr>
        <w:t>第一节</w:t>
      </w:r>
    </w:p>
    <w:p>
      <w:pPr>
        <w:pStyle w:val="2"/>
        <w:spacing w:before="31"/>
        <w:ind w:left="1582"/>
      </w:pPr>
      <w:r>
        <w:t>（</w:t>
      </w:r>
      <w:r>
        <w:rPr>
          <w:spacing w:val="20"/>
        </w:rPr>
        <w:t>满分</w:t>
      </w:r>
      <w:r>
        <w:t>15</w:t>
      </w:r>
      <w:r>
        <w:rPr>
          <w:spacing w:val="17"/>
        </w:rPr>
        <w:t xml:space="preserve"> 分</w:t>
      </w:r>
      <w:r>
        <w:t>）</w:t>
      </w:r>
    </w:p>
    <w:p>
      <w:pPr>
        <w:pStyle w:val="2"/>
        <w:spacing w:before="18"/>
        <w:ind w:left="938"/>
      </w:pPr>
      <w:r>
        <w:rPr>
          <w:w w:val="95"/>
        </w:rPr>
        <w:t>你校英文报</w:t>
      </w:r>
      <w:r>
        <w:rPr>
          <w:spacing w:val="164"/>
        </w:rPr>
        <w:t xml:space="preserve"> </w:t>
      </w:r>
      <w:r>
        <w:rPr>
          <w:w w:val="95"/>
          <w:sz w:val="25"/>
        </w:rPr>
        <w:t>Youth</w:t>
      </w:r>
      <w:r>
        <w:rPr>
          <w:spacing w:val="163"/>
          <w:sz w:val="25"/>
        </w:rPr>
        <w:t xml:space="preserve"> </w:t>
      </w:r>
      <w:r>
        <w:rPr>
          <w:w w:val="95"/>
        </w:rPr>
        <w:t>正在庆祝创刊十周年。请你写一篇短文投稿，内容包</w:t>
      </w:r>
    </w:p>
    <w:p>
      <w:pPr>
        <w:pStyle w:val="2"/>
        <w:spacing w:before="9"/>
        <w:ind w:left="0"/>
        <w:rPr>
          <w:sz w:val="13"/>
        </w:rPr>
      </w:pPr>
    </w:p>
    <w:p>
      <w:pPr>
        <w:pStyle w:val="2"/>
        <w:spacing w:line="429" w:lineRule="exact"/>
      </w:pPr>
      <w:r>
        <w:t>括：</w:t>
      </w:r>
    </w:p>
    <w:p>
      <w:pPr>
        <w:pStyle w:val="7"/>
        <w:numPr>
          <w:ilvl w:val="0"/>
          <w:numId w:val="7"/>
        </w:numPr>
        <w:tabs>
          <w:tab w:val="left" w:pos="1340"/>
        </w:tabs>
        <w:spacing w:before="142" w:after="0" w:line="240" w:lineRule="auto"/>
        <w:ind w:left="1339" w:right="0" w:hanging="402"/>
        <w:jc w:val="left"/>
        <w:rPr>
          <w:b/>
          <w:sz w:val="24"/>
        </w:rPr>
      </w:pPr>
      <w:r>
        <w:rPr>
          <w:b/>
          <w:w w:val="90"/>
          <w:sz w:val="24"/>
        </w:rPr>
        <w:t>读报的经历；</w:t>
      </w:r>
    </w:p>
    <w:p>
      <w:pPr>
        <w:pStyle w:val="7"/>
        <w:numPr>
          <w:ilvl w:val="0"/>
          <w:numId w:val="7"/>
        </w:numPr>
        <w:tabs>
          <w:tab w:val="left" w:pos="1340"/>
        </w:tabs>
        <w:spacing w:before="142" w:after="0" w:line="240" w:lineRule="auto"/>
        <w:ind w:left="1339" w:right="0" w:hanging="402"/>
        <w:jc w:val="left"/>
        <w:rPr>
          <w:b/>
          <w:sz w:val="24"/>
        </w:rPr>
      </w:pPr>
      <w:r>
        <w:rPr>
          <w:b/>
          <w:w w:val="90"/>
          <w:sz w:val="24"/>
        </w:rPr>
        <w:t>喜爱的栏目；</w:t>
      </w:r>
    </w:p>
    <w:p>
      <w:pPr>
        <w:pStyle w:val="7"/>
        <w:numPr>
          <w:ilvl w:val="0"/>
          <w:numId w:val="7"/>
        </w:numPr>
        <w:tabs>
          <w:tab w:val="left" w:pos="1340"/>
        </w:tabs>
        <w:spacing w:before="139" w:after="0" w:line="240" w:lineRule="auto"/>
        <w:ind w:left="1339" w:right="0" w:hanging="402"/>
        <w:jc w:val="left"/>
        <w:rPr>
          <w:b/>
          <w:sz w:val="24"/>
        </w:rPr>
      </w:pPr>
      <w:r>
        <w:rPr>
          <w:b/>
          <w:w w:val="90"/>
          <w:sz w:val="24"/>
        </w:rPr>
        <w:t>期望和祝福。</w:t>
      </w:r>
    </w:p>
    <w:p>
      <w:pPr>
        <w:pStyle w:val="2"/>
        <w:ind w:left="0"/>
        <w:rPr>
          <w:sz w:val="20"/>
        </w:rPr>
      </w:pPr>
    </w:p>
    <w:p>
      <w:pPr>
        <w:pStyle w:val="2"/>
        <w:spacing w:before="8"/>
        <w:ind w:left="0"/>
        <w:rPr>
          <w:sz w:val="27"/>
        </w:rPr>
      </w:pPr>
    </w:p>
    <w:p>
      <w:pPr>
        <w:pStyle w:val="2"/>
        <w:spacing w:line="429" w:lineRule="exact"/>
      </w:pPr>
      <w:r>
        <w:rPr>
          <w:spacing w:val="3"/>
        </w:rPr>
        <w:t xml:space="preserve">注意： </w:t>
      </w:r>
      <w:r>
        <w:t>1.</w:t>
      </w:r>
      <w:r>
        <w:rPr>
          <w:spacing w:val="15"/>
        </w:rPr>
        <w:t xml:space="preserve"> 写作词数应为 </w:t>
      </w:r>
      <w:r>
        <w:t>80</w:t>
      </w:r>
      <w:r>
        <w:rPr>
          <w:spacing w:val="26"/>
        </w:rPr>
        <w:t xml:space="preserve"> 左右； </w:t>
      </w:r>
      <w:r>
        <w:t>2. 请按如下格式在答题卡的相应位置作答。</w:t>
      </w:r>
    </w:p>
    <w:p>
      <w:pPr>
        <w:pStyle w:val="2"/>
        <w:spacing w:before="12"/>
        <w:ind w:left="0"/>
        <w:rPr>
          <w:sz w:val="14"/>
        </w:rPr>
      </w:pPr>
      <w:r>
        <w:pict>
          <v:group id="docshapegroup2" o:spid="_x0000_s1028" o:spt="203" style="position:absolute;left:0pt;margin-left:34.45pt;margin-top:14.65pt;height:180.35pt;width:527.85pt;mso-position-horizontal-relative:page;mso-wrap-distance-bottom:0pt;mso-wrap-distance-top:0pt;z-index:-251655168;mso-width-relative:page;mso-height-relative:page;" coordorigin="689,293" coordsize="10557,3607">
            <o:lock v:ext="edit"/>
            <v:shape id="docshape3" o:spid="_x0000_s1029" style="position:absolute;left:689;top:293;height:3607;width:10557;" fillcolor="#000000" filled="t" stroked="f" coordorigin="689,293" coordsize="10557,3607" path="m11246,293l689,293,689,3900,11246,3900,11246,3893,704,3893,696,3885,704,3885,704,308,696,308,704,301,11246,301,11246,293xm704,3885l696,3885,704,3893,704,3885xm11231,3885l704,3885,704,3893,11231,3893,11231,3885xm11231,301l11231,3893,11238,3885,11246,3885,11246,308,11238,308,11231,301xm11246,3885l11238,3885,11231,3893,11246,3893,11246,3885xm704,301l696,308,704,308,704,301xm11231,301l704,301,704,308,11231,308,11231,301xm11246,301l11231,301,11238,308,11246,308,11246,301xe">
              <v:path arrowok="t"/>
              <v:fill on="t" focussize="0,0"/>
              <v:stroke on="f"/>
              <v:imagedata o:title=""/>
              <o:lock v:ext="edit"/>
            </v:shape>
            <v:shape id="docshape4" o:spid="_x0000_s1030" o:spt="202" type="#_x0000_t202" style="position:absolute;left:5165;top:870;height:241;width:12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>YouthandMe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spacing w:before="17"/>
        <w:ind w:left="0"/>
        <w:rPr>
          <w:sz w:val="21"/>
        </w:rPr>
      </w:pPr>
    </w:p>
    <w:p>
      <w:pPr>
        <w:pStyle w:val="2"/>
        <w:spacing w:line="429" w:lineRule="exact"/>
        <w:jc w:val="both"/>
      </w:pPr>
      <w:r>
        <w:rPr>
          <w:spacing w:val="5"/>
        </w:rPr>
        <w:t xml:space="preserve">第二节       </w:t>
      </w:r>
      <w:r>
        <w:t>（</w:t>
      </w:r>
      <w:r>
        <w:rPr>
          <w:spacing w:val="20"/>
        </w:rPr>
        <w:t>满分</w:t>
      </w:r>
      <w:r>
        <w:t>25</w:t>
      </w:r>
      <w:r>
        <w:rPr>
          <w:spacing w:val="26"/>
        </w:rPr>
        <w:t xml:space="preserve"> 分</w:t>
      </w:r>
      <w:r>
        <w:t>）</w:t>
      </w:r>
    </w:p>
    <w:p>
      <w:pPr>
        <w:pStyle w:val="2"/>
        <w:spacing w:before="84"/>
        <w:ind w:left="938"/>
        <w:jc w:val="both"/>
      </w:pPr>
      <w:r>
        <w:rPr>
          <w:spacing w:val="-8"/>
          <w:w w:val="95"/>
        </w:rPr>
        <w:t>阅读下面材料，根据其内容和所给段落开头语续写两段，使之构成一篇</w:t>
      </w:r>
      <w:r>
        <w:rPr>
          <w:spacing w:val="150"/>
        </w:rPr>
        <w:t xml:space="preserve"> </w:t>
      </w:r>
      <w:r>
        <w:rPr>
          <w:spacing w:val="-10"/>
          <w:w w:val="95"/>
        </w:rPr>
        <w:t>完整的短文。</w:t>
      </w:r>
    </w:p>
    <w:p>
      <w:pPr>
        <w:pStyle w:val="2"/>
        <w:spacing w:before="51"/>
        <w:ind w:left="1604" w:right="922"/>
        <w:jc w:val="center"/>
      </w:pP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MOTHER’S</w:t>
      </w:r>
      <w:r>
        <w:rPr>
          <w:spacing w:val="43"/>
        </w:rPr>
        <w:t xml:space="preserve"> </w:t>
      </w:r>
      <w:r>
        <w:rPr>
          <w:w w:val="80"/>
        </w:rPr>
        <w:t>DAY</w:t>
      </w:r>
      <w:r>
        <w:rPr>
          <w:spacing w:val="42"/>
        </w:rPr>
        <w:t xml:space="preserve"> </w:t>
      </w:r>
      <w:r>
        <w:rPr>
          <w:w w:val="80"/>
        </w:rPr>
        <w:t>SURPRISE</w:t>
      </w:r>
    </w:p>
    <w:p>
      <w:pPr>
        <w:pStyle w:val="2"/>
        <w:spacing w:before="128" w:line="288" w:lineRule="auto"/>
        <w:ind w:right="226" w:firstLine="638"/>
        <w:jc w:val="both"/>
      </w:pPr>
      <w:r>
        <w:rPr>
          <w:spacing w:val="2"/>
          <w:w w:val="84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6"/>
        </w:rPr>
        <w:t xml:space="preserve"> </w:t>
      </w:r>
      <w:r>
        <w:rPr>
          <w:w w:val="83"/>
        </w:rPr>
        <w:t>t</w:t>
      </w:r>
      <w:r>
        <w:rPr>
          <w:spacing w:val="2"/>
          <w:w w:val="83"/>
        </w:rPr>
        <w:t>w</w:t>
      </w:r>
      <w:r>
        <w:rPr>
          <w:w w:val="109"/>
        </w:rPr>
        <w:t>ins</w:t>
      </w:r>
      <w:r>
        <w:t xml:space="preserve"> </w:t>
      </w:r>
      <w:r>
        <w:rPr>
          <w:spacing w:val="25"/>
        </w:rPr>
        <w:t xml:space="preserve"> </w:t>
      </w:r>
      <w:r>
        <w:rPr>
          <w:w w:val="72"/>
        </w:rPr>
        <w:t>w</w:t>
      </w:r>
      <w:r>
        <w:rPr>
          <w:spacing w:val="2"/>
          <w:w w:val="72"/>
        </w:rPr>
        <w:t>e</w:t>
      </w:r>
      <w:r>
        <w:rPr>
          <w:w w:val="103"/>
        </w:rPr>
        <w:t>re</w:t>
      </w:r>
      <w:r>
        <w:t xml:space="preserve"> </w:t>
      </w:r>
      <w:r>
        <w:rPr>
          <w:spacing w:val="26"/>
        </w:rPr>
        <w:t xml:space="preserve"> </w:t>
      </w:r>
      <w:r>
        <w:rPr>
          <w:w w:val="156"/>
        </w:rPr>
        <w:t>f</w:t>
      </w:r>
      <w:r>
        <w:rPr>
          <w:spacing w:val="2"/>
          <w:w w:val="156"/>
        </w:rPr>
        <w:t>i</w:t>
      </w:r>
      <w:r>
        <w:rPr>
          <w:w w:val="133"/>
        </w:rPr>
        <w:t>ll</w:t>
      </w:r>
      <w:r>
        <w:rPr>
          <w:spacing w:val="2"/>
          <w:w w:val="133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61"/>
        </w:rPr>
        <w:t>w</w:t>
      </w:r>
      <w:r>
        <w:rPr>
          <w:w w:val="151"/>
        </w:rPr>
        <w:t>i</w:t>
      </w:r>
      <w:r>
        <w:rPr>
          <w:spacing w:val="2"/>
          <w:w w:val="151"/>
        </w:rPr>
        <w:t>t</w:t>
      </w:r>
      <w:r>
        <w:rPr>
          <w:w w:val="80"/>
        </w:rPr>
        <w:t>h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87"/>
        </w:rPr>
        <w:t>e</w:t>
      </w:r>
      <w:r>
        <w:rPr>
          <w:w w:val="114"/>
        </w:rPr>
        <w:t>xc</w:t>
      </w:r>
      <w:r>
        <w:rPr>
          <w:spacing w:val="2"/>
          <w:w w:val="114"/>
        </w:rPr>
        <w:t>i</w:t>
      </w:r>
      <w:r>
        <w:rPr>
          <w:w w:val="104"/>
        </w:rPr>
        <w:t>t</w:t>
      </w:r>
      <w:r>
        <w:rPr>
          <w:spacing w:val="2"/>
          <w:w w:val="104"/>
        </w:rPr>
        <w:t>e</w:t>
      </w:r>
      <w:r>
        <w:rPr>
          <w:w w:val="69"/>
        </w:rPr>
        <w:t>me</w:t>
      </w:r>
      <w:r>
        <w:rPr>
          <w:spacing w:val="2"/>
          <w:w w:val="69"/>
        </w:rPr>
        <w:t>n</w:t>
      </w:r>
      <w:r>
        <w:rPr>
          <w:w w:val="129"/>
        </w:rPr>
        <w:t>t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89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92"/>
        </w:rPr>
        <w:t>y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29"/>
        </w:rPr>
        <w:t>t</w:t>
      </w:r>
      <w:r>
        <w:rPr>
          <w:w w:val="79"/>
        </w:rPr>
        <w:t>ho</w:t>
      </w:r>
      <w:r>
        <w:rPr>
          <w:spacing w:val="2"/>
          <w:w w:val="79"/>
        </w:rPr>
        <w:t>u</w:t>
      </w:r>
      <w:r>
        <w:rPr>
          <w:w w:val="78"/>
        </w:rPr>
        <w:t>g</w:t>
      </w:r>
      <w:r>
        <w:rPr>
          <w:spacing w:val="2"/>
          <w:w w:val="78"/>
        </w:rPr>
        <w:t>h</w:t>
      </w:r>
      <w:r>
        <w:rPr>
          <w:w w:val="129"/>
        </w:rPr>
        <w:t>t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6"/>
        </w:rPr>
        <w:t xml:space="preserve"> </w:t>
      </w:r>
      <w:r>
        <w:rPr>
          <w:w w:val="91"/>
        </w:rPr>
        <w:t>s</w:t>
      </w:r>
      <w:r>
        <w:rPr>
          <w:spacing w:val="2"/>
          <w:w w:val="91"/>
        </w:rPr>
        <w:t>u</w:t>
      </w:r>
      <w:r>
        <w:rPr>
          <w:w w:val="104"/>
        </w:rPr>
        <w:t>rp</w:t>
      </w:r>
      <w:r>
        <w:rPr>
          <w:spacing w:val="2"/>
          <w:w w:val="104"/>
        </w:rPr>
        <w:t>r</w:t>
      </w:r>
      <w:r>
        <w:rPr>
          <w:w w:val="133"/>
        </w:rPr>
        <w:t>i</w:t>
      </w:r>
      <w:r>
        <w:rPr>
          <w:spacing w:val="2"/>
          <w:w w:val="133"/>
        </w:rPr>
        <w:t>s</w:t>
      </w:r>
      <w:r>
        <w:rPr>
          <w:w w:val="87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29"/>
        </w:rPr>
        <w:t>t</w:t>
      </w:r>
      <w:r>
        <w:rPr>
          <w:w w:val="86"/>
        </w:rPr>
        <w:t>hey</w:t>
      </w:r>
      <w:r>
        <w:t xml:space="preserve"> </w:t>
      </w:r>
      <w:r>
        <w:rPr>
          <w:spacing w:val="25"/>
        </w:rPr>
        <w:t xml:space="preserve"> </w:t>
      </w:r>
      <w:r>
        <w:rPr>
          <w:w w:val="72"/>
        </w:rPr>
        <w:t>w</w:t>
      </w:r>
      <w:r>
        <w:rPr>
          <w:spacing w:val="2"/>
          <w:w w:val="72"/>
        </w:rPr>
        <w:t>e</w:t>
      </w:r>
      <w:r>
        <w:rPr>
          <w:w w:val="103"/>
        </w:rPr>
        <w:t xml:space="preserve">re </w:t>
      </w:r>
      <w:r>
        <w:rPr>
          <w:spacing w:val="2"/>
          <w:w w:val="77"/>
        </w:rPr>
        <w:t>p</w:t>
      </w:r>
      <w:r>
        <w:rPr>
          <w:w w:val="119"/>
        </w:rPr>
        <w:t>l</w:t>
      </w:r>
      <w:r>
        <w:rPr>
          <w:spacing w:val="2"/>
          <w:w w:val="119"/>
        </w:rPr>
        <w:t>a</w:t>
      </w:r>
      <w:r>
        <w:rPr>
          <w:w w:val="98"/>
        </w:rPr>
        <w:t>nn</w:t>
      </w:r>
      <w:r>
        <w:rPr>
          <w:spacing w:val="2"/>
          <w:w w:val="98"/>
        </w:rPr>
        <w:t>i</w:t>
      </w:r>
      <w:r>
        <w:rPr>
          <w:w w:val="78"/>
        </w:rPr>
        <w:t>ng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f</w:t>
      </w:r>
      <w:r>
        <w:rPr>
          <w:spacing w:val="2"/>
          <w:w w:val="99"/>
        </w:rPr>
        <w:t>o</w:t>
      </w:r>
      <w:r>
        <w:rPr>
          <w:w w:val="126"/>
        </w:rPr>
        <w:t>r</w:t>
      </w:r>
      <w:r>
        <w:t xml:space="preserve">  </w:t>
      </w:r>
      <w:r>
        <w:rPr>
          <w:spacing w:val="2"/>
          <w:w w:val="50"/>
        </w:rPr>
        <w:t>M</w:t>
      </w:r>
      <w:r>
        <w:rPr>
          <w:w w:val="97"/>
        </w:rPr>
        <w:t>o</w:t>
      </w:r>
      <w:r>
        <w:rPr>
          <w:spacing w:val="2"/>
          <w:w w:val="97"/>
        </w:rPr>
        <w:t>t</w:t>
      </w:r>
      <w:r>
        <w:rPr>
          <w:w w:val="96"/>
        </w:rPr>
        <w:t>her</w:t>
      </w:r>
      <w:r>
        <w:rPr>
          <w:spacing w:val="2"/>
          <w:w w:val="96"/>
        </w:rPr>
        <w:t>’</w:t>
      </w:r>
      <w:r>
        <w:rPr>
          <w:w w:val="105"/>
        </w:rPr>
        <w:t>s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  <w:w w:val="64"/>
        </w:rPr>
        <w:t>D</w:t>
      </w:r>
      <w:r>
        <w:rPr>
          <w:spacing w:val="-5"/>
          <w:w w:val="89"/>
        </w:rPr>
        <w:t>a</w:t>
      </w:r>
      <w:r>
        <w:rPr>
          <w:spacing w:val="-3"/>
          <w:w w:val="92"/>
        </w:rPr>
        <w:t>y</w:t>
      </w:r>
      <w:r>
        <w:rPr>
          <w:w w:val="196"/>
        </w:rP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63"/>
        </w:rPr>
        <w:t>H</w:t>
      </w:r>
      <w:r>
        <w:rPr>
          <w:w w:val="68"/>
        </w:rPr>
        <w:t>ow</w:t>
      </w:r>
      <w:r>
        <w:t xml:space="preserve"> </w:t>
      </w:r>
      <w:r>
        <w:rPr>
          <w:spacing w:val="2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l</w:t>
      </w:r>
      <w:r>
        <w:rPr>
          <w:w w:val="93"/>
        </w:rPr>
        <w:t>ea</w:t>
      </w:r>
      <w:r>
        <w:rPr>
          <w:spacing w:val="2"/>
          <w:w w:val="93"/>
        </w:rPr>
        <w:t>s</w:t>
      </w:r>
      <w:r>
        <w:rPr>
          <w:w w:val="82"/>
        </w:rPr>
        <w:t>ed</w:t>
      </w:r>
      <w:r>
        <w:t xml:space="preserve"> </w:t>
      </w:r>
      <w:r>
        <w:rPr>
          <w:spacing w:val="2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 </w:t>
      </w:r>
      <w:r>
        <w:rPr>
          <w:spacing w:val="2"/>
          <w:w w:val="77"/>
        </w:rPr>
        <w:t>p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78"/>
        </w:rPr>
        <w:t>ud</w:t>
      </w:r>
      <w:r>
        <w:t xml:space="preserve"> </w:t>
      </w:r>
      <w:r>
        <w:rPr>
          <w:spacing w:val="2"/>
        </w:rPr>
        <w:t xml:space="preserve"> </w:t>
      </w:r>
      <w:r>
        <w:rPr>
          <w:w w:val="74"/>
        </w:rPr>
        <w:t>Mo</w:t>
      </w:r>
      <w:r>
        <w:rPr>
          <w:spacing w:val="2"/>
          <w:w w:val="74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26"/>
        </w:rPr>
        <w:t>r</w:t>
      </w:r>
      <w:r>
        <w:t xml:space="preserve">  </w:t>
      </w:r>
      <w:r>
        <w:rPr>
          <w:spacing w:val="2"/>
          <w:w w:val="61"/>
        </w:rPr>
        <w:t>w</w:t>
      </w:r>
      <w:r>
        <w:rPr>
          <w:w w:val="78"/>
        </w:rPr>
        <w:t>o</w:t>
      </w:r>
      <w:r>
        <w:rPr>
          <w:spacing w:val="2"/>
          <w:w w:val="78"/>
        </w:rPr>
        <w:t>u</w:t>
      </w:r>
      <w:r>
        <w:rPr>
          <w:w w:val="108"/>
        </w:rPr>
        <w:t>ld</w:t>
      </w:r>
      <w:r>
        <w:t xml:space="preserve"> </w:t>
      </w:r>
      <w:r>
        <w:rPr>
          <w:spacing w:val="2"/>
        </w:rPr>
        <w:t xml:space="preserve"> </w:t>
      </w:r>
      <w:r>
        <w:rPr>
          <w:w w:val="82"/>
        </w:rPr>
        <w:t>be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61"/>
        </w:rPr>
        <w:t>w</w:t>
      </w:r>
      <w:r>
        <w:rPr>
          <w:w w:val="82"/>
        </w:rPr>
        <w:t>hen</w:t>
      </w:r>
      <w:r>
        <w:t xml:space="preserve"> </w:t>
      </w:r>
      <w:r>
        <w:rPr>
          <w:spacing w:val="2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9"/>
        </w:rPr>
        <w:t>ey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b</w:t>
      </w:r>
      <w:r>
        <w:rPr>
          <w:spacing w:val="2"/>
          <w:w w:val="96"/>
        </w:rPr>
        <w:t>r</w:t>
      </w:r>
      <w:r>
        <w:rPr>
          <w:w w:val="78"/>
        </w:rPr>
        <w:t>o</w:t>
      </w:r>
      <w:r>
        <w:rPr>
          <w:spacing w:val="2"/>
          <w:w w:val="78"/>
        </w:rPr>
        <w:t>u</w:t>
      </w:r>
      <w:r>
        <w:rPr>
          <w:w w:val="78"/>
        </w:rPr>
        <w:t>g</w:t>
      </w:r>
      <w:r>
        <w:rPr>
          <w:spacing w:val="2"/>
          <w:w w:val="78"/>
        </w:rPr>
        <w:t>h</w:t>
      </w:r>
      <w:r>
        <w:rPr>
          <w:w w:val="129"/>
        </w:rPr>
        <w:t>t</w:t>
      </w:r>
      <w:r>
        <w:t xml:space="preserve">  </w:t>
      </w:r>
      <w:r>
        <w:rPr>
          <w:spacing w:val="2"/>
          <w:w w:val="80"/>
        </w:rPr>
        <w:t>h</w:t>
      </w:r>
      <w:r>
        <w:rPr>
          <w:w w:val="103"/>
        </w:rPr>
        <w:t xml:space="preserve">er </w:t>
      </w:r>
      <w:r>
        <w:t>breakfast</w:t>
      </w:r>
      <w:r>
        <w:rPr>
          <w:spacing w:val="56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bed.</w:t>
      </w:r>
      <w:r>
        <w:rPr>
          <w:spacing w:val="58"/>
        </w:rPr>
        <w:t xml:space="preserve"> </w:t>
      </w:r>
      <w:r>
        <w:t>They</w:t>
      </w:r>
      <w:r>
        <w:rPr>
          <w:spacing w:val="58"/>
        </w:rPr>
        <w:t xml:space="preserve"> </w:t>
      </w:r>
      <w:r>
        <w:t>planned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make</w:t>
      </w:r>
      <w:r>
        <w:rPr>
          <w:spacing w:val="57"/>
        </w:rPr>
        <w:t xml:space="preserve"> </w:t>
      </w:r>
      <w:r>
        <w:t>French</w:t>
      </w:r>
      <w:r>
        <w:rPr>
          <w:spacing w:val="58"/>
        </w:rPr>
        <w:t xml:space="preserve"> </w:t>
      </w:r>
      <w:r>
        <w:t>toast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chicken</w:t>
      </w:r>
      <w:r>
        <w:rPr>
          <w:spacing w:val="57"/>
        </w:rPr>
        <w:t xml:space="preserve"> </w:t>
      </w:r>
      <w:r>
        <w:t>porridge.</w:t>
      </w:r>
      <w:r>
        <w:rPr>
          <w:spacing w:val="5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had</w:t>
      </w:r>
      <w:r>
        <w:rPr>
          <w:spacing w:val="-58"/>
        </w:rPr>
        <w:t xml:space="preserve"> </w:t>
      </w:r>
      <w:r>
        <w:rPr>
          <w:spacing w:val="2"/>
          <w:w w:val="61"/>
        </w:rPr>
        <w:t>w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88"/>
        </w:rPr>
        <w:t>ch</w:t>
      </w:r>
      <w:r>
        <w:rPr>
          <w:spacing w:val="2"/>
          <w:w w:val="88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129"/>
        </w:rPr>
        <w:t>t</w:t>
      </w:r>
      <w:r>
        <w:rPr>
          <w:w w:val="101"/>
        </w:rPr>
        <w:t>he</w:t>
      </w:r>
      <w:r>
        <w:rPr>
          <w:spacing w:val="2"/>
          <w:w w:val="101"/>
        </w:rPr>
        <w:t>i</w:t>
      </w:r>
      <w:r>
        <w:rPr>
          <w:w w:val="126"/>
        </w:rPr>
        <w:t>r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52"/>
        </w:rPr>
        <w:t>m</w:t>
      </w:r>
      <w:r>
        <w:rPr>
          <w:w w:val="90"/>
        </w:rPr>
        <w:t>ot</w:t>
      </w:r>
      <w:r>
        <w:rPr>
          <w:spacing w:val="2"/>
          <w:w w:val="90"/>
        </w:rPr>
        <w:t>h</w:t>
      </w:r>
      <w:r>
        <w:rPr>
          <w:w w:val="103"/>
        </w:rPr>
        <w:t>er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-15"/>
        </w:rPr>
        <w:t xml:space="preserve"> </w:t>
      </w:r>
      <w:r>
        <w:rPr>
          <w:w w:val="122"/>
        </w:rPr>
        <w:t>ki</w:t>
      </w:r>
      <w:r>
        <w:rPr>
          <w:spacing w:val="2"/>
          <w:w w:val="122"/>
        </w:rPr>
        <w:t>t</w:t>
      </w:r>
      <w:r>
        <w:rPr>
          <w:w w:val="88"/>
        </w:rPr>
        <w:t>c</w:t>
      </w:r>
      <w:r>
        <w:rPr>
          <w:spacing w:val="2"/>
          <w:w w:val="88"/>
        </w:rPr>
        <w:t>h</w:t>
      </w:r>
      <w:r>
        <w:rPr>
          <w:w w:val="103"/>
        </w:rPr>
        <w:t>en.</w:t>
      </w:r>
      <w:r>
        <w:t xml:space="preserve"> </w:t>
      </w:r>
      <w:r>
        <w:rPr>
          <w:spacing w:val="-15"/>
        </w:rPr>
        <w:t xml:space="preserve"> </w:t>
      </w:r>
      <w:r>
        <w:rPr>
          <w:w w:val="82"/>
        </w:rPr>
        <w:t>T</w:t>
      </w:r>
      <w:r>
        <w:rPr>
          <w:spacing w:val="2"/>
          <w:w w:val="82"/>
        </w:rPr>
        <w:t>h</w:t>
      </w:r>
      <w:r>
        <w:rPr>
          <w:w w:val="103"/>
        </w:rPr>
        <w:t>e</w:t>
      </w:r>
      <w:r>
        <w:rPr>
          <w:spacing w:val="2"/>
          <w:w w:val="103"/>
        </w:rPr>
        <w:t>r</w:t>
      </w:r>
      <w:r>
        <w:rPr>
          <w:w w:val="87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61"/>
        </w:rPr>
        <w:t>w</w:t>
      </w:r>
      <w:r>
        <w:rPr>
          <w:w w:val="96"/>
        </w:rPr>
        <w:t>as</w:t>
      </w:r>
      <w:r>
        <w:t xml:space="preserve"> </w:t>
      </w:r>
      <w:r>
        <w:rPr>
          <w:spacing w:val="-15"/>
        </w:rPr>
        <w:t xml:space="preserve"> </w:t>
      </w:r>
      <w:r>
        <w:rPr>
          <w:w w:val="90"/>
        </w:rPr>
        <w:t>no</w:t>
      </w:r>
      <w:r>
        <w:rPr>
          <w:spacing w:val="2"/>
          <w:w w:val="90"/>
        </w:rPr>
        <w:t>t</w:t>
      </w:r>
      <w:r>
        <w:rPr>
          <w:w w:val="98"/>
        </w:rPr>
        <w:t>hi</w:t>
      </w:r>
      <w:r>
        <w:rPr>
          <w:spacing w:val="2"/>
          <w:w w:val="98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181"/>
        </w:rPr>
        <w:t>i</w:t>
      </w:r>
      <w:r>
        <w:rPr>
          <w:w w:val="156"/>
        </w:rPr>
        <w:t>t.</w:t>
      </w:r>
      <w:r>
        <w:t xml:space="preserve"> </w:t>
      </w:r>
      <w:r>
        <w:rPr>
          <w:spacing w:val="-15"/>
        </w:rPr>
        <w:t xml:space="preserve"> </w:t>
      </w:r>
      <w:r>
        <w:rPr>
          <w:w w:val="100"/>
        </w:rPr>
        <w:t>J</w:t>
      </w:r>
      <w:r>
        <w:rPr>
          <w:spacing w:val="2"/>
          <w:w w:val="100"/>
        </w:rPr>
        <w:t>e</w:t>
      </w:r>
      <w:r>
        <w:rPr>
          <w:w w:val="82"/>
        </w:rPr>
        <w:t>nna</w:t>
      </w:r>
      <w:r>
        <w:t xml:space="preserve"> </w:t>
      </w:r>
      <w:r>
        <w:rPr>
          <w:spacing w:val="-15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119"/>
        </w:rPr>
        <w:t>J</w:t>
      </w:r>
      <w:r>
        <w:rPr>
          <w:w w:val="115"/>
        </w:rPr>
        <w:t>eff</w:t>
      </w:r>
      <w:r>
        <w:t xml:space="preserve"> </w:t>
      </w:r>
      <w:r>
        <w:rPr>
          <w:spacing w:val="-15"/>
        </w:rPr>
        <w:t xml:space="preserve"> </w:t>
      </w:r>
      <w:r>
        <w:rPr>
          <w:w w:val="84"/>
        </w:rPr>
        <w:t>k</w:t>
      </w:r>
      <w:r>
        <w:rPr>
          <w:spacing w:val="2"/>
          <w:w w:val="84"/>
        </w:rPr>
        <w:t>n</w:t>
      </w:r>
      <w:r>
        <w:rPr>
          <w:w w:val="72"/>
        </w:rPr>
        <w:t>ew</w:t>
      </w:r>
      <w:r>
        <w:t xml:space="preserve"> </w:t>
      </w:r>
      <w:r>
        <w:rPr>
          <w:spacing w:val="-15"/>
        </w:rPr>
        <w:t xml:space="preserve"> </w:t>
      </w:r>
      <w:r>
        <w:rPr>
          <w:w w:val="90"/>
        </w:rPr>
        <w:t>e</w:t>
      </w:r>
      <w:r>
        <w:rPr>
          <w:spacing w:val="2"/>
          <w:w w:val="90"/>
        </w:rPr>
        <w:t>x</w:t>
      </w:r>
      <w:r>
        <w:rPr>
          <w:w w:val="103"/>
        </w:rPr>
        <w:t>ac</w:t>
      </w:r>
      <w:r>
        <w:rPr>
          <w:spacing w:val="2"/>
          <w:w w:val="103"/>
        </w:rPr>
        <w:t>t</w:t>
      </w:r>
      <w:r>
        <w:rPr>
          <w:spacing w:val="-3"/>
          <w:w w:val="181"/>
        </w:rPr>
        <w:t>l</w:t>
      </w:r>
      <w:r>
        <w:rPr>
          <w:w w:val="92"/>
        </w:rPr>
        <w:t xml:space="preserve">y </w:t>
      </w:r>
      <w:r>
        <w:rPr>
          <w:spacing w:val="2"/>
          <w:w w:val="61"/>
        </w:rPr>
        <w:t>w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129"/>
        </w:rPr>
        <w:t>t</w:t>
      </w:r>
      <w:r>
        <w:t xml:space="preserve"> 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2"/>
        </w:rPr>
        <w:t xml:space="preserve"> </w:t>
      </w:r>
      <w:r>
        <w:rPr>
          <w:w w:val="97"/>
        </w:rPr>
        <w:t>do.</w:t>
      </w:r>
    </w:p>
    <w:p>
      <w:pPr>
        <w:pStyle w:val="2"/>
        <w:spacing w:line="288" w:lineRule="auto"/>
        <w:ind w:right="222" w:firstLine="638"/>
        <w:jc w:val="both"/>
      </w:pPr>
      <w:r>
        <w:rPr>
          <w:spacing w:val="2"/>
          <w:w w:val="84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14"/>
        </w:rPr>
        <w:t xml:space="preserve"> </w:t>
      </w:r>
      <w:r>
        <w:rPr>
          <w:w w:val="95"/>
        </w:rPr>
        <w:t>big</w:t>
      </w:r>
      <w:r>
        <w:t xml:space="preserve"> </w:t>
      </w:r>
      <w:r>
        <w:rPr>
          <w:spacing w:val="13"/>
        </w:rPr>
        <w:t xml:space="preserve"> </w:t>
      </w:r>
      <w:r>
        <w:rPr>
          <w:w w:val="82"/>
        </w:rPr>
        <w:t>d</w:t>
      </w:r>
      <w:r>
        <w:rPr>
          <w:spacing w:val="2"/>
          <w:w w:val="82"/>
        </w:rPr>
        <w:t>a</w:t>
      </w:r>
      <w:r>
        <w:rPr>
          <w:w w:val="92"/>
        </w:rPr>
        <w:t>y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98"/>
        </w:rPr>
        <w:t>c</w:t>
      </w:r>
      <w:r>
        <w:rPr>
          <w:w w:val="72"/>
        </w:rPr>
        <w:t>ame</w:t>
      </w:r>
      <w:r>
        <w:t xml:space="preserve"> </w:t>
      </w:r>
      <w:r>
        <w:rPr>
          <w:spacing w:val="14"/>
        </w:rPr>
        <w:t xml:space="preserve"> </w:t>
      </w:r>
      <w:r>
        <w:rPr>
          <w:w w:val="105"/>
        </w:rPr>
        <w:t>at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181"/>
        </w:rPr>
        <w:t>l</w:t>
      </w:r>
      <w:r>
        <w:rPr>
          <w:w w:val="96"/>
        </w:rPr>
        <w:t>a</w:t>
      </w:r>
      <w:r>
        <w:rPr>
          <w:spacing w:val="2"/>
          <w:w w:val="96"/>
        </w:rPr>
        <w:t>s</w:t>
      </w:r>
      <w:r>
        <w:rPr>
          <w:w w:val="156"/>
        </w:rPr>
        <w:t>t.</w:t>
      </w:r>
      <w:r>
        <w:t xml:space="preserve"> </w:t>
      </w:r>
      <w:r>
        <w:rPr>
          <w:spacing w:val="14"/>
        </w:rPr>
        <w:t xml:space="preserve"> </w:t>
      </w:r>
      <w:r>
        <w:rPr>
          <w:w w:val="83"/>
        </w:rPr>
        <w:t>The</w:t>
      </w:r>
      <w:r>
        <w:t xml:space="preserve"> </w:t>
      </w:r>
      <w:r>
        <w:rPr>
          <w:spacing w:val="14"/>
        </w:rPr>
        <w:t xml:space="preserve"> </w:t>
      </w:r>
      <w:r>
        <w:rPr>
          <w:w w:val="119"/>
        </w:rPr>
        <w:t>a</w:t>
      </w:r>
      <w:r>
        <w:rPr>
          <w:spacing w:val="2"/>
          <w:w w:val="119"/>
        </w:rPr>
        <w:t>l</w:t>
      </w:r>
      <w:r>
        <w:rPr>
          <w:w w:val="78"/>
        </w:rPr>
        <w:t>arm</w:t>
      </w:r>
      <w:r>
        <w:t xml:space="preserve"> </w:t>
      </w:r>
      <w:r>
        <w:rPr>
          <w:spacing w:val="14"/>
        </w:rPr>
        <w:t xml:space="preserve"> </w:t>
      </w:r>
      <w:r>
        <w:rPr>
          <w:w w:val="94"/>
        </w:rPr>
        <w:t>ra</w:t>
      </w:r>
      <w:r>
        <w:rPr>
          <w:spacing w:val="2"/>
          <w:w w:val="94"/>
        </w:rPr>
        <w:t>n</w:t>
      </w:r>
      <w:r>
        <w:rPr>
          <w:w w:val="77"/>
        </w:rPr>
        <w:t>g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89"/>
        </w:rPr>
        <w:t>a</w:t>
      </w:r>
      <w:r>
        <w:rPr>
          <w:w w:val="129"/>
        </w:rPr>
        <w:t>t</w:t>
      </w:r>
      <w:r>
        <w:t xml:space="preserve"> </w:t>
      </w:r>
      <w:r>
        <w:rPr>
          <w:spacing w:val="11"/>
        </w:rPr>
        <w:t xml:space="preserve"> </w:t>
      </w:r>
      <w:r>
        <w:rPr>
          <w:w w:val="83"/>
        </w:rPr>
        <w:t>6</w:t>
      </w:r>
      <w:r>
        <w:t xml:space="preserve"> </w:t>
      </w:r>
      <w:r>
        <w:rPr>
          <w:spacing w:val="14"/>
        </w:rPr>
        <w:t xml:space="preserve"> </w:t>
      </w:r>
      <w:r>
        <w:rPr>
          <w:w w:val="84"/>
        </w:rPr>
        <w:t>a.</w:t>
      </w:r>
      <w:r>
        <w:rPr>
          <w:spacing w:val="2"/>
          <w:w w:val="84"/>
        </w:rPr>
        <w:t>m</w:t>
      </w:r>
      <w:r>
        <w:rPr>
          <w:w w:val="196"/>
        </w:rPr>
        <w:t>.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84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14"/>
        </w:rPr>
        <w:t xml:space="preserve"> </w:t>
      </w:r>
      <w:r>
        <w:rPr>
          <w:w w:val="101"/>
        </w:rPr>
        <w:t>pa</w:t>
      </w:r>
      <w:r>
        <w:rPr>
          <w:spacing w:val="2"/>
          <w:w w:val="101"/>
        </w:rPr>
        <w:t>i</w:t>
      </w:r>
      <w:r>
        <w:rPr>
          <w:w w:val="126"/>
        </w:rPr>
        <w:t>r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61"/>
        </w:rPr>
        <w:t>w</w:t>
      </w:r>
      <w:r>
        <w:rPr>
          <w:w w:val="94"/>
        </w:rPr>
        <w:t>ent</w:t>
      </w:r>
      <w:r>
        <w:t xml:space="preserve"> </w:t>
      </w:r>
      <w:r>
        <w:rPr>
          <w:spacing w:val="13"/>
        </w:rPr>
        <w:t xml:space="preserve"> </w:t>
      </w:r>
      <w:r>
        <w:rPr>
          <w:w w:val="77"/>
        </w:rPr>
        <w:t>d</w:t>
      </w:r>
      <w:r>
        <w:rPr>
          <w:spacing w:val="2"/>
          <w:w w:val="77"/>
        </w:rPr>
        <w:t>o</w:t>
      </w:r>
      <w:r>
        <w:rPr>
          <w:w w:val="69"/>
        </w:rPr>
        <w:t>wn</w:t>
      </w:r>
      <w:r>
        <w:t xml:space="preserve"> </w:t>
      </w:r>
      <w:r>
        <w:rPr>
          <w:spacing w:val="14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14"/>
        </w:rPr>
        <w:t xml:space="preserve"> </w:t>
      </w:r>
      <w:r>
        <w:rPr>
          <w:w w:val="105"/>
        </w:rPr>
        <w:t>st</w:t>
      </w:r>
      <w:r>
        <w:rPr>
          <w:spacing w:val="2"/>
          <w:w w:val="105"/>
        </w:rPr>
        <w:t>a</w:t>
      </w:r>
      <w:r>
        <w:rPr>
          <w:w w:val="149"/>
        </w:rPr>
        <w:t>i</w:t>
      </w:r>
      <w:r>
        <w:rPr>
          <w:spacing w:val="2"/>
          <w:w w:val="149"/>
        </w:rPr>
        <w:t>r</w:t>
      </w:r>
      <w:r>
        <w:rPr>
          <w:w w:val="105"/>
        </w:rPr>
        <w:t xml:space="preserve">s </w:t>
      </w:r>
      <w:r>
        <w:rPr>
          <w:spacing w:val="2"/>
          <w:w w:val="77"/>
        </w:rPr>
        <w:t>q</w:t>
      </w:r>
      <w:r>
        <w:rPr>
          <w:w w:val="110"/>
        </w:rPr>
        <w:t>u</w:t>
      </w:r>
      <w:r>
        <w:rPr>
          <w:spacing w:val="2"/>
          <w:w w:val="110"/>
        </w:rPr>
        <w:t>i</w:t>
      </w:r>
      <w:r>
        <w:rPr>
          <w:w w:val="121"/>
        </w:rPr>
        <w:t>et</w:t>
      </w:r>
      <w:r>
        <w:rPr>
          <w:spacing w:val="2"/>
          <w:w w:val="121"/>
        </w:rPr>
        <w:t>l</w:t>
      </w:r>
      <w:r>
        <w:rPr>
          <w:w w:val="92"/>
        </w:rPr>
        <w:t>y</w:t>
      </w:r>
      <w:r>
        <w:t xml:space="preserve"> </w:t>
      </w:r>
      <w:r>
        <w:rPr>
          <w:spacing w:val="-8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-8"/>
        </w:rPr>
        <w:t xml:space="preserve"> </w:t>
      </w:r>
      <w:r>
        <w:rPr>
          <w:w w:val="119"/>
        </w:rPr>
        <w:t>k</w:t>
      </w:r>
      <w:r>
        <w:rPr>
          <w:spacing w:val="2"/>
          <w:w w:val="119"/>
        </w:rPr>
        <w:t>i</w:t>
      </w:r>
      <w:r>
        <w:rPr>
          <w:w w:val="112"/>
        </w:rPr>
        <w:t>t</w:t>
      </w:r>
      <w:r>
        <w:rPr>
          <w:spacing w:val="2"/>
          <w:w w:val="112"/>
        </w:rPr>
        <w:t>c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113"/>
        </w:rPr>
        <w:t>n.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4"/>
        </w:rPr>
        <w:t>T</w:t>
      </w:r>
      <w:r>
        <w:rPr>
          <w:w w:val="86"/>
        </w:rPr>
        <w:t>hey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77"/>
        </w:rPr>
        <w:t>d</w:t>
      </w:r>
      <w:r>
        <w:rPr>
          <w:w w:val="92"/>
        </w:rPr>
        <w:t>e</w:t>
      </w:r>
      <w:r>
        <w:rPr>
          <w:spacing w:val="2"/>
          <w:w w:val="92"/>
        </w:rPr>
        <w:t>c</w:t>
      </w:r>
      <w:r>
        <w:rPr>
          <w:w w:val="100"/>
        </w:rPr>
        <w:t>id</w:t>
      </w:r>
      <w:r>
        <w:rPr>
          <w:spacing w:val="2"/>
          <w:w w:val="100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77"/>
        </w:rPr>
        <w:t>b</w:t>
      </w:r>
      <w:r>
        <w:rPr>
          <w:w w:val="108"/>
        </w:rPr>
        <w:t>o</w:t>
      </w:r>
      <w:r>
        <w:rPr>
          <w:spacing w:val="2"/>
          <w:w w:val="108"/>
        </w:rPr>
        <w:t>i</w:t>
      </w:r>
      <w:r>
        <w:rPr>
          <w:w w:val="181"/>
        </w:rPr>
        <w:t>l</w:t>
      </w:r>
      <w:r>
        <w:t xml:space="preserve"> </w:t>
      </w:r>
      <w:r>
        <w:rPr>
          <w:spacing w:val="-8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77"/>
        </w:rPr>
        <w:t>p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113"/>
        </w:rPr>
        <w:t>ri</w:t>
      </w:r>
      <w:r>
        <w:rPr>
          <w:spacing w:val="2"/>
          <w:w w:val="113"/>
        </w:rPr>
        <w:t>d</w:t>
      </w:r>
      <w:r>
        <w:rPr>
          <w:w w:val="82"/>
        </w:rPr>
        <w:t>ge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137"/>
        </w:rPr>
        <w:t>f</w:t>
      </w:r>
      <w:r>
        <w:rPr>
          <w:w w:val="149"/>
        </w:rPr>
        <w:t>i</w:t>
      </w:r>
      <w:r>
        <w:rPr>
          <w:spacing w:val="2"/>
          <w:w w:val="149"/>
        </w:rPr>
        <w:t>r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196"/>
        </w:rPr>
        <w:t>.</w:t>
      </w:r>
      <w:r>
        <w:t xml:space="preserve"> </w:t>
      </w:r>
      <w:r>
        <w:rPr>
          <w:spacing w:val="-8"/>
        </w:rPr>
        <w:t xml:space="preserve"> </w:t>
      </w:r>
      <w:r>
        <w:rPr>
          <w:w w:val="83"/>
        </w:rPr>
        <w:t>Th</w:t>
      </w:r>
      <w:r>
        <w:rPr>
          <w:spacing w:val="2"/>
          <w:w w:val="83"/>
        </w:rPr>
        <w:t>e</w:t>
      </w:r>
      <w:r>
        <w:rPr>
          <w:w w:val="92"/>
        </w:rPr>
        <w:t>y</w:t>
      </w:r>
      <w:r>
        <w:t xml:space="preserve"> </w:t>
      </w:r>
      <w:r>
        <w:rPr>
          <w:spacing w:val="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u</w:t>
      </w:r>
      <w:r>
        <w:rPr>
          <w:w w:val="129"/>
        </w:rPr>
        <w:t>t</w:t>
      </w:r>
      <w:r>
        <w:t xml:space="preserve"> </w:t>
      </w:r>
      <w:r>
        <w:rPr>
          <w:spacing w:val="-8"/>
        </w:rPr>
        <w:t xml:space="preserve"> </w:t>
      </w:r>
      <w:r>
        <w:rPr>
          <w:w w:val="72"/>
        </w:rPr>
        <w:t>so</w:t>
      </w:r>
      <w:r>
        <w:rPr>
          <w:spacing w:val="2"/>
          <w:w w:val="72"/>
        </w:rPr>
        <w:t>m</w:t>
      </w:r>
      <w:r>
        <w:rPr>
          <w:w w:val="87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w w:val="149"/>
        </w:rPr>
        <w:t>r</w:t>
      </w:r>
      <w:r>
        <w:rPr>
          <w:spacing w:val="2"/>
          <w:w w:val="149"/>
        </w:rPr>
        <w:t>i</w:t>
      </w:r>
      <w:r>
        <w:rPr>
          <w:w w:val="92"/>
        </w:rPr>
        <w:t>ce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181"/>
        </w:rPr>
        <w:t>i</w:t>
      </w:r>
      <w:r>
        <w:rPr>
          <w:spacing w:val="-3"/>
          <w:w w:val="79"/>
        </w:rPr>
        <w:t>n</w:t>
      </w:r>
      <w:r>
        <w:rPr>
          <w:spacing w:val="-3"/>
          <w:w w:val="129"/>
        </w:rPr>
        <w:t>t</w:t>
      </w:r>
      <w:r>
        <w:rPr>
          <w:w w:val="77"/>
        </w:rPr>
        <w:t xml:space="preserve">o </w:t>
      </w:r>
      <w:r>
        <w:rPr>
          <w:w w:val="89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129"/>
        </w:rPr>
        <w:t>t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61"/>
        </w:rPr>
        <w:t>w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3"/>
        </w:rPr>
        <w:t>er</w:t>
      </w:r>
      <w:r>
        <w:t xml:space="preserve"> </w:t>
      </w:r>
      <w:r>
        <w:rPr>
          <w:spacing w:val="-5"/>
        </w:rPr>
        <w:t xml:space="preserve"> </w:t>
      </w:r>
      <w:r>
        <w:rPr>
          <w:w w:val="81"/>
        </w:rPr>
        <w:t>and</w:t>
      </w:r>
      <w:r>
        <w:t xml:space="preserve"> </w:t>
      </w:r>
      <w:r>
        <w:rPr>
          <w:spacing w:val="-6"/>
        </w:rPr>
        <w:t xml:space="preserve"> </w:t>
      </w:r>
      <w:r>
        <w:rPr>
          <w:w w:val="118"/>
        </w:rPr>
        <w:t>l</w:t>
      </w:r>
      <w:r>
        <w:rPr>
          <w:spacing w:val="2"/>
          <w:w w:val="118"/>
        </w:rPr>
        <w:t>e</w:t>
      </w:r>
      <w:r>
        <w:rPr>
          <w:w w:val="133"/>
        </w:rPr>
        <w:t>ft</w:t>
      </w:r>
      <w:r>
        <w:t xml:space="preserve"> </w:t>
      </w:r>
      <w:r>
        <w:rPr>
          <w:spacing w:val="-5"/>
        </w:rPr>
        <w:t xml:space="preserve"> </w:t>
      </w:r>
      <w:r>
        <w:rPr>
          <w:w w:val="151"/>
        </w:rPr>
        <w:t>it</w:t>
      </w:r>
      <w:r>
        <w:t xml:space="preserve"> </w:t>
      </w:r>
      <w:r>
        <w:rPr>
          <w:spacing w:val="-5"/>
        </w:rPr>
        <w:t xml:space="preserve"> </w:t>
      </w:r>
      <w:r>
        <w:rPr>
          <w:w w:val="97"/>
        </w:rPr>
        <w:t>to</w:t>
      </w:r>
      <w:r>
        <w:t xml:space="preserve"> </w:t>
      </w:r>
      <w:r>
        <w:rPr>
          <w:spacing w:val="-5"/>
        </w:rPr>
        <w:t xml:space="preserve"> </w:t>
      </w:r>
      <w:r>
        <w:rPr>
          <w:w w:val="77"/>
        </w:rPr>
        <w:t>b</w:t>
      </w:r>
      <w:r>
        <w:rPr>
          <w:spacing w:val="2"/>
          <w:w w:val="77"/>
        </w:rPr>
        <w:t>o</w:t>
      </w:r>
      <w:r>
        <w:rPr>
          <w:w w:val="181"/>
        </w:rPr>
        <w:t>il</w:t>
      </w:r>
      <w:r>
        <w:t xml:space="preserve"> </w:t>
      </w:r>
      <w:r>
        <w:rPr>
          <w:spacing w:val="-5"/>
        </w:rPr>
        <w:t xml:space="preserve"> </w:t>
      </w:r>
      <w:r>
        <w:rPr>
          <w:w w:val="87"/>
        </w:rPr>
        <w:t>wh</w:t>
      </w:r>
      <w:r>
        <w:rPr>
          <w:spacing w:val="2"/>
          <w:w w:val="87"/>
        </w:rPr>
        <w:t>i</w:t>
      </w:r>
      <w:r>
        <w:rPr>
          <w:w w:val="118"/>
        </w:rPr>
        <w:t>le</w:t>
      </w:r>
      <w:r>
        <w:t xml:space="preserve"> </w:t>
      </w:r>
      <w:r>
        <w:rPr>
          <w:spacing w:val="-5"/>
        </w:rPr>
        <w:t xml:space="preserve"> </w:t>
      </w:r>
      <w:r>
        <w:rPr>
          <w:w w:val="94"/>
        </w:rPr>
        <w:t>th</w:t>
      </w:r>
      <w:r>
        <w:rPr>
          <w:spacing w:val="2"/>
          <w:w w:val="94"/>
        </w:rPr>
        <w:t>e</w:t>
      </w:r>
      <w:r>
        <w:rPr>
          <w:w w:val="92"/>
        </w:rPr>
        <w:t>y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52"/>
        </w:rPr>
        <w:t>m</w:t>
      </w:r>
      <w:r>
        <w:rPr>
          <w:w w:val="82"/>
        </w:rPr>
        <w:t>a</w:t>
      </w:r>
      <w:r>
        <w:rPr>
          <w:spacing w:val="2"/>
          <w:w w:val="82"/>
        </w:rPr>
        <w:t>d</w:t>
      </w:r>
      <w:r>
        <w:rPr>
          <w:w w:val="87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Fr</w:t>
      </w:r>
      <w:r>
        <w:rPr>
          <w:spacing w:val="2"/>
          <w:w w:val="99"/>
        </w:rPr>
        <w:t>e</w:t>
      </w:r>
      <w:r>
        <w:rPr>
          <w:w w:val="85"/>
        </w:rPr>
        <w:t>nch</w:t>
      </w:r>
      <w:r>
        <w:t xml:space="preserve"> </w:t>
      </w:r>
      <w:r>
        <w:rPr>
          <w:spacing w:val="-6"/>
        </w:rPr>
        <w:t xml:space="preserve"> </w:t>
      </w:r>
      <w:r>
        <w:rPr>
          <w:w w:val="97"/>
        </w:rPr>
        <w:t>t</w:t>
      </w:r>
      <w:r>
        <w:rPr>
          <w:spacing w:val="2"/>
          <w:w w:val="97"/>
        </w:rPr>
        <w:t>o</w:t>
      </w:r>
      <w:r>
        <w:rPr>
          <w:w w:val="96"/>
        </w:rPr>
        <w:t>a</w:t>
      </w:r>
      <w:r>
        <w:rPr>
          <w:spacing w:val="2"/>
          <w:w w:val="96"/>
        </w:rPr>
        <w:t>s</w:t>
      </w:r>
      <w:r>
        <w:rPr>
          <w:w w:val="156"/>
        </w:rPr>
        <w:t>t.</w:t>
      </w:r>
      <w:r>
        <w:t xml:space="preserve"> </w:t>
      </w:r>
      <w:r>
        <w:rPr>
          <w:spacing w:val="-5"/>
        </w:rPr>
        <w:t xml:space="preserve"> </w:t>
      </w:r>
      <w:r>
        <w:rPr>
          <w:w w:val="110"/>
        </w:rPr>
        <w:t>Je</w:t>
      </w:r>
      <w:r>
        <w:rPr>
          <w:spacing w:val="2"/>
          <w:w w:val="110"/>
        </w:rPr>
        <w:t>f</w:t>
      </w:r>
      <w:r>
        <w:rPr>
          <w:w w:val="137"/>
        </w:rPr>
        <w:t>f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77"/>
        </w:rPr>
        <w:t>b</w:t>
      </w:r>
      <w:r>
        <w:rPr>
          <w:w w:val="96"/>
        </w:rPr>
        <w:t>r</w:t>
      </w:r>
      <w:r>
        <w:rPr>
          <w:spacing w:val="2"/>
          <w:w w:val="96"/>
        </w:rPr>
        <w:t>o</w:t>
      </w:r>
      <w:r>
        <w:rPr>
          <w:w w:val="88"/>
        </w:rPr>
        <w:t>ke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129"/>
        </w:rPr>
        <w:t>t</w:t>
      </w:r>
      <w:r>
        <w:rPr>
          <w:w w:val="68"/>
        </w:rPr>
        <w:t>wo</w:t>
      </w:r>
      <w:r>
        <w:t xml:space="preserve"> </w:t>
      </w:r>
      <w:r>
        <w:rPr>
          <w:spacing w:val="-5"/>
        </w:rPr>
        <w:t xml:space="preserve"> </w:t>
      </w:r>
      <w:r>
        <w:rPr>
          <w:w w:val="82"/>
        </w:rPr>
        <w:t>e</w:t>
      </w:r>
      <w:r>
        <w:rPr>
          <w:spacing w:val="2"/>
          <w:w w:val="82"/>
        </w:rPr>
        <w:t>g</w:t>
      </w:r>
      <w:r>
        <w:rPr>
          <w:w w:val="89"/>
        </w:rPr>
        <w:t xml:space="preserve">gs </w:t>
      </w:r>
      <w:r>
        <w:rPr>
          <w:spacing w:val="2"/>
          <w:w w:val="181"/>
        </w:rPr>
        <w:t>i</w:t>
      </w:r>
      <w:r>
        <w:rPr>
          <w:w w:val="98"/>
        </w:rPr>
        <w:t>n</w:t>
      </w:r>
      <w:r>
        <w:rPr>
          <w:spacing w:val="2"/>
          <w:w w:val="98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6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p</w:t>
      </w:r>
      <w:r>
        <w:rPr>
          <w:w w:val="119"/>
        </w:rPr>
        <w:t>l</w:t>
      </w:r>
      <w:r>
        <w:rPr>
          <w:spacing w:val="2"/>
          <w:w w:val="119"/>
        </w:rPr>
        <w:t>a</w:t>
      </w:r>
      <w:r>
        <w:rPr>
          <w:w w:val="104"/>
        </w:rPr>
        <w:t>te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89"/>
        </w:rPr>
        <w:t>a</w:t>
      </w:r>
      <w:r>
        <w:rPr>
          <w:w w:val="80"/>
        </w:rPr>
        <w:t>dd</w:t>
      </w:r>
      <w:r>
        <w:rPr>
          <w:spacing w:val="2"/>
          <w:w w:val="80"/>
        </w:rPr>
        <w:t>e</w:t>
      </w:r>
      <w:r>
        <w:rPr>
          <w:w w:val="7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6"/>
        </w:rPr>
        <w:t xml:space="preserve"> </w:t>
      </w:r>
      <w:r>
        <w:rPr>
          <w:w w:val="89"/>
        </w:rPr>
        <w:t>s</w:t>
      </w:r>
      <w:r>
        <w:rPr>
          <w:spacing w:val="2"/>
          <w:w w:val="89"/>
        </w:rPr>
        <w:t>o</w:t>
      </w:r>
      <w:r>
        <w:rPr>
          <w:w w:val="65"/>
        </w:rPr>
        <w:t>me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52"/>
        </w:rPr>
        <w:t>m</w:t>
      </w:r>
      <w:r>
        <w:rPr>
          <w:w w:val="181"/>
        </w:rPr>
        <w:t>i</w:t>
      </w:r>
      <w:r>
        <w:rPr>
          <w:spacing w:val="2"/>
          <w:w w:val="181"/>
        </w:rPr>
        <w:t>l</w:t>
      </w:r>
      <w:r>
        <w:rPr>
          <w:w w:val="122"/>
        </w:rPr>
        <w:t>k.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19"/>
        </w:rPr>
        <w:t>J</w:t>
      </w:r>
      <w:r>
        <w:rPr>
          <w:w w:val="82"/>
        </w:rPr>
        <w:t>en</w:t>
      </w:r>
      <w:r>
        <w:rPr>
          <w:spacing w:val="2"/>
          <w:w w:val="82"/>
        </w:rPr>
        <w:t>n</w:t>
      </w:r>
      <w:r>
        <w:rPr>
          <w:w w:val="8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37"/>
        </w:rPr>
        <w:t>f</w:t>
      </w:r>
      <w:r>
        <w:rPr>
          <w:w w:val="79"/>
        </w:rPr>
        <w:t>ou</w:t>
      </w:r>
      <w:r>
        <w:rPr>
          <w:spacing w:val="2"/>
          <w:w w:val="79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b</w:t>
      </w:r>
      <w:r>
        <w:rPr>
          <w:w w:val="98"/>
        </w:rPr>
        <w:t>re</w:t>
      </w:r>
      <w:r>
        <w:rPr>
          <w:spacing w:val="2"/>
          <w:w w:val="98"/>
        </w:rPr>
        <w:t>a</w:t>
      </w:r>
      <w:r>
        <w:rPr>
          <w:w w:val="7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77"/>
        </w:rPr>
        <w:t>p</w:t>
      </w:r>
      <w:r>
        <w:rPr>
          <w:w w:val="98"/>
        </w:rPr>
        <w:t>ut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29"/>
        </w:rPr>
        <w:t>t</w:t>
      </w:r>
      <w:r>
        <w:rPr>
          <w:w w:val="68"/>
        </w:rPr>
        <w:t>wo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05"/>
        </w:rPr>
        <w:t>s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96"/>
        </w:rPr>
        <w:t>ces</w:t>
      </w:r>
      <w:r>
        <w:t xml:space="preserve"> </w:t>
      </w:r>
      <w:r>
        <w:rPr>
          <w:spacing w:val="9"/>
        </w:rPr>
        <w:t xml:space="preserve"> </w:t>
      </w:r>
      <w:r>
        <w:rPr>
          <w:w w:val="116"/>
        </w:rPr>
        <w:t>in</w:t>
      </w:r>
      <w:r>
        <w:rPr>
          <w:spacing w:val="2"/>
          <w:w w:val="116"/>
        </w:rPr>
        <w:t>t</w:t>
      </w:r>
      <w:r>
        <w:rPr>
          <w:w w:val="77"/>
        </w:rPr>
        <w:t>o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 xml:space="preserve">he </w:t>
      </w:r>
      <w:r>
        <w:rPr>
          <w:spacing w:val="2"/>
          <w:w w:val="87"/>
        </w:rPr>
        <w:t>e</w:t>
      </w:r>
      <w:r>
        <w:rPr>
          <w:w w:val="77"/>
        </w:rPr>
        <w:t>gg</w:t>
      </w:r>
      <w:r>
        <w:t xml:space="preserve"> </w:t>
      </w:r>
      <w:r>
        <w:rPr>
          <w:spacing w:val="26"/>
        </w:rPr>
        <w:t xml:space="preserve"> </w:t>
      </w:r>
      <w:r>
        <w:rPr>
          <w:w w:val="85"/>
        </w:rPr>
        <w:t>mi</w:t>
      </w:r>
      <w:r>
        <w:rPr>
          <w:spacing w:val="2"/>
          <w:w w:val="85"/>
        </w:rPr>
        <w:t>x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122"/>
        </w:rPr>
        <w:t>re.</w:t>
      </w:r>
      <w:r>
        <w:t xml:space="preserve"> </w:t>
      </w:r>
      <w:r>
        <w:rPr>
          <w:spacing w:val="26"/>
        </w:rPr>
        <w:t xml:space="preserve"> </w:t>
      </w:r>
      <w:r>
        <w:rPr>
          <w:w w:val="71"/>
        </w:rPr>
        <w:t>N</w:t>
      </w:r>
      <w:r>
        <w:rPr>
          <w:spacing w:val="2"/>
          <w:w w:val="71"/>
        </w:rPr>
        <w:t>e</w:t>
      </w:r>
      <w:r>
        <w:rPr>
          <w:w w:val="128"/>
        </w:rPr>
        <w:t>xt,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19"/>
        </w:rPr>
        <w:t>J</w:t>
      </w:r>
      <w:r>
        <w:rPr>
          <w:w w:val="106"/>
        </w:rPr>
        <w:t>e</w:t>
      </w:r>
      <w:r>
        <w:rPr>
          <w:spacing w:val="2"/>
          <w:w w:val="106"/>
        </w:rPr>
        <w:t>f</w:t>
      </w:r>
      <w:r>
        <w:rPr>
          <w:w w:val="137"/>
        </w:rPr>
        <w:t>f</w:t>
      </w:r>
      <w:r>
        <w:t xml:space="preserve"> </w:t>
      </w:r>
      <w:r>
        <w:rPr>
          <w:spacing w:val="23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97"/>
        </w:rPr>
        <w:t>r</w:t>
      </w:r>
      <w:r>
        <w:rPr>
          <w:spacing w:val="2"/>
          <w:w w:val="97"/>
        </w:rPr>
        <w:t>n</w:t>
      </w:r>
      <w:r>
        <w:rPr>
          <w:w w:val="82"/>
        </w:rPr>
        <w:t>ed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77"/>
        </w:rPr>
        <w:t>o</w:t>
      </w:r>
      <w:r>
        <w:rPr>
          <w:w w:val="79"/>
        </w:rPr>
        <w:t>n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05"/>
        </w:rPr>
        <w:t>s</w:t>
      </w:r>
      <w:r>
        <w:rPr>
          <w:w w:val="92"/>
        </w:rPr>
        <w:t>e</w:t>
      </w:r>
      <w:r>
        <w:rPr>
          <w:spacing w:val="2"/>
          <w:w w:val="92"/>
        </w:rPr>
        <w:t>c</w:t>
      </w:r>
      <w:r>
        <w:rPr>
          <w:w w:val="78"/>
        </w:rPr>
        <w:t>ond</w:t>
      </w:r>
      <w:r>
        <w:t xml:space="preserve"> </w:t>
      </w:r>
      <w:r>
        <w:rPr>
          <w:spacing w:val="26"/>
        </w:rPr>
        <w:t xml:space="preserve"> 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85"/>
        </w:rPr>
        <w:t>ove</w:t>
      </w:r>
      <w:r>
        <w:t xml:space="preserve"> </w:t>
      </w:r>
      <w:r>
        <w:rPr>
          <w:spacing w:val="26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u</w:t>
      </w:r>
      <w:r>
        <w:rPr>
          <w:w w:val="94"/>
        </w:rPr>
        <w:t>rn</w:t>
      </w:r>
      <w:r>
        <w:rPr>
          <w:spacing w:val="2"/>
          <w:w w:val="94"/>
        </w:rPr>
        <w:t>e</w:t>
      </w:r>
      <w:r>
        <w:rPr>
          <w:w w:val="126"/>
        </w:rPr>
        <w:t>r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  <w:w w:val="129"/>
        </w:rPr>
        <w:t>t</w:t>
      </w:r>
      <w:r>
        <w:rPr>
          <w:w w:val="77"/>
        </w:rPr>
        <w:t>o</w:t>
      </w:r>
      <w:r>
        <w:t xml:space="preserve">  </w:t>
      </w:r>
      <w:r>
        <w:rPr>
          <w:spacing w:val="-28"/>
        </w:rPr>
        <w:t xml:space="preserve"> </w:t>
      </w:r>
      <w:r>
        <w:rPr>
          <w:spacing w:val="2"/>
          <w:w w:val="80"/>
        </w:rPr>
        <w:t>h</w:t>
      </w:r>
      <w:r>
        <w:rPr>
          <w:w w:val="98"/>
        </w:rPr>
        <w:t>eat</w:t>
      </w:r>
      <w:r>
        <w:t xml:space="preserve"> </w:t>
      </w:r>
      <w:r>
        <w:rPr>
          <w:spacing w:val="26"/>
        </w:rPr>
        <w:t xml:space="preserve"> </w:t>
      </w:r>
      <w:r>
        <w:rPr>
          <w:w w:val="78"/>
        </w:rPr>
        <w:t>up</w:t>
      </w:r>
      <w:r>
        <w:t xml:space="preserve"> </w:t>
      </w:r>
      <w:r>
        <w:rPr>
          <w:spacing w:val="26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w w:val="131"/>
        </w:rPr>
        <w:t>f</w:t>
      </w:r>
      <w:r>
        <w:rPr>
          <w:spacing w:val="2"/>
          <w:w w:val="131"/>
        </w:rPr>
        <w:t>r</w:t>
      </w:r>
      <w:r>
        <w:rPr>
          <w:w w:val="122"/>
        </w:rPr>
        <w:t>y</w:t>
      </w:r>
      <w:r>
        <w:rPr>
          <w:spacing w:val="2"/>
          <w:w w:val="122"/>
        </w:rPr>
        <w:t>i</w:t>
      </w:r>
      <w:r>
        <w:rPr>
          <w:w w:val="78"/>
        </w:rPr>
        <w:t>ng</w:t>
      </w:r>
      <w:r>
        <w:t xml:space="preserve"> </w:t>
      </w:r>
      <w:r>
        <w:rPr>
          <w:spacing w:val="26"/>
        </w:rPr>
        <w:t xml:space="preserve"> </w:t>
      </w:r>
      <w:r>
        <w:rPr>
          <w:w w:val="81"/>
        </w:rPr>
        <w:t>pa</w:t>
      </w:r>
      <w:r>
        <w:rPr>
          <w:spacing w:val="2"/>
          <w:w w:val="81"/>
        </w:rPr>
        <w:t>n</w:t>
      </w:r>
      <w:r>
        <w:rPr>
          <w:w w:val="196"/>
        </w:rPr>
        <w:t xml:space="preserve">. </w:t>
      </w:r>
      <w:r>
        <w:t xml:space="preserve">Everything was going smoothly </w:t>
      </w:r>
      <w:r>
        <w:rPr>
          <w:w w:val="120"/>
        </w:rPr>
        <w:t xml:space="preserve">until Jeff </w:t>
      </w:r>
      <w:r>
        <w:t>started frying the bread. The pan was too hot</w:t>
      </w:r>
      <w:r>
        <w:rPr>
          <w:spacing w:val="1"/>
        </w:rPr>
        <w:t xml:space="preserve">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77"/>
        </w:rPr>
        <w:t>b</w:t>
      </w:r>
      <w:r>
        <w:rPr>
          <w:w w:val="98"/>
        </w:rPr>
        <w:t>re</w:t>
      </w:r>
      <w:r>
        <w:rPr>
          <w:spacing w:val="2"/>
          <w:w w:val="98"/>
        </w:rPr>
        <w:t>a</w:t>
      </w:r>
      <w:r>
        <w:rPr>
          <w:w w:val="77"/>
        </w:rPr>
        <w:t>d</w:t>
      </w:r>
      <w:r>
        <w:t xml:space="preserve"> </w:t>
      </w:r>
      <w:r>
        <w:rPr>
          <w:spacing w:val="16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u</w:t>
      </w:r>
      <w:r>
        <w:rPr>
          <w:w w:val="89"/>
        </w:rPr>
        <w:t>rned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77"/>
        </w:rPr>
        <w:t>b</w:t>
      </w:r>
      <w:r>
        <w:rPr>
          <w:w w:val="119"/>
        </w:rPr>
        <w:t>l</w:t>
      </w:r>
      <w:r>
        <w:rPr>
          <w:spacing w:val="2"/>
          <w:w w:val="119"/>
        </w:rPr>
        <w:t>a</w:t>
      </w:r>
      <w:r>
        <w:rPr>
          <w:w w:val="93"/>
        </w:rPr>
        <w:t>ck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61"/>
        </w:rPr>
        <w:t>w</w:t>
      </w:r>
      <w:r>
        <w:rPr>
          <w:w w:val="116"/>
        </w:rPr>
        <w:t>it</w:t>
      </w:r>
      <w:r>
        <w:rPr>
          <w:spacing w:val="2"/>
          <w:w w:val="116"/>
        </w:rPr>
        <w:t>h</w:t>
      </w:r>
      <w:r>
        <w:rPr>
          <w:w w:val="110"/>
        </w:rPr>
        <w:t>in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05"/>
        </w:rPr>
        <w:t>s</w:t>
      </w:r>
      <w:r>
        <w:rPr>
          <w:w w:val="85"/>
        </w:rPr>
        <w:t>eco</w:t>
      </w:r>
      <w:r>
        <w:rPr>
          <w:spacing w:val="2"/>
          <w:w w:val="85"/>
        </w:rPr>
        <w:t>n</w:t>
      </w:r>
      <w:r>
        <w:rPr>
          <w:w w:val="89"/>
        </w:rPr>
        <w:t>d</w:t>
      </w:r>
      <w:r>
        <w:rPr>
          <w:spacing w:val="2"/>
          <w:w w:val="89"/>
        </w:rPr>
        <w:t>s</w:t>
      </w:r>
      <w:r>
        <w:rPr>
          <w:w w:val="196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w w:val="92"/>
        </w:rPr>
        <w:t>Je</w:t>
      </w:r>
      <w:r>
        <w:rPr>
          <w:spacing w:val="2"/>
          <w:w w:val="92"/>
        </w:rPr>
        <w:t>n</w:t>
      </w:r>
      <w:r>
        <w:rPr>
          <w:w w:val="84"/>
        </w:rPr>
        <w:t>na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29"/>
        </w:rPr>
        <w:t>t</w:t>
      </w:r>
      <w:r>
        <w:rPr>
          <w:w w:val="94"/>
        </w:rPr>
        <w:t>hr</w:t>
      </w:r>
      <w:r>
        <w:rPr>
          <w:spacing w:val="2"/>
          <w:w w:val="94"/>
        </w:rPr>
        <w:t>e</w:t>
      </w:r>
      <w:r>
        <w:rPr>
          <w:w w:val="61"/>
        </w:rPr>
        <w:t>w</w:t>
      </w:r>
      <w:r>
        <w:t xml:space="preserve"> </w:t>
      </w:r>
      <w:r>
        <w:rPr>
          <w:spacing w:val="16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77"/>
        </w:rPr>
        <w:t>b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98"/>
        </w:rPr>
        <w:t>nt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77"/>
        </w:rPr>
        <w:t>p</w:t>
      </w:r>
      <w:r>
        <w:rPr>
          <w:w w:val="110"/>
        </w:rPr>
        <w:t>ie</w:t>
      </w:r>
      <w:r>
        <w:rPr>
          <w:spacing w:val="2"/>
          <w:w w:val="110"/>
        </w:rPr>
        <w:t>c</w:t>
      </w:r>
      <w:r>
        <w:rPr>
          <w:w w:val="87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97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  </w:t>
      </w:r>
      <w:r>
        <w:rPr>
          <w:spacing w:val="-28"/>
        </w:rPr>
        <w:t xml:space="preserve"> </w:t>
      </w:r>
      <w:r>
        <w:rPr>
          <w:w w:val="133"/>
        </w:rPr>
        <w:t>s</w:t>
      </w:r>
      <w:r>
        <w:rPr>
          <w:spacing w:val="2"/>
          <w:w w:val="133"/>
        </w:rPr>
        <w:t>i</w:t>
      </w:r>
      <w:r>
        <w:rPr>
          <w:w w:val="84"/>
        </w:rPr>
        <w:t xml:space="preserve">nk </w:t>
      </w:r>
      <w:r>
        <w:t xml:space="preserve">and put in the other </w:t>
      </w:r>
      <w:r>
        <w:rPr>
          <w:w w:val="130"/>
        </w:rPr>
        <w:t xml:space="preserve">slice </w:t>
      </w:r>
      <w:r>
        <w:t xml:space="preserve">of bread. This time, she turned down the </w:t>
      </w:r>
      <w:r>
        <w:rPr>
          <w:w w:val="130"/>
        </w:rPr>
        <w:t xml:space="preserve">fire </w:t>
      </w:r>
      <w:r>
        <w:t xml:space="preserve">so </w:t>
      </w:r>
      <w:r>
        <w:rPr>
          <w:w w:val="130"/>
        </w:rPr>
        <w:t xml:space="preserve">it </w:t>
      </w:r>
      <w:r>
        <w:t>cooked</w:t>
      </w:r>
      <w:r>
        <w:rPr>
          <w:spacing w:val="1"/>
        </w:rPr>
        <w:t xml:space="preserve"> </w:t>
      </w:r>
      <w:r>
        <w:rPr>
          <w:spacing w:val="2"/>
          <w:w w:val="79"/>
        </w:rPr>
        <w:t>n</w:t>
      </w:r>
      <w:r>
        <w:rPr>
          <w:w w:val="128"/>
        </w:rPr>
        <w:t>i</w:t>
      </w:r>
      <w:r>
        <w:rPr>
          <w:spacing w:val="2"/>
          <w:w w:val="128"/>
        </w:rPr>
        <w:t>c</w:t>
      </w:r>
      <w:r>
        <w:rPr>
          <w:w w:val="107"/>
        </w:rPr>
        <w:t>el</w:t>
      </w:r>
      <w:r>
        <w:rPr>
          <w:spacing w:val="2"/>
          <w:w w:val="107"/>
        </w:rPr>
        <w:t>y</w:t>
      </w:r>
      <w:r>
        <w:rPr>
          <w:w w:val="196"/>
        </w:rPr>
        <w:t>.</w:t>
      </w:r>
    </w:p>
    <w:p>
      <w:pPr>
        <w:pStyle w:val="2"/>
        <w:spacing w:before="36"/>
        <w:ind w:left="938"/>
        <w:jc w:val="both"/>
      </w:pPr>
      <w:r>
        <w:rPr>
          <w:spacing w:val="2"/>
          <w:w w:val="84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79"/>
        </w:rPr>
        <w:t>n</w:t>
      </w:r>
      <w:r>
        <w:t xml:space="preserve">  </w:t>
      </w:r>
      <w:r>
        <w:rPr>
          <w:spacing w:val="-29"/>
        </w:rPr>
        <w:t xml:space="preserve"> </w:t>
      </w:r>
      <w:r>
        <w:rPr>
          <w:spacing w:val="2"/>
          <w:w w:val="119"/>
        </w:rPr>
        <w:t>J</w:t>
      </w:r>
      <w:r>
        <w:rPr>
          <w:w w:val="115"/>
        </w:rPr>
        <w:t>eff</w:t>
      </w:r>
      <w:r>
        <w:t xml:space="preserve">  </w:t>
      </w:r>
      <w:r>
        <w:rPr>
          <w:spacing w:val="-27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128"/>
        </w:rPr>
        <w:t>ti</w:t>
      </w:r>
      <w:r>
        <w:rPr>
          <w:spacing w:val="2"/>
          <w:w w:val="128"/>
        </w:rPr>
        <w:t>c</w:t>
      </w:r>
      <w:r>
        <w:rPr>
          <w:w w:val="82"/>
        </w:rPr>
        <w:t>ed</w:t>
      </w:r>
      <w:r>
        <w:t xml:space="preserve">  </w:t>
      </w:r>
      <w:r>
        <w:rPr>
          <w:spacing w:val="-23"/>
        </w:rPr>
        <w:t xml:space="preserve"> </w:t>
      </w:r>
      <w:r>
        <w:rPr>
          <w:w w:val="116"/>
        </w:rPr>
        <w:t>s</w:t>
      </w:r>
      <w:r>
        <w:rPr>
          <w:spacing w:val="2"/>
          <w:w w:val="116"/>
        </w:rPr>
        <w:t>t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52"/>
        </w:rPr>
        <w:t>m</w:t>
      </w:r>
      <w:r>
        <w:t xml:space="preserve">  </w:t>
      </w:r>
      <w:r>
        <w:rPr>
          <w:spacing w:val="-29"/>
        </w:rPr>
        <w:t xml:space="preserve"> </w:t>
      </w:r>
      <w:r>
        <w:rPr>
          <w:spacing w:val="2"/>
          <w:w w:val="105"/>
        </w:rPr>
        <w:t>s</w:t>
      </w:r>
      <w:r>
        <w:rPr>
          <w:w w:val="78"/>
        </w:rPr>
        <w:t>ho</w:t>
      </w:r>
      <w:r>
        <w:rPr>
          <w:spacing w:val="2"/>
          <w:w w:val="78"/>
        </w:rPr>
        <w:t>o</w:t>
      </w:r>
      <w:r>
        <w:rPr>
          <w:w w:val="151"/>
        </w:rPr>
        <w:t>t</w:t>
      </w:r>
      <w:r>
        <w:rPr>
          <w:spacing w:val="2"/>
          <w:w w:val="151"/>
        </w:rPr>
        <w:t>i</w:t>
      </w:r>
      <w:r>
        <w:rPr>
          <w:w w:val="78"/>
        </w:rPr>
        <w:t>ng</w:t>
      </w:r>
      <w:r>
        <w:t xml:space="preserve">  </w:t>
      </w:r>
      <w:r>
        <w:rPr>
          <w:spacing w:val="-26"/>
        </w:rPr>
        <w:t xml:space="preserve"> </w:t>
      </w:r>
      <w:r>
        <w:rPr>
          <w:spacing w:val="2"/>
          <w:w w:val="77"/>
        </w:rPr>
        <w:t>o</w:t>
      </w:r>
      <w:r>
        <w:rPr>
          <w:w w:val="98"/>
        </w:rPr>
        <w:t>ut</w:t>
      </w:r>
      <w:r>
        <w:t xml:space="preserve">  </w:t>
      </w:r>
      <w:r>
        <w:rPr>
          <w:spacing w:val="-29"/>
        </w:rPr>
        <w:t xml:space="preserve"> </w:t>
      </w:r>
      <w:r>
        <w:rPr>
          <w:w w:val="99"/>
        </w:rPr>
        <w:t>of</w:t>
      </w:r>
      <w:r>
        <w:t xml:space="preserve">  </w:t>
      </w:r>
      <w:r>
        <w:rPr>
          <w:spacing w:val="-27"/>
        </w:rPr>
        <w:t xml:space="preserve"> </w:t>
      </w:r>
      <w:r>
        <w:rPr>
          <w:w w:val="94"/>
        </w:rPr>
        <w:t>the</w:t>
      </w:r>
      <w:r>
        <w:t xml:space="preserve">  </w:t>
      </w:r>
      <w:r>
        <w:rPr>
          <w:spacing w:val="-27"/>
        </w:rPr>
        <w:t xml:space="preserve"> </w:t>
      </w:r>
      <w:r>
        <w:rPr>
          <w:w w:val="77"/>
        </w:rPr>
        <w:t>p</w:t>
      </w:r>
      <w:r>
        <w:rPr>
          <w:spacing w:val="2"/>
          <w:w w:val="77"/>
        </w:rPr>
        <w:t>o</w:t>
      </w:r>
      <w:r>
        <w:rPr>
          <w:w w:val="129"/>
        </w:rPr>
        <w:t>t</w:t>
      </w:r>
      <w:r>
        <w:t xml:space="preserve">  </w:t>
      </w:r>
      <w:r>
        <w:rPr>
          <w:spacing w:val="-29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 </w:t>
      </w:r>
      <w:r>
        <w:rPr>
          <w:spacing w:val="-28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24"/>
        </w:rPr>
        <w:t xml:space="preserve"> </w:t>
      </w:r>
      <w:r>
        <w:rPr>
          <w:w w:val="181"/>
        </w:rPr>
        <w:t>l</w:t>
      </w:r>
      <w:r>
        <w:rPr>
          <w:spacing w:val="2"/>
          <w:w w:val="181"/>
        </w:rPr>
        <w:t>i</w:t>
      </w:r>
      <w:r>
        <w:rPr>
          <w:w w:val="77"/>
        </w:rPr>
        <w:t>d</w:t>
      </w:r>
      <w:r>
        <w:t xml:space="preserve">  </w:t>
      </w:r>
      <w:r>
        <w:rPr>
          <w:spacing w:val="-29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42"/>
        </w:rPr>
        <w:t>rt</w:t>
      </w:r>
      <w:r>
        <w:rPr>
          <w:spacing w:val="2"/>
          <w:w w:val="142"/>
        </w:rPr>
        <w:t>i</w:t>
      </w:r>
      <w:r>
        <w:rPr>
          <w:w w:val="78"/>
        </w:rPr>
        <w:t>ng</w:t>
      </w:r>
      <w:r>
        <w:t xml:space="preserve">  </w:t>
      </w:r>
      <w:r>
        <w:rPr>
          <w:spacing w:val="-26"/>
        </w:rPr>
        <w:t xml:space="preserve"> </w:t>
      </w:r>
      <w:r>
        <w:rPr>
          <w:spacing w:val="2"/>
          <w:w w:val="97"/>
        </w:rPr>
        <w:t>to</w:t>
      </w:r>
    </w:p>
    <w:p>
      <w:pPr>
        <w:pStyle w:val="2"/>
        <w:spacing w:before="118" w:line="288" w:lineRule="auto"/>
        <w:ind w:right="219"/>
        <w:jc w:val="both"/>
      </w:pPr>
      <w:r>
        <w:t xml:space="preserve">shake. The next minute, the porridge boiled over and put out the </w:t>
      </w:r>
      <w:r>
        <w:rPr>
          <w:w w:val="125"/>
        </w:rPr>
        <w:t xml:space="preserve">fire. </w:t>
      </w:r>
      <w:r>
        <w:t>Jenna panicked.</w:t>
      </w:r>
      <w:r>
        <w:rPr>
          <w:spacing w:val="1"/>
        </w:rPr>
        <w:t xml:space="preserve"> </w:t>
      </w:r>
      <w:r>
        <w:rPr>
          <w:spacing w:val="2"/>
          <w:w w:val="84"/>
        </w:rPr>
        <w:t>T</w:t>
      </w:r>
      <w:r>
        <w:rPr>
          <w:w w:val="84"/>
        </w:rPr>
        <w:t>h</w:t>
      </w:r>
      <w:r>
        <w:rPr>
          <w:spacing w:val="2"/>
          <w:w w:val="84"/>
        </w:rPr>
        <w:t>a</w:t>
      </w:r>
      <w:r>
        <w:rPr>
          <w:w w:val="96"/>
        </w:rPr>
        <w:t>nk</w:t>
      </w:r>
      <w:r>
        <w:rPr>
          <w:spacing w:val="2"/>
          <w:w w:val="96"/>
        </w:rPr>
        <w:t>f</w:t>
      </w:r>
      <w:r>
        <w:rPr>
          <w:w w:val="110"/>
        </w:rPr>
        <w:t>u</w:t>
      </w:r>
      <w:r>
        <w:rPr>
          <w:spacing w:val="2"/>
          <w:w w:val="110"/>
        </w:rPr>
        <w:t>l</w:t>
      </w:r>
      <w:r>
        <w:rPr>
          <w:w w:val="139"/>
        </w:rPr>
        <w:t>ly,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19"/>
        </w:rPr>
        <w:t>J</w:t>
      </w:r>
      <w:r>
        <w:rPr>
          <w:w w:val="106"/>
        </w:rPr>
        <w:t>e</w:t>
      </w:r>
      <w:r>
        <w:rPr>
          <w:spacing w:val="2"/>
          <w:w w:val="106"/>
        </w:rPr>
        <w:t>f</w:t>
      </w:r>
      <w:r>
        <w:rPr>
          <w:w w:val="137"/>
        </w:rPr>
        <w:t>f</w:t>
      </w:r>
      <w:r>
        <w:t xml:space="preserve"> </w:t>
      </w:r>
      <w:r>
        <w:rPr>
          <w:spacing w:val="16"/>
        </w:rPr>
        <w:t xml:space="preserve"> </w:t>
      </w:r>
      <w:r>
        <w:rPr>
          <w:w w:val="101"/>
        </w:rPr>
        <w:t>sta</w:t>
      </w:r>
      <w:r>
        <w:rPr>
          <w:spacing w:val="2"/>
          <w:w w:val="101"/>
        </w:rPr>
        <w:t>y</w:t>
      </w:r>
      <w:r>
        <w:rPr>
          <w:w w:val="82"/>
        </w:rPr>
        <w:t>ed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98"/>
        </w:rPr>
        <w:t>c</w:t>
      </w:r>
      <w:r>
        <w:rPr>
          <w:w w:val="83"/>
        </w:rPr>
        <w:t>alm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89"/>
        </w:rPr>
        <w:t>a</w:t>
      </w:r>
      <w:r>
        <w:rPr>
          <w:w w:val="78"/>
        </w:rPr>
        <w:t>nd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129"/>
        </w:rPr>
        <w:t>t</w:t>
      </w:r>
      <w:r>
        <w:rPr>
          <w:w w:val="91"/>
        </w:rPr>
        <w:t>ur</w:t>
      </w:r>
      <w:r>
        <w:rPr>
          <w:spacing w:val="2"/>
          <w:w w:val="91"/>
        </w:rPr>
        <w:t>n</w:t>
      </w:r>
      <w:r>
        <w:rPr>
          <w:w w:val="82"/>
        </w:rPr>
        <w:t>ed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f</w:t>
      </w:r>
      <w:r>
        <w:rPr>
          <w:w w:val="137"/>
        </w:rPr>
        <w:t>f</w:t>
      </w:r>
      <w:r>
        <w:t xml:space="preserve"> </w:t>
      </w:r>
      <w:r>
        <w:rPr>
          <w:spacing w:val="16"/>
        </w:rPr>
        <w:t xml:space="preserve"> </w:t>
      </w:r>
      <w:r>
        <w:rPr>
          <w:w w:val="98"/>
        </w:rPr>
        <w:t>t</w:t>
      </w:r>
      <w:r>
        <w:rPr>
          <w:spacing w:val="2"/>
          <w:w w:val="98"/>
        </w:rPr>
        <w:t>h</w:t>
      </w:r>
      <w:r>
        <w:rPr>
          <w:w w:val="87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w w:val="82"/>
        </w:rPr>
        <w:t>g</w:t>
      </w:r>
      <w:r>
        <w:rPr>
          <w:spacing w:val="2"/>
          <w:w w:val="82"/>
        </w:rPr>
        <w:t>a</w:t>
      </w:r>
      <w:r>
        <w:rPr>
          <w:w w:val="105"/>
        </w:rPr>
        <w:t>s</w:t>
      </w:r>
      <w:r>
        <w:t xml:space="preserve"> </w:t>
      </w:r>
      <w:r>
        <w:rPr>
          <w:spacing w:val="16"/>
        </w:rPr>
        <w:t xml:space="preserve"> </w:t>
      </w:r>
      <w:r>
        <w:rPr>
          <w:w w:val="96"/>
        </w:rPr>
        <w:t>qu</w:t>
      </w:r>
      <w:r>
        <w:rPr>
          <w:spacing w:val="2"/>
          <w:w w:val="96"/>
        </w:rPr>
        <w:t>i</w:t>
      </w:r>
      <w:r>
        <w:rPr>
          <w:w w:val="93"/>
        </w:rPr>
        <w:t>c</w:t>
      </w:r>
      <w:r>
        <w:rPr>
          <w:spacing w:val="2"/>
          <w:w w:val="93"/>
        </w:rPr>
        <w:t>k</w:t>
      </w:r>
      <w:r>
        <w:rPr>
          <w:w w:val="122"/>
        </w:rPr>
        <w:t>l</w:t>
      </w:r>
      <w:r>
        <w:rPr>
          <w:spacing w:val="2"/>
          <w:w w:val="122"/>
        </w:rPr>
        <w:t>y</w:t>
      </w:r>
      <w:r>
        <w:rPr>
          <w:w w:val="196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u</w:t>
      </w:r>
      <w:r>
        <w:rPr>
          <w:w w:val="129"/>
        </w:rPr>
        <w:t>t</w:t>
      </w:r>
      <w:r>
        <w:t xml:space="preserve"> </w:t>
      </w:r>
      <w:r>
        <w:rPr>
          <w:spacing w:val="16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18"/>
        </w:rPr>
        <w:t xml:space="preserve"> </w:t>
      </w:r>
      <w:r>
        <w:t>st</w:t>
      </w:r>
      <w:r>
        <w:rPr>
          <w:spacing w:val="2"/>
        </w:rPr>
        <w:t>o</w:t>
      </w:r>
      <w:r>
        <w:rPr>
          <w:w w:val="89"/>
        </w:rPr>
        <w:t>ve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61"/>
        </w:rPr>
        <w:t>w</w:t>
      </w:r>
      <w:r>
        <w:rPr>
          <w:w w:val="96"/>
        </w:rPr>
        <w:t>as</w:t>
      </w:r>
      <w:r>
        <w:t xml:space="preserve"> </w:t>
      </w:r>
      <w:r>
        <w:rPr>
          <w:spacing w:val="16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52"/>
        </w:rPr>
        <w:t>m</w:t>
      </w:r>
      <w:r>
        <w:rPr>
          <w:w w:val="95"/>
        </w:rPr>
        <w:t>e</w:t>
      </w:r>
      <w:r>
        <w:rPr>
          <w:spacing w:val="2"/>
          <w:w w:val="95"/>
        </w:rPr>
        <w:t>s</w:t>
      </w:r>
      <w:r>
        <w:rPr>
          <w:w w:val="105"/>
        </w:rPr>
        <w:t xml:space="preserve">s </w:t>
      </w:r>
      <w:r>
        <w:t>now. Jenna</w:t>
      </w:r>
      <w:r>
        <w:rPr>
          <w:spacing w:val="1"/>
        </w:rPr>
        <w:t xml:space="preserve"> </w:t>
      </w:r>
      <w:r>
        <w:t>told</w:t>
      </w:r>
      <w:r>
        <w:rPr>
          <w:spacing w:val="1"/>
        </w:rPr>
        <w:t xml:space="preserve"> </w:t>
      </w:r>
      <w:r>
        <w:t>Jeff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rPr>
          <w:w w:val="125"/>
        </w:rPr>
        <w:t xml:space="preserve">it </w:t>
      </w:r>
      <w:r>
        <w:t>up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cook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rest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  <w:w w:val="77"/>
        </w:rPr>
        <w:t>p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w w:val="113"/>
        </w:rPr>
        <w:t>ri</w:t>
      </w:r>
      <w:r>
        <w:rPr>
          <w:spacing w:val="2"/>
          <w:w w:val="113"/>
        </w:rPr>
        <w:t>d</w:t>
      </w:r>
      <w:r>
        <w:rPr>
          <w:w w:val="82"/>
        </w:rPr>
        <w:t>g</w:t>
      </w:r>
      <w:r>
        <w:rPr>
          <w:spacing w:val="2"/>
          <w:w w:val="82"/>
        </w:rPr>
        <w:t>e</w:t>
      </w:r>
      <w:r>
        <w:rPr>
          <w:w w:val="196"/>
        </w:rPr>
        <w:t>.</w:t>
      </w:r>
      <w:r>
        <w:t xml:space="preserve">  </w:t>
      </w:r>
      <w:r>
        <w:rPr>
          <w:spacing w:val="-13"/>
        </w:rPr>
        <w:t xml:space="preserve"> </w:t>
      </w:r>
      <w:r>
        <w:rPr>
          <w:w w:val="90"/>
        </w:rPr>
        <w:t>But</w:t>
      </w:r>
      <w:r>
        <w:t xml:space="preserve">  </w:t>
      </w:r>
      <w:r>
        <w:rPr>
          <w:spacing w:val="-15"/>
        </w:rPr>
        <w:t xml:space="preserve"> </w:t>
      </w:r>
      <w:r>
        <w:rPr>
          <w:w w:val="100"/>
        </w:rPr>
        <w:t>J</w:t>
      </w:r>
      <w:r>
        <w:rPr>
          <w:spacing w:val="2"/>
          <w:w w:val="100"/>
        </w:rPr>
        <w:t>e</w:t>
      </w:r>
      <w:r>
        <w:rPr>
          <w:w w:val="115"/>
        </w:rPr>
        <w:t>ff</w:t>
      </w:r>
      <w:r>
        <w:rPr>
          <w:spacing w:val="2"/>
          <w:w w:val="115"/>
        </w:rPr>
        <w:t>’</w:t>
      </w:r>
      <w:r>
        <w:rPr>
          <w:w w:val="105"/>
        </w:rPr>
        <w:t>s</w:t>
      </w:r>
      <w:r>
        <w:t xml:space="preserve">  </w:t>
      </w:r>
      <w:r>
        <w:rPr>
          <w:spacing w:val="-16"/>
        </w:rPr>
        <w:t xml:space="preserve"> </w:t>
      </w:r>
      <w:r>
        <w:rPr>
          <w:spacing w:val="2"/>
          <w:w w:val="80"/>
        </w:rPr>
        <w:t>h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 </w:t>
      </w:r>
      <w:r>
        <w:rPr>
          <w:spacing w:val="-17"/>
        </w:rPr>
        <w:t xml:space="preserve"> </w:t>
      </w:r>
      <w:r>
        <w:rPr>
          <w:spacing w:val="2"/>
          <w:w w:val="129"/>
        </w:rPr>
        <w:t>t</w:t>
      </w:r>
      <w:r>
        <w:rPr>
          <w:w w:val="78"/>
        </w:rPr>
        <w:t>o</w:t>
      </w:r>
      <w:r>
        <w:rPr>
          <w:spacing w:val="2"/>
          <w:w w:val="78"/>
        </w:rPr>
        <w:t>u</w:t>
      </w:r>
      <w:r>
        <w:rPr>
          <w:w w:val="88"/>
        </w:rPr>
        <w:t>ch</w:t>
      </w:r>
      <w:r>
        <w:rPr>
          <w:spacing w:val="2"/>
          <w:w w:val="88"/>
        </w:rPr>
        <w:t>e</w:t>
      </w:r>
      <w:r>
        <w:rPr>
          <w:w w:val="77"/>
        </w:rPr>
        <w:t>d</w:t>
      </w:r>
      <w:r>
        <w:t xml:space="preserve">  </w:t>
      </w:r>
      <w:r>
        <w:rPr>
          <w:spacing w:val="-17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 </w:t>
      </w:r>
      <w:r>
        <w:rPr>
          <w:spacing w:val="-12"/>
        </w:rPr>
        <w:t xml:space="preserve"> </w:t>
      </w:r>
      <w:r>
        <w:rPr>
          <w:w w:val="78"/>
        </w:rPr>
        <w:t>h</w:t>
      </w:r>
      <w:r>
        <w:rPr>
          <w:spacing w:val="2"/>
          <w:w w:val="78"/>
        </w:rPr>
        <w:t>o</w:t>
      </w:r>
      <w:r>
        <w:rPr>
          <w:w w:val="129"/>
        </w:rPr>
        <w:t>t</w:t>
      </w:r>
    </w:p>
    <w:p>
      <w:pPr>
        <w:pStyle w:val="2"/>
        <w:spacing w:before="16"/>
        <w:ind w:left="0"/>
      </w:pPr>
    </w:p>
    <w:p>
      <w:pPr>
        <w:spacing w:before="0"/>
        <w:ind w:left="973" w:right="933" w:firstLine="0"/>
        <w:jc w:val="both"/>
        <w:rPr>
          <w:rFonts w:ascii="宋体"/>
          <w:sz w:val="24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  <w:bookmarkStart w:id="0" w:name="_GoBack"/>
      <w:bookmarkEnd w:id="0"/>
    </w:p>
    <w:p>
      <w:pPr>
        <w:pStyle w:val="2"/>
        <w:ind w:left="0"/>
        <w:rPr>
          <w:rFonts w:ascii="宋体"/>
          <w:b w:val="0"/>
          <w:sz w:val="20"/>
        </w:rPr>
      </w:pPr>
    </w:p>
    <w:p>
      <w:pPr>
        <w:pStyle w:val="2"/>
        <w:spacing w:before="158" w:line="288" w:lineRule="auto"/>
        <w:ind w:right="227"/>
        <w:jc w:val="both"/>
      </w:pPr>
      <w:r>
        <w:rPr>
          <w:spacing w:val="2"/>
          <w:w w:val="77"/>
        </w:rPr>
        <w:t>b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94"/>
        </w:rPr>
        <w:t>ner</w:t>
      </w:r>
      <w:r>
        <w:t xml:space="preserve"> </w:t>
      </w:r>
      <w:r>
        <w:rPr>
          <w:spacing w:val="16"/>
        </w:rPr>
        <w:t xml:space="preserve"> 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16"/>
        </w:rPr>
        <w:t xml:space="preserve"> </w:t>
      </w:r>
      <w:r>
        <w:rPr>
          <w:w w:val="83"/>
        </w:rPr>
        <w:t>he</w:t>
      </w:r>
      <w:r>
        <w:t xml:space="preserve"> </w:t>
      </w:r>
      <w:r>
        <w:rPr>
          <w:spacing w:val="16"/>
        </w:rPr>
        <w:t xml:space="preserve"> </w:t>
      </w:r>
      <w:r>
        <w:rPr>
          <w:w w:val="85"/>
        </w:rPr>
        <w:t>ga</w:t>
      </w:r>
      <w:r>
        <w:rPr>
          <w:spacing w:val="2"/>
          <w:w w:val="85"/>
        </w:rPr>
        <w:t>v</w:t>
      </w:r>
      <w:r>
        <w:rPr>
          <w:w w:val="87"/>
        </w:rPr>
        <w:t>e</w:t>
      </w:r>
      <w:r>
        <w:t xml:space="preserve"> </w:t>
      </w:r>
      <w:r>
        <w:rPr>
          <w:spacing w:val="14"/>
        </w:rPr>
        <w:t xml:space="preserve"> </w:t>
      </w:r>
      <w:r>
        <w:rPr>
          <w:w w:val="89"/>
        </w:rPr>
        <w:t>a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98"/>
        </w:rPr>
        <w:t>c</w:t>
      </w:r>
      <w:r>
        <w:rPr>
          <w:w w:val="106"/>
        </w:rPr>
        <w:t>ry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16"/>
        </w:rPr>
        <w:t xml:space="preserve"> </w:t>
      </w:r>
      <w:r>
        <w:rPr>
          <w:w w:val="82"/>
        </w:rPr>
        <w:t>p</w:t>
      </w:r>
      <w:r>
        <w:rPr>
          <w:spacing w:val="2"/>
          <w:w w:val="82"/>
        </w:rPr>
        <w:t>a</w:t>
      </w:r>
      <w:r>
        <w:rPr>
          <w:w w:val="129"/>
        </w:rPr>
        <w:t>in.</w:t>
      </w:r>
      <w:r>
        <w:t xml:space="preserve"> </w:t>
      </w:r>
      <w:r>
        <w:rPr>
          <w:spacing w:val="16"/>
        </w:rPr>
        <w:t xml:space="preserve"> </w:t>
      </w:r>
      <w:r>
        <w:rPr>
          <w:w w:val="100"/>
        </w:rPr>
        <w:t>J</w:t>
      </w:r>
      <w:r>
        <w:rPr>
          <w:spacing w:val="2"/>
          <w:w w:val="100"/>
        </w:rPr>
        <w:t>e</w:t>
      </w:r>
      <w:r>
        <w:rPr>
          <w:w w:val="82"/>
        </w:rPr>
        <w:t>nna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52"/>
        </w:rPr>
        <w:t>m</w:t>
      </w:r>
      <w:r>
        <w:rPr>
          <w:w w:val="84"/>
        </w:rPr>
        <w:t>ade</w:t>
      </w:r>
      <w:r>
        <w:t xml:space="preserve"> </w:t>
      </w:r>
      <w:r>
        <w:rPr>
          <w:spacing w:val="16"/>
        </w:rPr>
        <w:t xml:space="preserve"> 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52"/>
        </w:rPr>
        <w:t>m</w:t>
      </w:r>
      <w:r>
        <w:t xml:space="preserve"> </w:t>
      </w:r>
      <w:r>
        <w:rPr>
          <w:spacing w:val="16"/>
        </w:rPr>
        <w:t xml:space="preserve"> </w:t>
      </w:r>
      <w:r>
        <w:rPr>
          <w:w w:val="90"/>
        </w:rPr>
        <w:t>put</w:t>
      </w:r>
      <w:r>
        <w:t xml:space="preserve"> </w:t>
      </w:r>
      <w:r>
        <w:rPr>
          <w:spacing w:val="16"/>
        </w:rPr>
        <w:t xml:space="preserve"> </w:t>
      </w:r>
      <w:r>
        <w:rPr>
          <w:w w:val="111"/>
        </w:rPr>
        <w:t>h</w:t>
      </w:r>
      <w:r>
        <w:rPr>
          <w:spacing w:val="2"/>
          <w:w w:val="111"/>
        </w:rPr>
        <w:t>i</w:t>
      </w:r>
      <w:r>
        <w:rPr>
          <w:w w:val="105"/>
        </w:rPr>
        <w:t>s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80"/>
        </w:rPr>
        <w:t>h</w:t>
      </w:r>
      <w:r>
        <w:rPr>
          <w:w w:val="84"/>
        </w:rPr>
        <w:t>a</w:t>
      </w:r>
      <w:r>
        <w:rPr>
          <w:spacing w:val="2"/>
          <w:w w:val="84"/>
        </w:rPr>
        <w:t>n</w:t>
      </w:r>
      <w:r>
        <w:rPr>
          <w:w w:val="77"/>
        </w:rPr>
        <w:t>d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181"/>
        </w:rPr>
        <w:t>i</w:t>
      </w:r>
      <w:r>
        <w:rPr>
          <w:w w:val="79"/>
        </w:rPr>
        <w:t>n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98"/>
        </w:rPr>
        <w:t>c</w:t>
      </w:r>
      <w:r>
        <w:rPr>
          <w:w w:val="108"/>
        </w:rPr>
        <w:t>o</w:t>
      </w:r>
      <w:r>
        <w:rPr>
          <w:spacing w:val="2"/>
          <w:w w:val="108"/>
        </w:rPr>
        <w:t>l</w:t>
      </w:r>
      <w:r>
        <w:rPr>
          <w:w w:val="77"/>
        </w:rPr>
        <w:t>d</w:t>
      </w:r>
      <w:r>
        <w:t xml:space="preserve"> </w:t>
      </w:r>
      <w:r>
        <w:rPr>
          <w:spacing w:val="25"/>
        </w:rPr>
        <w:t xml:space="preserve"> </w:t>
      </w:r>
      <w:r>
        <w:rPr>
          <w:spacing w:val="-3"/>
          <w:w w:val="61"/>
        </w:rPr>
        <w:t>w</w:t>
      </w:r>
      <w:r>
        <w:rPr>
          <w:spacing w:val="-5"/>
          <w:w w:val="89"/>
        </w:rPr>
        <w:t>a</w:t>
      </w:r>
      <w:r>
        <w:rPr>
          <w:spacing w:val="-5"/>
          <w:w w:val="129"/>
        </w:rPr>
        <w:t>t</w:t>
      </w:r>
      <w:r>
        <w:rPr>
          <w:spacing w:val="-5"/>
          <w:w w:val="87"/>
        </w:rPr>
        <w:t>e</w:t>
      </w:r>
      <w:r>
        <w:rPr>
          <w:spacing w:val="-3"/>
          <w:w w:val="126"/>
        </w:rPr>
        <w:t>r</w:t>
      </w:r>
      <w:r>
        <w:rPr>
          <w:w w:val="196"/>
        </w:rPr>
        <w:t>.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  <w:w w:val="84"/>
        </w:rPr>
        <w:t>T</w:t>
      </w:r>
      <w:r>
        <w:rPr>
          <w:w w:val="83"/>
        </w:rPr>
        <w:t>h</w:t>
      </w:r>
      <w:r>
        <w:rPr>
          <w:spacing w:val="2"/>
          <w:w w:val="83"/>
        </w:rPr>
        <w:t>e</w:t>
      </w:r>
      <w:r>
        <w:rPr>
          <w:w w:val="79"/>
        </w:rPr>
        <w:t>n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105"/>
        </w:rPr>
        <w:t>s</w:t>
      </w:r>
      <w:r>
        <w:rPr>
          <w:w w:val="83"/>
        </w:rPr>
        <w:t xml:space="preserve">he </w:t>
      </w:r>
      <w:r>
        <w:rPr>
          <w:spacing w:val="2"/>
          <w:w w:val="98"/>
        </w:rPr>
        <w:t>c</w:t>
      </w:r>
      <w:r>
        <w:rPr>
          <w:w w:val="84"/>
        </w:rPr>
        <w:t>a</w:t>
      </w:r>
      <w:r>
        <w:rPr>
          <w:spacing w:val="2"/>
          <w:w w:val="84"/>
        </w:rPr>
        <w:t>u</w:t>
      </w:r>
      <w:r>
        <w:rPr>
          <w:w w:val="90"/>
        </w:rPr>
        <w:t>ght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w w:val="75"/>
        </w:rPr>
        <w:t>sm</w:t>
      </w:r>
      <w:r>
        <w:rPr>
          <w:spacing w:val="2"/>
          <w:w w:val="75"/>
        </w:rPr>
        <w:t>e</w:t>
      </w:r>
      <w:r>
        <w:rPr>
          <w:w w:val="181"/>
        </w:rPr>
        <w:t>ll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77"/>
        </w:rPr>
        <w:t>b</w:t>
      </w:r>
      <w:r>
        <w:rPr>
          <w:w w:val="97"/>
        </w:rPr>
        <w:t>u</w:t>
      </w:r>
      <w:r>
        <w:rPr>
          <w:spacing w:val="2"/>
          <w:w w:val="97"/>
        </w:rPr>
        <w:t>r</w:t>
      </w:r>
      <w:r>
        <w:rPr>
          <w:w w:val="98"/>
        </w:rPr>
        <w:t>ni</w:t>
      </w:r>
      <w:r>
        <w:rPr>
          <w:spacing w:val="2"/>
          <w:w w:val="98"/>
        </w:rPr>
        <w:t>n</w:t>
      </w:r>
      <w:r>
        <w:rPr>
          <w:w w:val="110"/>
        </w:rPr>
        <w:t>g.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61"/>
        </w:rPr>
        <w:t>O</w:t>
      </w:r>
      <w:r>
        <w:rPr>
          <w:w w:val="80"/>
        </w:rPr>
        <w:t>h</w:t>
      </w:r>
      <w:r>
        <w:t xml:space="preserve"> </w:t>
      </w:r>
      <w:r>
        <w:rPr>
          <w:spacing w:val="-1"/>
        </w:rPr>
        <w:t xml:space="preserve"> </w:t>
      </w:r>
      <w:r>
        <w:rPr>
          <w:w w:val="82"/>
        </w:rPr>
        <w:t>d</w:t>
      </w:r>
      <w:r>
        <w:rPr>
          <w:spacing w:val="2"/>
          <w:w w:val="82"/>
        </w:rPr>
        <w:t>e</w:t>
      </w:r>
      <w:r>
        <w:rPr>
          <w:w w:val="104"/>
        </w:rPr>
        <w:t>a</w:t>
      </w:r>
      <w:r>
        <w:rPr>
          <w:spacing w:val="2"/>
          <w:w w:val="104"/>
        </w:rPr>
        <w:t>r</w:t>
      </w:r>
      <w:r>
        <w:rPr>
          <w:w w:val="103"/>
        </w:rPr>
        <w:t>!</w:t>
      </w:r>
      <w:r>
        <w:t xml:space="preserve"> </w:t>
      </w:r>
      <w:r>
        <w:rPr>
          <w:spacing w:val="-1"/>
        </w:rPr>
        <w:t xml:space="preserve"> </w:t>
      </w:r>
      <w:r>
        <w:rPr>
          <w:w w:val="83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w w:val="100"/>
        </w:rPr>
        <w:t>pi</w:t>
      </w:r>
      <w:r>
        <w:rPr>
          <w:spacing w:val="2"/>
          <w:w w:val="100"/>
        </w:rPr>
        <w:t>e</w:t>
      </w:r>
      <w:r>
        <w:rPr>
          <w:w w:val="92"/>
        </w:rPr>
        <w:t>ce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77"/>
        </w:rPr>
        <w:t>o</w:t>
      </w:r>
      <w:r>
        <w:rPr>
          <w:w w:val="137"/>
        </w:rPr>
        <w:t>f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77"/>
        </w:rPr>
        <w:t>b</w:t>
      </w:r>
      <w:r>
        <w:rPr>
          <w:w w:val="98"/>
        </w:rPr>
        <w:t>re</w:t>
      </w:r>
      <w:r>
        <w:rPr>
          <w:spacing w:val="2"/>
          <w:w w:val="98"/>
        </w:rPr>
        <w:t>a</w:t>
      </w:r>
      <w:r>
        <w:rPr>
          <w:w w:val="77"/>
        </w:rPr>
        <w:t>d</w:t>
      </w:r>
      <w:r>
        <w:t xml:space="preserve"> </w:t>
      </w:r>
      <w:r>
        <w:rPr>
          <w:spacing w:val="-1"/>
        </w:rPr>
        <w:t xml:space="preserve"> </w:t>
      </w:r>
      <w:r>
        <w:rPr>
          <w:w w:val="110"/>
        </w:rPr>
        <w:t>in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129"/>
        </w:rPr>
        <w:t>t</w:t>
      </w:r>
      <w:r>
        <w:rPr>
          <w:w w:val="83"/>
        </w:rPr>
        <w:t>he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77"/>
        </w:rPr>
        <w:t>p</w:t>
      </w:r>
      <w:r>
        <w:rPr>
          <w:w w:val="84"/>
        </w:rPr>
        <w:t>an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0"/>
        </w:rPr>
        <w:t>h</w:t>
      </w:r>
      <w:r>
        <w:rPr>
          <w:w w:val="82"/>
        </w:rPr>
        <w:t>ad</w:t>
      </w:r>
      <w:r>
        <w:t xml:space="preserve"> </w:t>
      </w:r>
      <w:r>
        <w:rPr>
          <w:spacing w:val="2"/>
        </w:rPr>
        <w:t xml:space="preserve"> </w:t>
      </w:r>
      <w:r>
        <w:rPr>
          <w:w w:val="106"/>
        </w:rPr>
        <w:t>tu</w:t>
      </w:r>
      <w:r>
        <w:rPr>
          <w:spacing w:val="2"/>
          <w:w w:val="106"/>
        </w:rPr>
        <w:t>r</w:t>
      </w:r>
      <w:r>
        <w:rPr>
          <w:w w:val="83"/>
        </w:rPr>
        <w:t>n</w:t>
      </w:r>
      <w:r>
        <w:rPr>
          <w:spacing w:val="2"/>
          <w:w w:val="83"/>
        </w:rPr>
        <w:t>e</w:t>
      </w:r>
      <w:r>
        <w:rPr>
          <w:w w:val="77"/>
        </w:rPr>
        <w:t>d</w:t>
      </w:r>
      <w:r>
        <w:t xml:space="preserve">  </w:t>
      </w:r>
      <w:r>
        <w:rPr>
          <w:w w:val="108"/>
        </w:rPr>
        <w:t>b</w:t>
      </w:r>
      <w:r>
        <w:rPr>
          <w:spacing w:val="2"/>
          <w:w w:val="108"/>
        </w:rPr>
        <w:t>l</w:t>
      </w:r>
      <w:r>
        <w:rPr>
          <w:w w:val="93"/>
        </w:rPr>
        <w:t>a</w:t>
      </w:r>
      <w:r>
        <w:rPr>
          <w:spacing w:val="2"/>
          <w:w w:val="93"/>
        </w:rPr>
        <w:t>c</w:t>
      </w:r>
      <w:r>
        <w:rPr>
          <w:w w:val="89"/>
        </w:rPr>
        <w:t>k</w:t>
      </w:r>
      <w:r>
        <w:t xml:space="preserve">  </w:t>
      </w:r>
      <w:r>
        <w:rPr>
          <w:w w:val="96"/>
        </w:rPr>
        <w:t xml:space="preserve">as </w:t>
      </w:r>
      <w:r>
        <w:rPr>
          <w:spacing w:val="2"/>
          <w:w w:val="61"/>
        </w:rPr>
        <w:t>w</w:t>
      </w:r>
      <w:r>
        <w:rPr>
          <w:w w:val="118"/>
        </w:rPr>
        <w:t>e</w:t>
      </w:r>
      <w:r>
        <w:rPr>
          <w:spacing w:val="2"/>
          <w:w w:val="118"/>
        </w:rPr>
        <w:t>l</w:t>
      </w:r>
      <w:r>
        <w:rPr>
          <w:w w:val="188"/>
        </w:rPr>
        <w:t>l.</w:t>
      </w:r>
    </w:p>
    <w:p>
      <w:pPr>
        <w:pStyle w:val="2"/>
        <w:spacing w:before="6"/>
        <w:ind w:left="0"/>
        <w:rPr>
          <w:sz w:val="28"/>
        </w:rPr>
      </w:pPr>
    </w:p>
    <w:p>
      <w:pPr>
        <w:pStyle w:val="2"/>
      </w:pPr>
      <w:r>
        <w:t>注意：</w:t>
      </w:r>
    </w:p>
    <w:p>
      <w:pPr>
        <w:pStyle w:val="7"/>
        <w:numPr>
          <w:ilvl w:val="0"/>
          <w:numId w:val="8"/>
        </w:numPr>
        <w:tabs>
          <w:tab w:val="left" w:pos="1340"/>
        </w:tabs>
        <w:spacing w:before="142" w:after="0" w:line="240" w:lineRule="auto"/>
        <w:ind w:left="1339" w:right="0" w:hanging="402"/>
        <w:jc w:val="left"/>
        <w:rPr>
          <w:b/>
          <w:sz w:val="24"/>
        </w:rPr>
      </w:pPr>
      <w:r>
        <w:rPr>
          <w:b/>
          <w:spacing w:val="-2"/>
          <w:sz w:val="24"/>
        </w:rPr>
        <w:t>续写词数应为 150</w:t>
      </w:r>
      <w:r>
        <w:rPr>
          <w:b/>
          <w:spacing w:val="5"/>
          <w:sz w:val="24"/>
        </w:rPr>
        <w:t xml:space="preserve"> 左右</w:t>
      </w:r>
    </w:p>
    <w:p>
      <w:pPr>
        <w:pStyle w:val="7"/>
        <w:numPr>
          <w:ilvl w:val="0"/>
          <w:numId w:val="8"/>
        </w:numPr>
        <w:tabs>
          <w:tab w:val="left" w:pos="1119"/>
        </w:tabs>
        <w:spacing w:before="140" w:after="0" w:line="240" w:lineRule="auto"/>
        <w:ind w:left="1118" w:right="0" w:hanging="401"/>
        <w:jc w:val="left"/>
        <w:rPr>
          <w:b/>
          <w:sz w:val="24"/>
        </w:rPr>
      </w:pPr>
      <w:r>
        <w:rPr>
          <w:b/>
          <w:sz w:val="24"/>
        </w:rPr>
        <w:t>请按如下格式在答题卡的相应位置作答。</w:t>
      </w:r>
    </w:p>
    <w:p>
      <w:pPr>
        <w:pStyle w:val="2"/>
        <w:ind w:left="0"/>
        <w:rPr>
          <w:sz w:val="20"/>
        </w:rPr>
      </w:pPr>
    </w:p>
    <w:p>
      <w:pPr>
        <w:pStyle w:val="2"/>
        <w:spacing w:before="11"/>
        <w:ind w:left="0"/>
        <w:rPr>
          <w:sz w:val="11"/>
        </w:rPr>
      </w:pPr>
      <w:r>
        <w:pict>
          <v:group id="docshapegroup5" o:spid="_x0000_s1031" o:spt="203" style="position:absolute;left:0pt;margin-left:34.45pt;margin-top:11.85pt;height:180.35pt;width:527.85pt;mso-position-horizontal-relative:page;mso-wrap-distance-bottom:0pt;mso-wrap-distance-top:0pt;z-index:-251655168;mso-width-relative:page;mso-height-relative:page;" coordorigin="689,238" coordsize="10557,3607">
            <o:lock v:ext="edit"/>
            <v:shape id="docshape6" o:spid="_x0000_s1032" style="position:absolute;left:689;top:237;height:3607;width:10557;" fillcolor="#000000" filled="t" stroked="f" coordorigin="689,238" coordsize="10557,3607" path="m11246,238l689,238,689,3845,11246,3845,11246,3838,704,3838,696,3830,704,3830,704,253,696,253,704,246,11246,246,11246,238xm704,3830l696,3830,704,3838,704,3830xm11231,3830l704,3830,704,3838,11231,3838,11231,3830xm11231,246l11231,3838,11238,3830,11246,3830,11246,253,11238,253,11231,246xm11246,3830l11238,3830,11231,3838,11246,3838,11246,3830xm704,246l696,253,704,253,704,246xm11231,246l704,246,704,253,11231,253,11231,246xm11246,246l11231,246,11238,253,11246,253,11246,246xe">
              <v:path arrowok="t"/>
              <v:fill on="t" focussize="0,0"/>
              <v:stroke on="f"/>
              <v:imagedata o:title=""/>
              <o:lock v:ext="edit"/>
            </v:shape>
            <v:shape id="docshape7" o:spid="_x0000_s1033" o:spt="202" type="#_x0000_t202" style="position:absolute;left:847;top:467;height:973;width:97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54" w:lineRule="exact"/>
                      <w:ind w:left="943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As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the twins</w:t>
                    </w:r>
                    <w:r>
                      <w:rPr>
                        <w:rFonts w:ascii="Times New Roman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looked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around</w:t>
                    </w:r>
                    <w:r>
                      <w:rPr>
                        <w:rFonts w:ascii="Times New Roman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them</w:t>
                    </w:r>
                    <w:r>
                      <w:rPr>
                        <w:rFonts w:ascii="Times New Roman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disappointment,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their</w:t>
                    </w:r>
                    <w:r>
                      <w:rPr>
                        <w:rFonts w:ascii="Times New Roman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father</w:t>
                    </w:r>
                  </w:p>
                  <w:p>
                    <w:pPr>
                      <w:spacing w:before="251"/>
                      <w:ind w:left="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appeared.</w:t>
                    </w:r>
                  </w:p>
                </w:txbxContent>
              </v:textbox>
            </v:shape>
            <v:shape id="docshape8" o:spid="_x0000_s1034" o:spt="202" type="#_x0000_t202" style="position:absolute;left:1793;top:2961;height:354;width:921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53" w:lineRule="exact"/>
                      <w:ind w:left="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twins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carried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breakfast</w:t>
                    </w:r>
                    <w:r>
                      <w:rPr>
                        <w:rFonts w:ascii="Times New Roman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upstairs</w:t>
                    </w:r>
                    <w:r>
                      <w:rPr>
                        <w:rFonts w:ascii="Times New Roman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woke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their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mother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up.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spacing w:before="5"/>
        <w:ind w:left="0"/>
        <w:rPr>
          <w:sz w:val="30"/>
        </w:rPr>
      </w:pPr>
    </w:p>
    <w:p>
      <w:pPr>
        <w:pStyle w:val="2"/>
        <w:spacing w:before="1"/>
        <w:ind w:left="974" w:right="933"/>
        <w:jc w:val="center"/>
      </w:pPr>
      <w:r>
        <w:t>2021 年普通高等学校招生全国统一考试（全国Ⅰ卷）</w:t>
      </w:r>
      <w:r>
        <w:rPr>
          <w:spacing w:val="7"/>
        </w:rPr>
        <w:t xml:space="preserve"> 参考答案</w:t>
      </w: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2"/>
        <w:ind w:left="0"/>
        <w:rPr>
          <w:sz w:val="25"/>
        </w:rPr>
      </w:pPr>
    </w:p>
    <w:tbl>
      <w:tblPr>
        <w:tblStyle w:val="4"/>
        <w:tblW w:w="0" w:type="auto"/>
        <w:tblInd w:w="7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743"/>
        <w:gridCol w:w="1689"/>
        <w:gridCol w:w="1664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531" w:type="dxa"/>
          </w:tcPr>
          <w:p>
            <w:pPr>
              <w:pStyle w:val="8"/>
              <w:spacing w:line="437" w:lineRule="exact"/>
              <w:ind w:left="20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第一部分</w:t>
            </w:r>
          </w:p>
          <w:p>
            <w:pPr>
              <w:pStyle w:val="8"/>
              <w:spacing w:before="18"/>
              <w:ind w:left="200"/>
              <w:rPr>
                <w:b/>
                <w:sz w:val="32"/>
              </w:rPr>
            </w:pPr>
            <w:r>
              <w:rPr>
                <w:b/>
                <w:w w:val="98"/>
                <w:sz w:val="32"/>
              </w:rPr>
              <w:t>略</w:t>
            </w:r>
          </w:p>
          <w:p>
            <w:pPr>
              <w:pStyle w:val="8"/>
              <w:spacing w:before="41"/>
              <w:ind w:left="20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第二部分</w:t>
            </w:r>
          </w:p>
        </w:tc>
        <w:tc>
          <w:tcPr>
            <w:tcW w:w="1743" w:type="dxa"/>
          </w:tcPr>
          <w:p>
            <w:pPr>
              <w:pStyle w:val="8"/>
              <w:spacing w:line="437" w:lineRule="exact"/>
              <w:ind w:left="11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听力</w:t>
            </w:r>
          </w:p>
          <w:p>
            <w:pPr>
              <w:pStyle w:val="8"/>
              <w:spacing w:before="17"/>
              <w:rPr>
                <w:b/>
                <w:sz w:val="34"/>
              </w:rPr>
            </w:pPr>
          </w:p>
          <w:p>
            <w:pPr>
              <w:pStyle w:val="8"/>
              <w:ind w:left="11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阅读理解</w:t>
            </w:r>
          </w:p>
        </w:tc>
        <w:tc>
          <w:tcPr>
            <w:tcW w:w="168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6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0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31" w:type="dxa"/>
          </w:tcPr>
          <w:p>
            <w:pPr>
              <w:pStyle w:val="8"/>
              <w:spacing w:before="129"/>
              <w:ind w:left="20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21.C</w:t>
            </w:r>
          </w:p>
        </w:tc>
        <w:tc>
          <w:tcPr>
            <w:tcW w:w="1743" w:type="dxa"/>
          </w:tcPr>
          <w:p>
            <w:pPr>
              <w:pStyle w:val="8"/>
              <w:spacing w:before="129"/>
              <w:ind w:left="54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22.B</w:t>
            </w:r>
          </w:p>
        </w:tc>
        <w:tc>
          <w:tcPr>
            <w:tcW w:w="1689" w:type="dxa"/>
          </w:tcPr>
          <w:p>
            <w:pPr>
              <w:pStyle w:val="8"/>
              <w:spacing w:before="129"/>
              <w:ind w:left="483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23.C</w:t>
            </w:r>
          </w:p>
        </w:tc>
        <w:tc>
          <w:tcPr>
            <w:tcW w:w="1664" w:type="dxa"/>
          </w:tcPr>
          <w:p>
            <w:pPr>
              <w:pStyle w:val="8"/>
              <w:spacing w:before="129"/>
              <w:ind w:left="47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24.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A</w:t>
            </w:r>
          </w:p>
        </w:tc>
        <w:tc>
          <w:tcPr>
            <w:tcW w:w="1406" w:type="dxa"/>
          </w:tcPr>
          <w:p>
            <w:pPr>
              <w:pStyle w:val="8"/>
              <w:spacing w:before="129"/>
              <w:ind w:right="19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25.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1" w:type="dxa"/>
          </w:tcPr>
          <w:p>
            <w:pPr>
              <w:pStyle w:val="8"/>
              <w:spacing w:before="121"/>
              <w:ind w:left="20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26.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B</w:t>
            </w:r>
          </w:p>
        </w:tc>
        <w:tc>
          <w:tcPr>
            <w:tcW w:w="1743" w:type="dxa"/>
          </w:tcPr>
          <w:p>
            <w:pPr>
              <w:pStyle w:val="8"/>
              <w:spacing w:before="121"/>
              <w:ind w:left="54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27.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D</w:t>
            </w:r>
          </w:p>
        </w:tc>
        <w:tc>
          <w:tcPr>
            <w:tcW w:w="1689" w:type="dxa"/>
          </w:tcPr>
          <w:p>
            <w:pPr>
              <w:pStyle w:val="8"/>
              <w:spacing w:line="159" w:lineRule="exact"/>
              <w:ind w:right="53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  <w:p>
            <w:pPr>
              <w:pStyle w:val="8"/>
              <w:spacing w:line="330" w:lineRule="exact"/>
              <w:ind w:left="483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28.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A</w:t>
            </w:r>
          </w:p>
        </w:tc>
        <w:tc>
          <w:tcPr>
            <w:tcW w:w="1664" w:type="dxa"/>
          </w:tcPr>
          <w:p>
            <w:pPr>
              <w:pStyle w:val="8"/>
              <w:spacing w:before="121"/>
              <w:ind w:left="47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29.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C</w:t>
            </w:r>
          </w:p>
        </w:tc>
        <w:tc>
          <w:tcPr>
            <w:tcW w:w="1406" w:type="dxa"/>
          </w:tcPr>
          <w:p>
            <w:pPr>
              <w:pStyle w:val="8"/>
              <w:spacing w:before="121"/>
              <w:ind w:right="19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30.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31" w:type="dxa"/>
          </w:tcPr>
          <w:p>
            <w:pPr>
              <w:pStyle w:val="8"/>
              <w:spacing w:before="121"/>
              <w:ind w:left="20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31.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A</w:t>
            </w:r>
          </w:p>
        </w:tc>
        <w:tc>
          <w:tcPr>
            <w:tcW w:w="1743" w:type="dxa"/>
          </w:tcPr>
          <w:p>
            <w:pPr>
              <w:pStyle w:val="8"/>
              <w:spacing w:before="121"/>
              <w:ind w:left="54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32.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D</w:t>
            </w:r>
          </w:p>
        </w:tc>
        <w:tc>
          <w:tcPr>
            <w:tcW w:w="1689" w:type="dxa"/>
          </w:tcPr>
          <w:p>
            <w:pPr>
              <w:pStyle w:val="8"/>
              <w:spacing w:before="121"/>
              <w:ind w:left="483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33.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B</w:t>
            </w:r>
          </w:p>
        </w:tc>
        <w:tc>
          <w:tcPr>
            <w:tcW w:w="1664" w:type="dxa"/>
          </w:tcPr>
          <w:p>
            <w:pPr>
              <w:pStyle w:val="8"/>
              <w:spacing w:before="121"/>
              <w:ind w:left="47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34.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A</w:t>
            </w:r>
          </w:p>
        </w:tc>
        <w:tc>
          <w:tcPr>
            <w:tcW w:w="1406" w:type="dxa"/>
          </w:tcPr>
          <w:p>
            <w:pPr>
              <w:pStyle w:val="8"/>
              <w:spacing w:before="121"/>
              <w:ind w:right="21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35.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1531" w:type="dxa"/>
          </w:tcPr>
          <w:p>
            <w:pPr>
              <w:pStyle w:val="8"/>
              <w:spacing w:before="110" w:line="348" w:lineRule="exact"/>
              <w:ind w:left="200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36.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F</w:t>
            </w:r>
          </w:p>
        </w:tc>
        <w:tc>
          <w:tcPr>
            <w:tcW w:w="1743" w:type="dxa"/>
          </w:tcPr>
          <w:p>
            <w:pPr>
              <w:pStyle w:val="8"/>
              <w:spacing w:before="110" w:line="348" w:lineRule="exact"/>
              <w:ind w:left="54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37.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C</w:t>
            </w:r>
          </w:p>
        </w:tc>
        <w:tc>
          <w:tcPr>
            <w:tcW w:w="1689" w:type="dxa"/>
          </w:tcPr>
          <w:p>
            <w:pPr>
              <w:pStyle w:val="8"/>
              <w:spacing w:before="110" w:line="348" w:lineRule="exact"/>
              <w:ind w:left="483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38.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G</w:t>
            </w:r>
          </w:p>
        </w:tc>
        <w:tc>
          <w:tcPr>
            <w:tcW w:w="1664" w:type="dxa"/>
          </w:tcPr>
          <w:p>
            <w:pPr>
              <w:pStyle w:val="8"/>
              <w:spacing w:before="110" w:line="348" w:lineRule="exact"/>
              <w:ind w:left="477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39.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E</w:t>
            </w:r>
          </w:p>
        </w:tc>
        <w:tc>
          <w:tcPr>
            <w:tcW w:w="1406" w:type="dxa"/>
          </w:tcPr>
          <w:p>
            <w:pPr>
              <w:pStyle w:val="8"/>
              <w:spacing w:before="110" w:line="348" w:lineRule="exact"/>
              <w:ind w:right="217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40.</w:t>
            </w:r>
            <w:r>
              <w:rPr>
                <w:rFonts w:ascii="Times New Roman"/>
                <w:b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A</w:t>
            </w:r>
          </w:p>
        </w:tc>
      </w:tr>
    </w:tbl>
    <w:p>
      <w:pPr>
        <w:spacing w:after="0" w:line="348" w:lineRule="exact"/>
        <w:jc w:val="right"/>
        <w:rPr>
          <w:rFonts w:ascii="Times New Roman"/>
          <w:sz w:val="32"/>
        </w:rPr>
        <w:sectPr>
          <w:pgSz w:w="11920" w:h="16850"/>
          <w:pgMar w:top="540" w:right="460" w:bottom="280" w:left="420" w:header="350" w:footer="0" w:gutter="0"/>
          <w:cols w:space="720" w:num="1"/>
        </w:sectPr>
      </w:pPr>
    </w:p>
    <w:p>
      <w:pPr>
        <w:pStyle w:val="2"/>
        <w:spacing w:before="15"/>
        <w:ind w:left="0"/>
        <w:rPr>
          <w:sz w:val="28"/>
        </w:rPr>
      </w:pPr>
    </w:p>
    <w:tbl>
      <w:tblPr>
        <w:tblStyle w:val="4"/>
        <w:tblW w:w="0" w:type="auto"/>
        <w:tblInd w:w="8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611"/>
        <w:gridCol w:w="1268"/>
        <w:gridCol w:w="454"/>
        <w:gridCol w:w="1237"/>
        <w:gridCol w:w="954"/>
        <w:gridCol w:w="696"/>
        <w:gridCol w:w="452"/>
        <w:gridCol w:w="812"/>
        <w:gridCol w:w="440"/>
        <w:gridCol w:w="2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64" w:type="dxa"/>
          </w:tcPr>
          <w:p>
            <w:pPr>
              <w:pStyle w:val="8"/>
              <w:spacing w:line="328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41.</w:t>
            </w:r>
          </w:p>
        </w:tc>
        <w:tc>
          <w:tcPr>
            <w:tcW w:w="611" w:type="dxa"/>
          </w:tcPr>
          <w:p>
            <w:pPr>
              <w:pStyle w:val="8"/>
              <w:spacing w:line="328" w:lineRule="exact"/>
              <w:ind w:left="70"/>
              <w:rPr>
                <w:b/>
                <w:sz w:val="24"/>
              </w:rPr>
            </w:pPr>
            <w:r>
              <w:rPr>
                <w:b/>
                <w:w w:val="74"/>
                <w:sz w:val="24"/>
              </w:rPr>
              <w:t>C</w:t>
            </w:r>
          </w:p>
        </w:tc>
        <w:tc>
          <w:tcPr>
            <w:tcW w:w="1268" w:type="dxa"/>
          </w:tcPr>
          <w:p>
            <w:pPr>
              <w:pStyle w:val="8"/>
              <w:spacing w:line="328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42.</w:t>
            </w:r>
          </w:p>
        </w:tc>
        <w:tc>
          <w:tcPr>
            <w:tcW w:w="454" w:type="dxa"/>
          </w:tcPr>
          <w:p>
            <w:pPr>
              <w:pStyle w:val="8"/>
              <w:spacing w:line="328" w:lineRule="exact"/>
              <w:ind w:left="49"/>
              <w:rPr>
                <w:b/>
                <w:sz w:val="24"/>
              </w:rPr>
            </w:pPr>
            <w:r>
              <w:rPr>
                <w:b/>
                <w:w w:val="69"/>
                <w:sz w:val="24"/>
              </w:rPr>
              <w:t>A</w:t>
            </w:r>
          </w:p>
        </w:tc>
        <w:tc>
          <w:tcPr>
            <w:tcW w:w="1237" w:type="dxa"/>
          </w:tcPr>
          <w:p>
            <w:pPr>
              <w:pStyle w:val="8"/>
              <w:spacing w:line="328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43.</w:t>
            </w:r>
          </w:p>
        </w:tc>
        <w:tc>
          <w:tcPr>
            <w:tcW w:w="954" w:type="dxa"/>
          </w:tcPr>
          <w:p>
            <w:pPr>
              <w:pStyle w:val="8"/>
              <w:spacing w:line="328" w:lineRule="exact"/>
              <w:ind w:left="58"/>
              <w:rPr>
                <w:b/>
                <w:sz w:val="24"/>
              </w:rPr>
            </w:pPr>
            <w:r>
              <w:rPr>
                <w:b/>
                <w:w w:val="64"/>
                <w:sz w:val="24"/>
              </w:rPr>
              <w:t>D</w:t>
            </w:r>
          </w:p>
        </w:tc>
        <w:tc>
          <w:tcPr>
            <w:tcW w:w="696" w:type="dxa"/>
          </w:tcPr>
          <w:p>
            <w:pPr>
              <w:pStyle w:val="8"/>
              <w:spacing w:line="328" w:lineRule="exact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44.</w:t>
            </w:r>
          </w:p>
        </w:tc>
        <w:tc>
          <w:tcPr>
            <w:tcW w:w="452" w:type="dxa"/>
          </w:tcPr>
          <w:p>
            <w:pPr>
              <w:pStyle w:val="8"/>
              <w:spacing w:line="328" w:lineRule="exact"/>
              <w:ind w:left="69"/>
              <w:rPr>
                <w:b/>
                <w:sz w:val="24"/>
              </w:rPr>
            </w:pPr>
            <w:r>
              <w:rPr>
                <w:b/>
                <w:w w:val="69"/>
                <w:sz w:val="24"/>
              </w:rPr>
              <w:t>A</w:t>
            </w:r>
          </w:p>
        </w:tc>
        <w:tc>
          <w:tcPr>
            <w:tcW w:w="1252" w:type="dxa"/>
            <w:gridSpan w:val="2"/>
          </w:tcPr>
          <w:p>
            <w:pPr>
              <w:pStyle w:val="8"/>
              <w:spacing w:line="328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45.</w:t>
            </w:r>
          </w:p>
        </w:tc>
        <w:tc>
          <w:tcPr>
            <w:tcW w:w="2169" w:type="dxa"/>
          </w:tcPr>
          <w:p>
            <w:pPr>
              <w:pStyle w:val="8"/>
              <w:spacing w:line="328" w:lineRule="exact"/>
              <w:ind w:left="65"/>
              <w:rPr>
                <w:b/>
                <w:sz w:val="24"/>
              </w:rPr>
            </w:pPr>
            <w:r>
              <w:rPr>
                <w:b/>
                <w:w w:val="77"/>
                <w:sz w:val="24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64" w:type="dxa"/>
          </w:tcPr>
          <w:p>
            <w:pPr>
              <w:pStyle w:val="8"/>
              <w:spacing w:before="50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46.</w:t>
            </w:r>
          </w:p>
        </w:tc>
        <w:tc>
          <w:tcPr>
            <w:tcW w:w="611" w:type="dxa"/>
          </w:tcPr>
          <w:p>
            <w:pPr>
              <w:pStyle w:val="8"/>
              <w:spacing w:before="50"/>
              <w:ind w:left="51"/>
              <w:rPr>
                <w:b/>
                <w:sz w:val="24"/>
              </w:rPr>
            </w:pPr>
            <w:r>
              <w:rPr>
                <w:b/>
                <w:w w:val="69"/>
                <w:sz w:val="24"/>
              </w:rPr>
              <w:t>A</w:t>
            </w:r>
          </w:p>
        </w:tc>
        <w:tc>
          <w:tcPr>
            <w:tcW w:w="1268" w:type="dxa"/>
          </w:tcPr>
          <w:p>
            <w:pPr>
              <w:pStyle w:val="8"/>
              <w:spacing w:before="50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47.</w:t>
            </w:r>
          </w:p>
        </w:tc>
        <w:tc>
          <w:tcPr>
            <w:tcW w:w="454" w:type="dxa"/>
          </w:tcPr>
          <w:p>
            <w:pPr>
              <w:pStyle w:val="8"/>
              <w:spacing w:before="50"/>
              <w:ind w:left="69"/>
              <w:rPr>
                <w:b/>
                <w:sz w:val="24"/>
              </w:rPr>
            </w:pPr>
            <w:r>
              <w:rPr>
                <w:b/>
                <w:w w:val="77"/>
                <w:sz w:val="24"/>
              </w:rPr>
              <w:t>B</w:t>
            </w:r>
          </w:p>
        </w:tc>
        <w:tc>
          <w:tcPr>
            <w:tcW w:w="1237" w:type="dxa"/>
          </w:tcPr>
          <w:p>
            <w:pPr>
              <w:pStyle w:val="8"/>
              <w:spacing w:before="50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48.</w:t>
            </w:r>
          </w:p>
        </w:tc>
        <w:tc>
          <w:tcPr>
            <w:tcW w:w="954" w:type="dxa"/>
          </w:tcPr>
          <w:p>
            <w:pPr>
              <w:pStyle w:val="8"/>
              <w:spacing w:before="50"/>
              <w:ind w:left="58"/>
              <w:rPr>
                <w:b/>
                <w:sz w:val="24"/>
              </w:rPr>
            </w:pPr>
            <w:r>
              <w:rPr>
                <w:b/>
                <w:w w:val="74"/>
                <w:sz w:val="24"/>
              </w:rPr>
              <w:t>C</w:t>
            </w:r>
          </w:p>
        </w:tc>
        <w:tc>
          <w:tcPr>
            <w:tcW w:w="696" w:type="dxa"/>
          </w:tcPr>
          <w:p>
            <w:pPr>
              <w:pStyle w:val="8"/>
              <w:spacing w:before="50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49.</w:t>
            </w:r>
          </w:p>
        </w:tc>
        <w:tc>
          <w:tcPr>
            <w:tcW w:w="452" w:type="dxa"/>
          </w:tcPr>
          <w:p>
            <w:pPr>
              <w:pStyle w:val="8"/>
              <w:spacing w:before="50"/>
              <w:ind w:left="88"/>
              <w:rPr>
                <w:b/>
                <w:sz w:val="24"/>
              </w:rPr>
            </w:pPr>
            <w:r>
              <w:rPr>
                <w:b/>
                <w:w w:val="64"/>
                <w:sz w:val="24"/>
              </w:rPr>
              <w:t>D</w:t>
            </w:r>
          </w:p>
        </w:tc>
        <w:tc>
          <w:tcPr>
            <w:tcW w:w="1252" w:type="dxa"/>
            <w:gridSpan w:val="2"/>
          </w:tcPr>
          <w:p>
            <w:pPr>
              <w:pStyle w:val="8"/>
              <w:spacing w:before="50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50.</w:t>
            </w:r>
          </w:p>
        </w:tc>
        <w:tc>
          <w:tcPr>
            <w:tcW w:w="2169" w:type="dxa"/>
          </w:tcPr>
          <w:p>
            <w:pPr>
              <w:pStyle w:val="8"/>
              <w:spacing w:before="50"/>
              <w:ind w:left="45"/>
              <w:rPr>
                <w:b/>
                <w:sz w:val="24"/>
              </w:rPr>
            </w:pPr>
            <w:r>
              <w:rPr>
                <w:b/>
                <w:w w:val="69"/>
                <w:sz w:val="24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64" w:type="dxa"/>
          </w:tcPr>
          <w:p>
            <w:pPr>
              <w:pStyle w:val="8"/>
              <w:spacing w:before="50" w:line="33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51.</w:t>
            </w:r>
          </w:p>
        </w:tc>
        <w:tc>
          <w:tcPr>
            <w:tcW w:w="611" w:type="dxa"/>
          </w:tcPr>
          <w:p>
            <w:pPr>
              <w:pStyle w:val="8"/>
              <w:spacing w:before="50" w:line="333" w:lineRule="exact"/>
              <w:ind w:left="70"/>
              <w:rPr>
                <w:b/>
                <w:sz w:val="24"/>
              </w:rPr>
            </w:pPr>
            <w:r>
              <w:rPr>
                <w:b/>
                <w:w w:val="77"/>
                <w:sz w:val="24"/>
              </w:rPr>
              <w:t>B</w:t>
            </w:r>
          </w:p>
        </w:tc>
        <w:tc>
          <w:tcPr>
            <w:tcW w:w="1268" w:type="dxa"/>
          </w:tcPr>
          <w:p>
            <w:pPr>
              <w:pStyle w:val="8"/>
              <w:spacing w:before="50" w:line="33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52.</w:t>
            </w:r>
          </w:p>
        </w:tc>
        <w:tc>
          <w:tcPr>
            <w:tcW w:w="454" w:type="dxa"/>
          </w:tcPr>
          <w:p>
            <w:pPr>
              <w:pStyle w:val="8"/>
              <w:spacing w:before="50" w:line="333" w:lineRule="exact"/>
              <w:ind w:left="69"/>
              <w:rPr>
                <w:b/>
                <w:sz w:val="24"/>
              </w:rPr>
            </w:pPr>
            <w:r>
              <w:rPr>
                <w:b/>
                <w:w w:val="74"/>
                <w:sz w:val="24"/>
              </w:rPr>
              <w:t>C</w:t>
            </w:r>
          </w:p>
        </w:tc>
        <w:tc>
          <w:tcPr>
            <w:tcW w:w="1237" w:type="dxa"/>
          </w:tcPr>
          <w:p>
            <w:pPr>
              <w:pStyle w:val="8"/>
              <w:spacing w:before="50" w:line="333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53.</w:t>
            </w:r>
          </w:p>
        </w:tc>
        <w:tc>
          <w:tcPr>
            <w:tcW w:w="954" w:type="dxa"/>
          </w:tcPr>
          <w:p>
            <w:pPr>
              <w:pStyle w:val="8"/>
              <w:spacing w:before="50" w:line="333" w:lineRule="exact"/>
              <w:ind w:left="58"/>
              <w:rPr>
                <w:b/>
                <w:sz w:val="24"/>
              </w:rPr>
            </w:pPr>
            <w:r>
              <w:rPr>
                <w:b/>
                <w:w w:val="77"/>
                <w:sz w:val="24"/>
              </w:rPr>
              <w:t>B</w:t>
            </w:r>
          </w:p>
        </w:tc>
        <w:tc>
          <w:tcPr>
            <w:tcW w:w="696" w:type="dxa"/>
          </w:tcPr>
          <w:p>
            <w:pPr>
              <w:pStyle w:val="8"/>
              <w:spacing w:before="50" w:line="333" w:lineRule="exact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54.</w:t>
            </w:r>
          </w:p>
        </w:tc>
        <w:tc>
          <w:tcPr>
            <w:tcW w:w="452" w:type="dxa"/>
          </w:tcPr>
          <w:p>
            <w:pPr>
              <w:pStyle w:val="8"/>
              <w:spacing w:before="50" w:line="333" w:lineRule="exact"/>
              <w:ind w:left="88"/>
              <w:rPr>
                <w:b/>
                <w:sz w:val="24"/>
              </w:rPr>
            </w:pPr>
            <w:r>
              <w:rPr>
                <w:b/>
                <w:w w:val="64"/>
                <w:sz w:val="24"/>
              </w:rPr>
              <w:t>D</w:t>
            </w:r>
          </w:p>
        </w:tc>
        <w:tc>
          <w:tcPr>
            <w:tcW w:w="1252" w:type="dxa"/>
            <w:gridSpan w:val="2"/>
          </w:tcPr>
          <w:p>
            <w:pPr>
              <w:pStyle w:val="8"/>
              <w:spacing w:before="50" w:line="333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55.</w:t>
            </w:r>
          </w:p>
        </w:tc>
        <w:tc>
          <w:tcPr>
            <w:tcW w:w="2169" w:type="dxa"/>
          </w:tcPr>
          <w:p>
            <w:pPr>
              <w:pStyle w:val="8"/>
              <w:spacing w:before="50" w:line="333" w:lineRule="exact"/>
              <w:ind w:left="65"/>
              <w:rPr>
                <w:b/>
                <w:sz w:val="24"/>
              </w:rPr>
            </w:pPr>
            <w:r>
              <w:rPr>
                <w:b/>
                <w:w w:val="64"/>
                <w:sz w:val="24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75" w:type="dxa"/>
            <w:gridSpan w:val="2"/>
          </w:tcPr>
          <w:p>
            <w:pPr>
              <w:pStyle w:val="8"/>
              <w:spacing w:before="19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第三部分</w:t>
            </w:r>
          </w:p>
          <w:p>
            <w:pPr>
              <w:pStyle w:val="8"/>
              <w:spacing w:before="104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56.</w:t>
            </w:r>
            <w:r>
              <w:rPr>
                <w:b/>
                <w:spacing w:val="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What</w:t>
            </w:r>
          </w:p>
        </w:tc>
        <w:tc>
          <w:tcPr>
            <w:tcW w:w="1722" w:type="dxa"/>
            <w:gridSpan w:val="2"/>
          </w:tcPr>
          <w:p>
            <w:pPr>
              <w:pStyle w:val="8"/>
              <w:spacing w:before="19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语言运用</w:t>
            </w:r>
          </w:p>
          <w:p>
            <w:pPr>
              <w:pStyle w:val="8"/>
              <w:spacing w:before="104"/>
              <w:ind w:left="43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57.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humans</w:t>
            </w:r>
          </w:p>
        </w:tc>
        <w:tc>
          <w:tcPr>
            <w:tcW w:w="2191" w:type="dxa"/>
            <w:gridSpan w:val="2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75"/>
              <w:rPr>
                <w:b/>
                <w:sz w:val="24"/>
              </w:rPr>
            </w:pPr>
            <w:r>
              <w:rPr>
                <w:b/>
                <w:w w:val="83"/>
                <w:sz w:val="24"/>
              </w:rPr>
              <w:t>5</w:t>
            </w:r>
            <w:r>
              <w:rPr>
                <w:b/>
                <w:spacing w:val="2"/>
                <w:w w:val="83"/>
                <w:sz w:val="24"/>
              </w:rPr>
              <w:t>8</w:t>
            </w:r>
            <w:r>
              <w:rPr>
                <w:b/>
                <w:w w:val="196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2"/>
                <w:w w:val="79"/>
                <w:sz w:val="24"/>
              </w:rPr>
              <w:t>u</w:t>
            </w:r>
            <w:r>
              <w:rPr>
                <w:b/>
                <w:w w:val="78"/>
                <w:sz w:val="24"/>
              </w:rPr>
              <w:t>n</w:t>
            </w:r>
            <w:r>
              <w:rPr>
                <w:b/>
                <w:spacing w:val="2"/>
                <w:w w:val="78"/>
                <w:sz w:val="24"/>
              </w:rPr>
              <w:t>d</w:t>
            </w:r>
            <w:r>
              <w:rPr>
                <w:b/>
                <w:w w:val="78"/>
                <w:sz w:val="24"/>
              </w:rPr>
              <w:t>ou</w:t>
            </w:r>
            <w:r>
              <w:rPr>
                <w:b/>
                <w:spacing w:val="2"/>
                <w:w w:val="78"/>
                <w:sz w:val="24"/>
              </w:rPr>
              <w:t>b</w:t>
            </w:r>
            <w:r>
              <w:rPr>
                <w:b/>
                <w:w w:val="104"/>
                <w:sz w:val="24"/>
              </w:rPr>
              <w:t>t</w:t>
            </w:r>
            <w:r>
              <w:rPr>
                <w:b/>
                <w:spacing w:val="2"/>
                <w:w w:val="104"/>
                <w:sz w:val="24"/>
              </w:rPr>
              <w:t>e</w:t>
            </w:r>
            <w:r>
              <w:rPr>
                <w:b/>
                <w:w w:val="102"/>
                <w:sz w:val="24"/>
              </w:rPr>
              <w:t>dly</w:t>
            </w:r>
          </w:p>
        </w:tc>
        <w:tc>
          <w:tcPr>
            <w:tcW w:w="1148" w:type="dxa"/>
            <w:gridSpan w:val="2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7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59.</w:t>
            </w:r>
          </w:p>
        </w:tc>
        <w:tc>
          <w:tcPr>
            <w:tcW w:w="812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hotter</w:t>
            </w:r>
          </w:p>
        </w:tc>
        <w:tc>
          <w:tcPr>
            <w:tcW w:w="2609" w:type="dxa"/>
            <w:gridSpan w:val="2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astonished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75" w:type="dxa"/>
            <w:gridSpan w:val="2"/>
          </w:tcPr>
          <w:p>
            <w:pPr>
              <w:pStyle w:val="8"/>
              <w:spacing w:before="5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</w:p>
        </w:tc>
        <w:tc>
          <w:tcPr>
            <w:tcW w:w="1722" w:type="dxa"/>
            <w:gridSpan w:val="2"/>
          </w:tcPr>
          <w:p>
            <w:pPr>
              <w:pStyle w:val="8"/>
              <w:spacing w:before="50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  <w:tc>
          <w:tcPr>
            <w:tcW w:w="2191" w:type="dxa"/>
            <w:gridSpan w:val="2"/>
          </w:tcPr>
          <w:p>
            <w:pPr>
              <w:pStyle w:val="8"/>
              <w:spacing w:before="50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aching</w:t>
            </w:r>
          </w:p>
        </w:tc>
        <w:tc>
          <w:tcPr>
            <w:tcW w:w="1148" w:type="dxa"/>
            <w:gridSpan w:val="2"/>
          </w:tcPr>
          <w:p>
            <w:pPr>
              <w:pStyle w:val="8"/>
              <w:spacing w:before="50"/>
              <w:ind w:left="7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64.</w:t>
            </w:r>
          </w:p>
        </w:tc>
        <w:tc>
          <w:tcPr>
            <w:tcW w:w="812" w:type="dxa"/>
          </w:tcPr>
          <w:p>
            <w:pPr>
              <w:pStyle w:val="8"/>
              <w:spacing w:before="5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mine</w:t>
            </w:r>
          </w:p>
        </w:tc>
        <w:tc>
          <w:tcPr>
            <w:tcW w:w="2609" w:type="dxa"/>
            <w:gridSpan w:val="2"/>
          </w:tcPr>
          <w:p>
            <w:pPr>
              <w:pStyle w:val="8"/>
              <w:spacing w:before="50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75" w:type="dxa"/>
            <w:gridSpan w:val="2"/>
          </w:tcPr>
          <w:p>
            <w:pPr>
              <w:pStyle w:val="8"/>
              <w:spacing w:before="41" w:line="33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第四部分</w:t>
            </w:r>
          </w:p>
        </w:tc>
        <w:tc>
          <w:tcPr>
            <w:tcW w:w="1722" w:type="dxa"/>
            <w:gridSpan w:val="2"/>
          </w:tcPr>
          <w:p>
            <w:pPr>
              <w:pStyle w:val="8"/>
              <w:spacing w:before="41" w:line="33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写作略</w:t>
            </w:r>
          </w:p>
        </w:tc>
        <w:tc>
          <w:tcPr>
            <w:tcW w:w="219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0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/>
    <w:sectPr>
      <w:pgSz w:w="11920" w:h="16850"/>
      <w:pgMar w:top="540" w:right="460" w:bottom="280" w:left="420" w:header="35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upperLetter"/>
      <w:lvlText w:val="%1."/>
      <w:lvlJc w:val="left"/>
      <w:pPr>
        <w:ind w:left="1411" w:hanging="47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7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81" w:hanging="47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42" w:hanging="47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303" w:hanging="47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264" w:hanging="47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225" w:hanging="47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86" w:hanging="47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147" w:hanging="47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108" w:hanging="473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35"/>
      <w:numFmt w:val="decimal"/>
      <w:lvlText w:val="%1."/>
      <w:lvlJc w:val="left"/>
      <w:pPr>
        <w:ind w:left="818" w:hanging="51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8"/>
        <w:sz w:val="32"/>
        <w:szCs w:val="3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1303" w:hanging="365"/>
        <w:jc w:val="left"/>
      </w:pPr>
      <w:rPr>
        <w:rFonts w:hint="default" w:ascii="Microsoft JhengHei" w:hAnsi="Microsoft JhengHei" w:eastAsia="Microsoft JhengHei" w:cs="Microsoft JhengHei"/>
        <w:b/>
        <w:bCs/>
        <w:i w:val="0"/>
        <w:iCs w:val="0"/>
        <w:spacing w:val="0"/>
        <w:w w:val="69"/>
        <w:sz w:val="24"/>
        <w:szCs w:val="24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81" w:hanging="36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62" w:hanging="36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43" w:hanging="36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624" w:hanging="36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06" w:hanging="36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787" w:hanging="36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868" w:hanging="365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12" w:hanging="31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8"/>
        <w:sz w:val="32"/>
        <w:szCs w:val="32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1301" w:hanging="363"/>
        <w:jc w:val="left"/>
      </w:pPr>
      <w:rPr>
        <w:rFonts w:hint="default"/>
        <w:spacing w:val="0"/>
        <w:w w:val="10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080" w:hanging="36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100" w:hanging="36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120" w:hanging="36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300" w:hanging="36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320" w:hanging="36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340" w:hanging="36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570" w:hanging="363"/>
      </w:pPr>
      <w:rPr>
        <w:rFonts w:hint="default"/>
        <w:lang w:val="en-US" w:eastAsia="zh-CN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21" w:hanging="40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8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11" w:hanging="4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02" w:hanging="4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93" w:hanging="4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84" w:hanging="4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075" w:hanging="4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066" w:hanging="4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57" w:hanging="4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048" w:hanging="401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46"/>
      <w:numFmt w:val="decimal"/>
      <w:lvlText w:val="%1."/>
      <w:lvlJc w:val="left"/>
      <w:pPr>
        <w:ind w:left="468" w:hanging="46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8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658" w:hanging="46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856" w:hanging="46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055" w:hanging="46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253" w:hanging="46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452" w:hanging="46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650" w:hanging="46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848" w:hanging="46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047" w:hanging="464"/>
      </w:pPr>
      <w:rPr>
        <w:rFonts w:hint="default"/>
        <w:lang w:val="en-US" w:eastAsia="zh-CN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339" w:hanging="40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8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09" w:hanging="4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78" w:hanging="4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247" w:hanging="4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216" w:hanging="4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185" w:hanging="4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54" w:hanging="4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123" w:hanging="4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092" w:hanging="401"/>
      </w:pPr>
      <w:rPr>
        <w:rFonts w:hint="default"/>
        <w:lang w:val="en-US" w:eastAsia="zh-CN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upperLetter"/>
      <w:lvlText w:val="%1."/>
      <w:lvlJc w:val="left"/>
      <w:pPr>
        <w:ind w:left="691" w:hanging="39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7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33" w:hanging="39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766" w:hanging="39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99" w:hanging="39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832" w:hanging="39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865" w:hanging="39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98" w:hanging="39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931" w:hanging="39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64" w:hanging="395"/>
      </w:pPr>
      <w:rPr>
        <w:rFonts w:hint="default"/>
        <w:lang w:val="en-US" w:eastAsia="zh-CN" w:bidi="ar-SA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339" w:hanging="40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8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09" w:hanging="4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78" w:hanging="4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247" w:hanging="4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216" w:hanging="4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185" w:hanging="4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54" w:hanging="4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123" w:hanging="4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092" w:hanging="401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05154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00"/>
    </w:pPr>
    <w:rPr>
      <w:rFonts w:ascii="Microsoft JhengHei" w:hAnsi="Microsoft JhengHei" w:eastAsia="Microsoft JhengHei" w:cs="Microsoft JhengHei"/>
      <w:b/>
      <w:bCs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83"/>
      <w:ind w:left="770" w:hanging="474"/>
    </w:pPr>
    <w:rPr>
      <w:rFonts w:ascii="Microsoft JhengHei" w:hAnsi="Microsoft JhengHei" w:eastAsia="Microsoft JhengHei" w:cs="Microsoft JhengHei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4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2021-06-15T07:53:00Z</dcterms:created>
  <dc:creator>Administrator</dc:creator>
  <cp:lastModifiedBy>Administrator</cp:lastModifiedBy>
  <dcterms:modified xsi:type="dcterms:W3CDTF">2021-06-15T07:56:18Z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6FAC28F2231244208B5075FFAE7C10DB</vt:lpwstr>
  </property>
</Properties>
</file>