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2" w:lineRule="exact"/>
      </w:pPr>
      <w:r>
        <w:rPr>
          <w:spacing w:val="3"/>
        </w:rPr>
        <w:t xml:space="preserve">山东师大附中 </w:t>
      </w:r>
      <w:r>
        <w:rPr>
          <w:rFonts w:ascii="Calibri" w:eastAsia="Calibri"/>
        </w:rPr>
        <w:t>2019</w:t>
      </w:r>
      <w:r>
        <w:rPr>
          <w:rFonts w:ascii="Calibri" w:eastAsia="Calibri"/>
          <w:spacing w:val="-13"/>
        </w:rPr>
        <w:t xml:space="preserve"> </w:t>
      </w:r>
      <w:r>
        <w:rPr>
          <w:spacing w:val="22"/>
        </w:rPr>
        <w:t xml:space="preserve">级高二 </w:t>
      </w:r>
      <w:r>
        <w:rPr>
          <w:rFonts w:ascii="Calibri" w:eastAsia="Calibri"/>
        </w:rPr>
        <w:t>2021</w:t>
      </w:r>
      <w:r>
        <w:rPr>
          <w:rFonts w:ascii="Calibri" w:eastAsia="Calibri"/>
          <w:spacing w:val="-13"/>
        </w:rPr>
        <w:t xml:space="preserve"> </w:t>
      </w:r>
      <w:r>
        <w:rPr>
          <w:spacing w:val="1"/>
        </w:rPr>
        <w:t xml:space="preserve">学年 </w:t>
      </w:r>
      <w:r>
        <w:t>4 月学业质量考试</w:t>
      </w:r>
    </w:p>
    <w:p>
      <w:pPr>
        <w:pStyle w:val="7"/>
        <w:spacing w:before="127"/>
        <w:ind w:right="205"/>
      </w:pPr>
      <w:r>
        <w:rPr>
          <w:spacing w:val="-3"/>
        </w:rPr>
        <w:t>英语学科考试题</w:t>
      </w:r>
    </w:p>
    <w:p>
      <w:pPr>
        <w:pStyle w:val="3"/>
        <w:tabs>
          <w:tab w:val="left" w:pos="2407"/>
        </w:tabs>
        <w:spacing w:before="66" w:line="425" w:lineRule="exact"/>
        <w:ind w:left="0" w:right="181"/>
        <w:jc w:val="center"/>
        <w:rPr>
          <w:rFonts w:hint="eastAsia" w:ascii="Microsoft JhengHei" w:eastAsia="Microsoft JhengHei"/>
        </w:rPr>
      </w:pPr>
      <w:bookmarkStart w:id="0" w:name="出题人： 周敏静审题人： 张少琳"/>
      <w:bookmarkEnd w:id="0"/>
      <w:r>
        <w:rPr>
          <w:rFonts w:hint="eastAsia" w:ascii="Microsoft JhengHei" w:eastAsia="Microsoft JhengHei"/>
        </w:rPr>
        <w:t>出题人：</w:t>
      </w:r>
      <w:r>
        <w:rPr>
          <w:rFonts w:hint="eastAsia" w:ascii="Microsoft JhengHei" w:eastAsia="Microsoft JhengHei"/>
          <w:spacing w:val="58"/>
        </w:rPr>
        <w:t xml:space="preserve"> </w:t>
      </w:r>
      <w:r>
        <w:rPr>
          <w:rFonts w:hint="eastAsia" w:ascii="Microsoft JhengHei" w:eastAsia="Microsoft JhengHei"/>
        </w:rPr>
        <w:t>周敏静</w:t>
      </w:r>
      <w:r>
        <w:rPr>
          <w:rFonts w:hint="eastAsia" w:ascii="Microsoft JhengHei" w:eastAsia="Microsoft JhengHei"/>
        </w:rPr>
        <w:tab/>
      </w:r>
      <w:r>
        <w:rPr>
          <w:rFonts w:hint="eastAsia" w:ascii="Microsoft JhengHei" w:eastAsia="Microsoft JhengHei"/>
        </w:rPr>
        <w:t>审题人：</w:t>
      </w:r>
      <w:r>
        <w:rPr>
          <w:rFonts w:hint="eastAsia" w:ascii="Microsoft JhengHei" w:eastAsia="Microsoft JhengHei"/>
          <w:spacing w:val="66"/>
        </w:rPr>
        <w:t xml:space="preserve"> </w:t>
      </w:r>
      <w:r>
        <w:rPr>
          <w:rFonts w:hint="eastAsia" w:ascii="Microsoft JhengHei" w:eastAsia="Microsoft JhengHei"/>
        </w:rPr>
        <w:t>张少琳</w:t>
      </w:r>
    </w:p>
    <w:p>
      <w:pPr>
        <w:pStyle w:val="4"/>
        <w:spacing w:before="0" w:line="291" w:lineRule="exact"/>
        <w:ind w:left="320"/>
        <w:rPr>
          <w:rFonts w:hint="eastAsia" w:ascii="宋体" w:hAnsi="宋体" w:eastAsia="宋体"/>
        </w:rPr>
      </w:pPr>
      <w:bookmarkStart w:id="1" w:name="本试卷分第Ⅰ卷和第Ⅱ卷两部分，共 12 页，满分为 150 分，考试用时 120"/>
      <w:bookmarkEnd w:id="1"/>
      <w:r>
        <w:rPr>
          <w:rFonts w:hint="eastAsia" w:ascii="宋体" w:hAnsi="宋体" w:eastAsia="宋体"/>
          <w:spacing w:val="-8"/>
        </w:rPr>
        <w:t xml:space="preserve">本试卷分第Ⅰ卷和第Ⅱ卷两部分，共 </w:t>
      </w:r>
      <w:r>
        <w:rPr>
          <w:rFonts w:hint="eastAsia" w:ascii="宋体" w:hAnsi="宋体" w:eastAsia="宋体"/>
          <w:spacing w:val="-2"/>
        </w:rPr>
        <w:t>12</w:t>
      </w:r>
      <w:r>
        <w:rPr>
          <w:rFonts w:hint="eastAsia" w:ascii="宋体" w:hAnsi="宋体" w:eastAsia="宋体"/>
          <w:spacing w:val="-12"/>
        </w:rPr>
        <w:t xml:space="preserve"> 页，满分为 </w:t>
      </w:r>
      <w:r>
        <w:rPr>
          <w:rFonts w:ascii="Calibri" w:hAnsi="Calibri" w:eastAsia="Calibri"/>
        </w:rPr>
        <w:t>150</w:t>
      </w:r>
      <w:r>
        <w:rPr>
          <w:rFonts w:ascii="Calibri" w:hAnsi="Calibri" w:eastAsia="Calibri"/>
          <w:spacing w:val="-1"/>
        </w:rPr>
        <w:t xml:space="preserve"> </w:t>
      </w:r>
      <w:r>
        <w:rPr>
          <w:rFonts w:hint="eastAsia" w:ascii="宋体" w:hAnsi="宋体" w:eastAsia="宋体"/>
          <w:spacing w:val="-11"/>
        </w:rPr>
        <w:t xml:space="preserve">分，考试用时 </w:t>
      </w:r>
      <w:r>
        <w:rPr>
          <w:rFonts w:ascii="Calibri" w:hAnsi="Calibri" w:eastAsia="Calibri"/>
        </w:rPr>
        <w:t xml:space="preserve">120 </w:t>
      </w:r>
      <w:r>
        <w:rPr>
          <w:rFonts w:hint="eastAsia" w:ascii="宋体" w:hAnsi="宋体" w:eastAsia="宋体"/>
        </w:rPr>
        <w:t>分。</w:t>
      </w:r>
    </w:p>
    <w:p>
      <w:pPr>
        <w:pStyle w:val="3"/>
        <w:spacing w:before="96"/>
        <w:ind w:left="320"/>
      </w:pPr>
      <w:bookmarkStart w:id="2" w:name="注意事项："/>
      <w:bookmarkEnd w:id="2"/>
      <w:r>
        <w:rPr>
          <w:w w:val="95"/>
        </w:rPr>
        <w:t>注意事项：</w:t>
      </w:r>
    </w:p>
    <w:p>
      <w:pPr>
        <w:pStyle w:val="11"/>
        <w:numPr>
          <w:ilvl w:val="0"/>
          <w:numId w:val="1"/>
        </w:numPr>
        <w:tabs>
          <w:tab w:val="left" w:pos="1161"/>
        </w:tabs>
        <w:spacing w:before="62" w:after="0" w:line="285" w:lineRule="auto"/>
        <w:ind w:left="320" w:right="531" w:firstLine="480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4"/>
          <w:sz w:val="24"/>
        </w:rPr>
        <w:t xml:space="preserve">答卷前，考生务必用 </w:t>
      </w:r>
      <w:r>
        <w:rPr>
          <w:rFonts w:ascii="Calibri" w:eastAsia="Calibri"/>
          <w:spacing w:val="-1"/>
          <w:sz w:val="24"/>
        </w:rPr>
        <w:t>0.5</w:t>
      </w:r>
      <w:r>
        <w:rPr>
          <w:rFonts w:ascii="Calibri" w:eastAsia="Calibri"/>
          <w:spacing w:val="6"/>
          <w:sz w:val="24"/>
        </w:rPr>
        <w:t xml:space="preserve"> </w:t>
      </w:r>
      <w:r>
        <w:rPr>
          <w:rFonts w:hint="eastAsia" w:ascii="宋体" w:eastAsia="宋体"/>
          <w:sz w:val="24"/>
        </w:rPr>
        <w:t>毫米黑色签字笔将自己的姓名、准考证号、考试科目填写在规定的位置上。</w:t>
      </w:r>
    </w:p>
    <w:p>
      <w:pPr>
        <w:pStyle w:val="11"/>
        <w:numPr>
          <w:ilvl w:val="0"/>
          <w:numId w:val="1"/>
        </w:numPr>
        <w:tabs>
          <w:tab w:val="left" w:pos="1166"/>
        </w:tabs>
        <w:spacing w:before="2" w:after="0" w:line="285" w:lineRule="auto"/>
        <w:ind w:left="320" w:right="536" w:firstLine="480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2"/>
          <w:sz w:val="24"/>
        </w:rPr>
        <w:t xml:space="preserve">第Ⅰ卷每小题选出答案后，用 </w:t>
      </w:r>
      <w:r>
        <w:rPr>
          <w:rFonts w:ascii="Calibri" w:hAnsi="Calibri" w:eastAsia="Calibri"/>
          <w:sz w:val="24"/>
        </w:rPr>
        <w:t>2B</w:t>
      </w:r>
      <w:r>
        <w:rPr>
          <w:rFonts w:ascii="Calibri" w:hAnsi="Calibri" w:eastAsia="Calibri"/>
          <w:spacing w:val="26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铅笔把答题卡上对应题目的答案标号涂黑，如需改动，用橡皮擦干净后，再选涂其他答案标号。</w:t>
      </w:r>
    </w:p>
    <w:p>
      <w:pPr>
        <w:pStyle w:val="11"/>
        <w:numPr>
          <w:ilvl w:val="0"/>
          <w:numId w:val="1"/>
        </w:numPr>
        <w:tabs>
          <w:tab w:val="left" w:pos="1161"/>
        </w:tabs>
        <w:spacing w:before="0" w:after="0" w:line="288" w:lineRule="auto"/>
        <w:ind w:left="320" w:right="531" w:firstLine="480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5"/>
          <w:sz w:val="24"/>
        </w:rPr>
        <w:t xml:space="preserve">第Ⅱ卷必须用 </w:t>
      </w:r>
      <w:r>
        <w:rPr>
          <w:rFonts w:ascii="Calibri" w:hAnsi="Calibri" w:eastAsia="Calibri"/>
          <w:spacing w:val="-1"/>
          <w:sz w:val="24"/>
        </w:rPr>
        <w:t>0.5</w:t>
      </w:r>
      <w:r>
        <w:rPr>
          <w:rFonts w:ascii="Calibri" w:hAnsi="Calibri" w:eastAsia="Calibri"/>
          <w:spacing w:val="9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毫米黑色签字笔作答，答案必须写在答题卡各题目指定区域内相应的位置；如需改动，先划掉原来的答案，然后再写上新的答案，不得使用涂改液，胶带纸、修正带和其他笔。</w:t>
      </w:r>
    </w:p>
    <w:p>
      <w:pPr>
        <w:pStyle w:val="3"/>
        <w:spacing w:line="362" w:lineRule="exact"/>
        <w:ind w:left="1893" w:right="1575"/>
        <w:jc w:val="center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第Ⅰ卷（</w:t>
      </w:r>
      <w:r>
        <w:rPr>
          <w:rFonts w:hint="eastAsia" w:ascii="Microsoft JhengHei" w:hAnsi="Microsoft JhengHei" w:eastAsia="Microsoft JhengHei"/>
          <w:spacing w:val="20"/>
        </w:rPr>
        <w:t xml:space="preserve">共 </w:t>
      </w:r>
      <w:r>
        <w:rPr>
          <w:rFonts w:hint="eastAsia" w:ascii="Microsoft JhengHei" w:hAnsi="Microsoft JhengHei" w:eastAsia="Microsoft JhengHei"/>
        </w:rPr>
        <w:t>95</w:t>
      </w:r>
      <w:r>
        <w:rPr>
          <w:rFonts w:hint="eastAsia" w:ascii="Microsoft JhengHei" w:hAnsi="Microsoft JhengHei" w:eastAsia="Microsoft JhengHei"/>
          <w:spacing w:val="20"/>
        </w:rPr>
        <w:t xml:space="preserve"> 分</w:t>
      </w:r>
      <w:r>
        <w:rPr>
          <w:rFonts w:hint="eastAsia" w:ascii="Microsoft JhengHei" w:hAnsi="Microsoft JhengHei" w:eastAsia="Microsoft JhengHei"/>
        </w:rPr>
        <w:t>）</w:t>
      </w:r>
    </w:p>
    <w:p>
      <w:pPr>
        <w:spacing w:before="0"/>
        <w:ind w:left="0" w:right="6020" w:firstLine="0"/>
        <w:jc w:val="center"/>
        <w:rPr>
          <w:rFonts w:hint="eastAsia" w:ascii="Microsoft JhengHei" w:eastAsia="Microsoft JhengHei"/>
          <w:b/>
          <w:sz w:val="24"/>
        </w:rPr>
      </w:pPr>
      <w:r>
        <w:rPr>
          <w:rFonts w:hint="eastAsia" w:ascii="宋体" w:eastAsia="宋体"/>
          <w:b/>
          <w:spacing w:val="20"/>
          <w:sz w:val="21"/>
        </w:rPr>
        <w:t xml:space="preserve">第一部分 </w:t>
      </w:r>
      <w:bookmarkStart w:id="3" w:name="第一部分听力（共两节，满分 30)"/>
      <w:bookmarkEnd w:id="3"/>
      <w:r>
        <w:rPr>
          <w:rFonts w:hint="eastAsia" w:ascii="Microsoft JhengHei" w:eastAsia="Microsoft JhengHei"/>
          <w:b/>
          <w:sz w:val="24"/>
        </w:rPr>
        <w:t>听力（共两节，满分 30)</w:t>
      </w:r>
    </w:p>
    <w:p>
      <w:pPr>
        <w:pStyle w:val="4"/>
        <w:spacing w:before="43" w:line="328" w:lineRule="auto"/>
        <w:ind w:left="320" w:right="1029" w:firstLine="420"/>
        <w:rPr>
          <w:rFonts w:hint="eastAsia" w:ascii="宋体" w:eastAsia="宋体"/>
        </w:rPr>
      </w:pPr>
      <w:r>
        <w:rPr>
          <w:rFonts w:hint="eastAsia" w:ascii="宋体" w:eastAsia="宋体"/>
        </w:rPr>
        <w:t>该部分分为第一、第二两节。注意：回答听力部分时，请先将答案标在试卷上。听力部分结束前,你将有两分钟的时间将你的答案转涂到客观题答题卡上。</w:t>
      </w:r>
    </w:p>
    <w:p>
      <w:pPr>
        <w:pStyle w:val="4"/>
        <w:spacing w:before="3"/>
        <w:ind w:left="320"/>
        <w:rPr>
          <w:rFonts w:hint="eastAsia" w:ascii="宋体" w:eastAsia="宋体"/>
        </w:rPr>
      </w:pPr>
      <w:r>
        <w:rPr>
          <w:rFonts w:hint="eastAsia" w:ascii="宋体" w:eastAsia="宋体"/>
        </w:rPr>
        <w:t>第一节（</w:t>
      </w:r>
      <w:r>
        <w:rPr>
          <w:rFonts w:hint="eastAsia" w:ascii="宋体" w:eastAsia="宋体"/>
          <w:spacing w:val="-1"/>
        </w:rPr>
        <w:t xml:space="preserve">共 </w:t>
      </w:r>
      <w:r>
        <w:rPr>
          <w:rFonts w:ascii="Calibri" w:eastAsia="Calibri"/>
        </w:rPr>
        <w:t>5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  <w:spacing w:val="-1"/>
        </w:rPr>
        <w:t xml:space="preserve">小题；每小题 </w:t>
      </w:r>
      <w:r>
        <w:rPr>
          <w:rFonts w:ascii="Calibri" w:eastAsia="Calibri"/>
        </w:rPr>
        <w:t>1.5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</w:rPr>
        <w:t xml:space="preserve">分，满分 </w:t>
      </w:r>
      <w:r>
        <w:rPr>
          <w:rFonts w:ascii="Calibri" w:eastAsia="Calibri"/>
        </w:rPr>
        <w:t>7.5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</w:rPr>
        <w:t>分）</w:t>
      </w:r>
    </w:p>
    <w:p>
      <w:pPr>
        <w:pStyle w:val="4"/>
        <w:spacing w:before="91" w:line="328" w:lineRule="auto"/>
        <w:ind w:left="320" w:right="538" w:firstLine="420"/>
        <w:jc w:val="both"/>
        <w:rPr>
          <w:rFonts w:hint="eastAsia" w:ascii="宋体" w:eastAsia="宋体"/>
        </w:rPr>
      </w:pPr>
      <w:r>
        <w:rPr>
          <w:rFonts w:hint="eastAsia" w:ascii="宋体" w:eastAsia="宋体"/>
          <w:spacing w:val="2"/>
        </w:rPr>
        <w:t xml:space="preserve">听下面 </w:t>
      </w:r>
      <w:r>
        <w:rPr>
          <w:rFonts w:ascii="Calibri" w:eastAsia="Calibri"/>
        </w:rPr>
        <w:t>5</w:t>
      </w:r>
      <w:r>
        <w:rPr>
          <w:rFonts w:ascii="Calibri" w:eastAsia="Calibri"/>
          <w:spacing w:val="19"/>
        </w:rPr>
        <w:t xml:space="preserve"> </w:t>
      </w:r>
      <w:r>
        <w:rPr>
          <w:rFonts w:hint="eastAsia" w:ascii="宋体" w:eastAsia="宋体"/>
          <w:spacing w:val="1"/>
        </w:rPr>
        <w:t xml:space="preserve">段对话，每段对话后有一个小题，从题中所给的 </w:t>
      </w:r>
      <w:r>
        <w:rPr>
          <w:spacing w:val="13"/>
        </w:rP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spacing w:val="22"/>
        </w:rPr>
        <w:t xml:space="preserve"> </w:t>
      </w:r>
      <w:r>
        <w:rPr>
          <w:rFonts w:hint="eastAsia" w:ascii="宋体" w:eastAsia="宋体"/>
        </w:rPr>
        <w:t>三个选项中选出</w:t>
      </w:r>
      <w:r>
        <w:rPr>
          <w:rFonts w:hint="eastAsia" w:ascii="宋体" w:eastAsia="宋体"/>
          <w:spacing w:val="2"/>
        </w:rPr>
        <w:t xml:space="preserve">最佳选项，并标在试卷的相应位置。听完每段对话后，你都有 </w:t>
      </w:r>
      <w:r>
        <w:rPr>
          <w:rFonts w:ascii="Calibri" w:eastAsia="Calibri"/>
        </w:rPr>
        <w:t>10</w:t>
      </w:r>
      <w:r>
        <w:rPr>
          <w:rFonts w:ascii="Calibri" w:eastAsia="Calibri"/>
          <w:spacing w:val="36"/>
        </w:rPr>
        <w:t xml:space="preserve"> </w:t>
      </w:r>
      <w:r>
        <w:rPr>
          <w:rFonts w:hint="eastAsia" w:ascii="宋体" w:eastAsia="宋体"/>
        </w:rPr>
        <w:t>秒钟的时间来回答有关小题和阅读下一小题。每段对话仅读一遍。</w:t>
      </w:r>
    </w:p>
    <w:p>
      <w:pPr>
        <w:pStyle w:val="11"/>
        <w:numPr>
          <w:ilvl w:val="0"/>
          <w:numId w:val="2"/>
        </w:numPr>
        <w:tabs>
          <w:tab w:val="left" w:pos="525"/>
        </w:tabs>
        <w:spacing w:before="7" w:after="0" w:line="240" w:lineRule="auto"/>
        <w:ind w:left="524" w:right="0" w:hanging="210"/>
        <w:jc w:val="left"/>
        <w:rPr>
          <w:sz w:val="21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woman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first?</w:t>
      </w:r>
    </w:p>
    <w:p>
      <w:pPr>
        <w:pStyle w:val="11"/>
        <w:numPr>
          <w:ilvl w:val="1"/>
          <w:numId w:val="2"/>
        </w:numPr>
        <w:tabs>
          <w:tab w:val="left" w:pos="820"/>
          <w:tab w:val="left" w:pos="3680"/>
          <w:tab w:val="left" w:pos="6620"/>
        </w:tabs>
        <w:spacing w:before="120" w:after="0" w:line="240" w:lineRule="auto"/>
        <w:ind w:left="820" w:right="0" w:hanging="293"/>
        <w:jc w:val="left"/>
        <w:rPr>
          <w:sz w:val="24"/>
        </w:rPr>
      </w:pPr>
      <w:r>
        <w:rPr>
          <w:sz w:val="24"/>
        </w:rPr>
        <w:t>Have lunch.</w:t>
      </w:r>
      <w:r>
        <w:rPr>
          <w:sz w:val="24"/>
        </w:rPr>
        <w:tab/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her grandpa.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pet hospital.</w:t>
      </w:r>
    </w:p>
    <w:p>
      <w:pPr>
        <w:pStyle w:val="11"/>
        <w:numPr>
          <w:ilvl w:val="0"/>
          <w:numId w:val="2"/>
        </w:numPr>
        <w:tabs>
          <w:tab w:val="left" w:pos="525"/>
        </w:tabs>
        <w:spacing w:before="118" w:after="0" w:line="240" w:lineRule="auto"/>
        <w:ind w:left="524" w:right="0" w:hanging="210"/>
        <w:jc w:val="left"/>
        <w:rPr>
          <w:sz w:val="21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 the</w:t>
      </w:r>
      <w:r>
        <w:rPr>
          <w:spacing w:val="-2"/>
          <w:sz w:val="24"/>
        </w:rPr>
        <w:t xml:space="preserve"> </w:t>
      </w:r>
      <w:r>
        <w:rPr>
          <w:sz w:val="24"/>
        </w:rPr>
        <w:t>two speakers</w:t>
      </w:r>
      <w:r>
        <w:rPr>
          <w:spacing w:val="1"/>
          <w:sz w:val="24"/>
        </w:rPr>
        <w:t xml:space="preserve"> </w:t>
      </w:r>
      <w:r>
        <w:rPr>
          <w:sz w:val="24"/>
        </w:rPr>
        <w:t>mainly</w:t>
      </w:r>
      <w:r>
        <w:rPr>
          <w:spacing w:val="-1"/>
          <w:sz w:val="24"/>
        </w:rPr>
        <w:t xml:space="preserve"> </w:t>
      </w:r>
      <w:r>
        <w:rPr>
          <w:sz w:val="24"/>
        </w:rPr>
        <w:t>talking</w:t>
      </w:r>
      <w:r>
        <w:rPr>
          <w:spacing w:val="-4"/>
          <w:sz w:val="24"/>
        </w:rPr>
        <w:t xml:space="preserve"> </w:t>
      </w:r>
      <w:r>
        <w:rPr>
          <w:sz w:val="24"/>
        </w:rPr>
        <w:t>about?</w:t>
      </w:r>
    </w:p>
    <w:p>
      <w:pPr>
        <w:pStyle w:val="11"/>
        <w:numPr>
          <w:ilvl w:val="1"/>
          <w:numId w:val="2"/>
        </w:numPr>
        <w:tabs>
          <w:tab w:val="left" w:pos="823"/>
          <w:tab w:val="left" w:pos="3680"/>
          <w:tab w:val="left" w:pos="6620"/>
        </w:tabs>
        <w:spacing w:before="117" w:after="0" w:line="240" w:lineRule="auto"/>
        <w:ind w:left="822" w:right="0" w:hanging="296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  <w:r>
        <w:rPr>
          <w:sz w:val="24"/>
        </w:rPr>
        <w:tab/>
      </w:r>
      <w:r>
        <w:rPr>
          <w:spacing w:val="-11"/>
          <w:sz w:val="24"/>
        </w:rPr>
        <w:t>B.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Theirweekend</w:t>
      </w:r>
      <w:r>
        <w:rPr>
          <w:spacing w:val="12"/>
          <w:sz w:val="24"/>
        </w:rPr>
        <w:t xml:space="preserve"> </w:t>
      </w:r>
      <w:r>
        <w:rPr>
          <w:spacing w:val="-10"/>
          <w:sz w:val="24"/>
        </w:rPr>
        <w:t>plans.</w:t>
      </w:r>
      <w:r>
        <w:rPr>
          <w:spacing w:val="-10"/>
          <w:sz w:val="24"/>
        </w:rPr>
        <w:tab/>
      </w:r>
      <w:r>
        <w:rPr>
          <w:sz w:val="24"/>
        </w:rPr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kids’ hobbies.</w:t>
      </w:r>
    </w:p>
    <w:p>
      <w:pPr>
        <w:pStyle w:val="11"/>
        <w:numPr>
          <w:ilvl w:val="0"/>
          <w:numId w:val="2"/>
        </w:numPr>
        <w:tabs>
          <w:tab w:val="left" w:pos="525"/>
        </w:tabs>
        <w:spacing w:before="144" w:after="0" w:line="240" w:lineRule="auto"/>
        <w:ind w:left="524" w:right="0" w:hanging="210"/>
        <w:jc w:val="left"/>
        <w:rPr>
          <w:sz w:val="21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probably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his food?</w:t>
      </w:r>
    </w:p>
    <w:p>
      <w:pPr>
        <w:pStyle w:val="11"/>
        <w:numPr>
          <w:ilvl w:val="1"/>
          <w:numId w:val="2"/>
        </w:numPr>
        <w:tabs>
          <w:tab w:val="left" w:pos="818"/>
          <w:tab w:val="left" w:pos="3699"/>
          <w:tab w:val="left" w:pos="6639"/>
        </w:tabs>
        <w:spacing w:before="144" w:after="0" w:line="240" w:lineRule="auto"/>
        <w:ind w:left="817" w:right="0" w:hanging="294"/>
        <w:jc w:val="left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  <w:r>
        <w:rPr>
          <w:sz w:val="24"/>
        </w:rPr>
        <w:tab/>
      </w:r>
      <w:r>
        <w:rPr>
          <w:sz w:val="24"/>
        </w:rPr>
        <w:t>B. 35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later.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later.</w:t>
      </w:r>
    </w:p>
    <w:p>
      <w:pPr>
        <w:pStyle w:val="11"/>
        <w:numPr>
          <w:ilvl w:val="0"/>
          <w:numId w:val="2"/>
        </w:numPr>
        <w:tabs>
          <w:tab w:val="left" w:pos="525"/>
        </w:tabs>
        <w:spacing w:before="144" w:after="0" w:line="240" w:lineRule="auto"/>
        <w:ind w:left="524" w:right="0" w:hanging="210"/>
        <w:jc w:val="left"/>
        <w:rPr>
          <w:sz w:val="21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woman</w:t>
      </w:r>
      <w:r>
        <w:rPr>
          <w:spacing w:val="-1"/>
          <w:sz w:val="24"/>
        </w:rPr>
        <w:t xml:space="preserve"> </w:t>
      </w:r>
      <w:r>
        <w:rPr>
          <w:sz w:val="24"/>
        </w:rPr>
        <w:t>think of</w:t>
      </w:r>
      <w:r>
        <w:rPr>
          <w:spacing w:val="-2"/>
          <w:sz w:val="24"/>
        </w:rPr>
        <w:t xml:space="preserve"> </w:t>
      </w:r>
      <w:r>
        <w:rPr>
          <w:sz w:val="24"/>
        </w:rPr>
        <w:t>her visit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Hawaii?</w:t>
      </w:r>
    </w:p>
    <w:p>
      <w:pPr>
        <w:pStyle w:val="11"/>
        <w:numPr>
          <w:ilvl w:val="1"/>
          <w:numId w:val="2"/>
        </w:numPr>
        <w:tabs>
          <w:tab w:val="left" w:pos="818"/>
          <w:tab w:val="left" w:pos="3699"/>
          <w:tab w:val="left" w:pos="6639"/>
        </w:tabs>
        <w:spacing w:before="144" w:after="0" w:line="240" w:lineRule="auto"/>
        <w:ind w:left="817" w:right="0" w:hanging="294"/>
        <w:jc w:val="left"/>
        <w:rPr>
          <w:sz w:val="24"/>
        </w:rPr>
      </w:pPr>
      <w:r>
        <w:rPr>
          <w:sz w:val="24"/>
        </w:rPr>
        <w:t>Boring.</w:t>
      </w:r>
      <w:r>
        <w:rPr>
          <w:sz w:val="24"/>
        </w:rPr>
        <w:tab/>
      </w:r>
      <w:r>
        <w:rPr>
          <w:sz w:val="24"/>
        </w:rPr>
        <w:t>B. Wonderful.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Adventurous.</w:t>
      </w:r>
    </w:p>
    <w:p>
      <w:pPr>
        <w:pStyle w:val="11"/>
        <w:numPr>
          <w:ilvl w:val="0"/>
          <w:numId w:val="2"/>
        </w:numPr>
        <w:tabs>
          <w:tab w:val="left" w:pos="525"/>
        </w:tabs>
        <w:spacing w:before="144" w:after="0" w:line="240" w:lineRule="auto"/>
        <w:ind w:left="524" w:right="0" w:hanging="210"/>
        <w:jc w:val="left"/>
        <w:rPr>
          <w:sz w:val="21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woman</w:t>
      </w:r>
      <w:r>
        <w:rPr>
          <w:spacing w:val="1"/>
          <w:sz w:val="24"/>
        </w:rPr>
        <w:t xml:space="preserve"> </w:t>
      </w:r>
      <w:r>
        <w:rPr>
          <w:sz w:val="24"/>
        </w:rPr>
        <w:t>doing?</w:t>
      </w:r>
    </w:p>
    <w:p>
      <w:pPr>
        <w:pStyle w:val="11"/>
        <w:numPr>
          <w:ilvl w:val="1"/>
          <w:numId w:val="2"/>
        </w:numPr>
        <w:tabs>
          <w:tab w:val="left" w:pos="818"/>
        </w:tabs>
        <w:spacing w:before="144" w:after="0" w:line="240" w:lineRule="auto"/>
        <w:ind w:left="817" w:right="0" w:hanging="294"/>
        <w:jc w:val="left"/>
        <w:rPr>
          <w:sz w:val="24"/>
        </w:rPr>
      </w:pPr>
      <w:r>
        <w:rPr>
          <w:sz w:val="24"/>
        </w:rPr>
        <w:t>Waiting</w:t>
      </w:r>
      <w:r>
        <w:rPr>
          <w:spacing w:val="-4"/>
          <w:sz w:val="24"/>
        </w:rPr>
        <w:t xml:space="preserve"> </w:t>
      </w:r>
      <w:r>
        <w:rPr>
          <w:sz w:val="24"/>
        </w:rPr>
        <w:t>for her</w:t>
      </w:r>
      <w:r>
        <w:rPr>
          <w:spacing w:val="-2"/>
          <w:sz w:val="24"/>
        </w:rPr>
        <w:t xml:space="preserve"> </w:t>
      </w:r>
      <w:r>
        <w:rPr>
          <w:sz w:val="24"/>
        </w:rPr>
        <w:t>husband.</w:t>
      </w:r>
    </w:p>
    <w:p>
      <w:pPr>
        <w:pStyle w:val="11"/>
        <w:numPr>
          <w:ilvl w:val="1"/>
          <w:numId w:val="2"/>
        </w:numPr>
        <w:tabs>
          <w:tab w:val="left" w:pos="806"/>
        </w:tabs>
        <w:spacing w:before="144" w:after="0" w:line="240" w:lineRule="auto"/>
        <w:ind w:left="805" w:right="0" w:hanging="282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dinner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man.</w:t>
      </w:r>
    </w:p>
    <w:p>
      <w:pPr>
        <w:pStyle w:val="11"/>
        <w:numPr>
          <w:ilvl w:val="1"/>
          <w:numId w:val="2"/>
        </w:numPr>
        <w:tabs>
          <w:tab w:val="left" w:pos="806"/>
        </w:tabs>
        <w:spacing w:before="144" w:after="0" w:line="240" w:lineRule="auto"/>
        <w:ind w:left="805" w:right="0" w:hanging="282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>
      <w:pPr>
        <w:pStyle w:val="4"/>
        <w:spacing w:before="4"/>
        <w:ind w:left="0"/>
        <w:rPr>
          <w:sz w:val="21"/>
        </w:rPr>
      </w:pPr>
    </w:p>
    <w:p>
      <w:pPr>
        <w:pStyle w:val="4"/>
        <w:spacing w:before="1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第二节（共 </w:t>
      </w:r>
      <w:r>
        <w:t xml:space="preserve">15 </w:t>
      </w:r>
      <w:r>
        <w:rPr>
          <w:rFonts w:hint="eastAsia" w:ascii="宋体" w:eastAsia="宋体"/>
        </w:rPr>
        <w:t xml:space="preserve">小题；每小题 </w:t>
      </w:r>
      <w:r>
        <w:t xml:space="preserve">1.5 </w:t>
      </w:r>
      <w:r>
        <w:rPr>
          <w:rFonts w:hint="eastAsia" w:ascii="宋体" w:eastAsia="宋体"/>
        </w:rPr>
        <w:t xml:space="preserve">分，满分 </w:t>
      </w:r>
      <w:r>
        <w:t xml:space="preserve">22.5 </w:t>
      </w:r>
      <w:r>
        <w:rPr>
          <w:rFonts w:hint="eastAsia" w:ascii="宋体" w:eastAsia="宋体"/>
        </w:rPr>
        <w:t>分）</w:t>
      </w:r>
    </w:p>
    <w:p>
      <w:pPr>
        <w:pStyle w:val="4"/>
        <w:spacing w:before="100"/>
        <w:ind w:left="640"/>
        <w:rPr>
          <w:rFonts w:hint="eastAsia" w:ascii="宋体" w:eastAsia="宋体"/>
          <w:sz w:val="18"/>
        </w:rPr>
        <w:sectPr>
          <w:headerReference r:id="rId5" w:type="default"/>
          <w:footerReference r:id="rId6" w:type="default"/>
          <w:type w:val="continuous"/>
          <w:pgSz w:w="11910" w:h="16840"/>
          <w:pgMar w:top="1520" w:right="740" w:bottom="280" w:left="860" w:header="720" w:footer="720" w:gutter="0"/>
          <w:cols w:space="720" w:num="1"/>
        </w:sectPr>
      </w:pPr>
      <w:r>
        <w:rPr>
          <w:rFonts w:hint="eastAsia" w:ascii="宋体" w:eastAsia="宋体"/>
          <w:spacing w:val="-1"/>
        </w:rPr>
        <w:t xml:space="preserve">听下面 </w:t>
      </w:r>
      <w:r>
        <w:t xml:space="preserve">5 </w:t>
      </w:r>
      <w:r>
        <w:rPr>
          <w:rFonts w:hint="eastAsia" w:ascii="宋体" w:eastAsia="宋体"/>
        </w:rPr>
        <w:t xml:space="preserve">段对话或独白，每段对话或独白后有几个小题，从题中所给的 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spacing w:val="-2"/>
        </w:rPr>
        <w:t xml:space="preserve"> </w:t>
      </w:r>
      <w:r>
        <w:rPr>
          <w:rFonts w:hint="eastAsia" w:ascii="宋体" w:eastAsia="宋体"/>
        </w:rPr>
        <w:t>三个</w:t>
      </w:r>
    </w:p>
    <w:p>
      <w:pPr>
        <w:pStyle w:val="4"/>
        <w:spacing w:before="41" w:line="328" w:lineRule="auto"/>
        <w:ind w:right="549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选项中选出最佳选项，并标在试卷的相应位置。听每段对话或独白前，你将有时间阅读各个</w:t>
      </w:r>
      <w:r>
        <w:rPr>
          <w:rFonts w:hint="eastAsia" w:ascii="宋体" w:eastAsia="宋体"/>
        </w:rPr>
        <w:t xml:space="preserve">小题，每小题 </w:t>
      </w:r>
      <w:r>
        <w:t xml:space="preserve">5 </w:t>
      </w:r>
      <w:r>
        <w:rPr>
          <w:rFonts w:hint="eastAsia" w:ascii="宋体" w:eastAsia="宋体"/>
        </w:rPr>
        <w:t xml:space="preserve">秒钟；听完后，各小题将给出 </w:t>
      </w:r>
      <w:r>
        <w:t xml:space="preserve">5 </w:t>
      </w:r>
      <w:r>
        <w:rPr>
          <w:rFonts w:hint="eastAsia" w:ascii="宋体" w:eastAsia="宋体"/>
        </w:rPr>
        <w:t>秒钟的作答时间。每段对话或独白读 2</w:t>
      </w:r>
    </w:p>
    <w:p>
      <w:pPr>
        <w:pStyle w:val="4"/>
        <w:spacing w:before="0" w:line="305" w:lineRule="exact"/>
        <w:rPr>
          <w:rFonts w:hint="eastAsia" w:ascii="宋体" w:eastAsia="宋体"/>
        </w:rPr>
      </w:pPr>
      <w:r>
        <w:rPr>
          <w:rFonts w:hint="eastAsia" w:ascii="宋体" w:eastAsia="宋体"/>
        </w:rPr>
        <w:t>遍。</w:t>
      </w:r>
    </w:p>
    <w:p>
      <w:pPr>
        <w:pStyle w:val="4"/>
        <w:spacing w:before="112"/>
        <w:ind w:left="64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听第 </w:t>
      </w:r>
      <w:r>
        <w:t xml:space="preserve">6 </w:t>
      </w:r>
      <w:r>
        <w:rPr>
          <w:rFonts w:hint="eastAsia" w:ascii="宋体" w:eastAsia="宋体"/>
        </w:rPr>
        <w:t xml:space="preserve">段材料，回答第 </w:t>
      </w:r>
      <w:r>
        <w:t>6</w:t>
      </w:r>
      <w:r>
        <w:rPr>
          <w:rFonts w:hint="eastAsia" w:ascii="宋体" w:eastAsia="宋体"/>
        </w:rPr>
        <w:t>、</w:t>
      </w:r>
      <w:r>
        <w:t xml:space="preserve">7 </w:t>
      </w:r>
      <w:r>
        <w:rPr>
          <w:rFonts w:hint="eastAsia" w:ascii="宋体" w:eastAsia="宋体"/>
        </w:rPr>
        <w:t>题。</w:t>
      </w:r>
    </w:p>
    <w:p>
      <w:pPr>
        <w:pStyle w:val="11"/>
        <w:numPr>
          <w:ilvl w:val="0"/>
          <w:numId w:val="2"/>
        </w:numPr>
        <w:tabs>
          <w:tab w:val="left" w:pos="400"/>
        </w:tabs>
        <w:spacing w:before="114" w:after="0" w:line="240" w:lineRule="auto"/>
        <w:ind w:left="400" w:right="0" w:hanging="2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does Sara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playing</w:t>
      </w:r>
      <w:r>
        <w:rPr>
          <w:spacing w:val="1"/>
          <w:sz w:val="24"/>
        </w:rPr>
        <w:t xml:space="preserve"> </w:t>
      </w:r>
      <w:r>
        <w:rPr>
          <w:sz w:val="24"/>
        </w:rPr>
        <w:t>now?</w:t>
      </w:r>
    </w:p>
    <w:p>
      <w:pPr>
        <w:pStyle w:val="11"/>
        <w:numPr>
          <w:ilvl w:val="1"/>
          <w:numId w:val="2"/>
        </w:numPr>
        <w:tabs>
          <w:tab w:val="left" w:pos="693"/>
          <w:tab w:val="left" w:pos="3039"/>
          <w:tab w:val="left" w:pos="5919"/>
        </w:tabs>
        <w:spacing w:before="139" w:after="0" w:line="240" w:lineRule="auto"/>
        <w:ind w:left="692" w:right="0" w:hanging="293"/>
        <w:jc w:val="left"/>
        <w:rPr>
          <w:sz w:val="24"/>
        </w:rPr>
      </w:pPr>
      <w:r>
        <w:rPr>
          <w:sz w:val="24"/>
        </w:rPr>
        <w:t>Baseball.</w:t>
      </w:r>
      <w:r>
        <w:rPr>
          <w:sz w:val="24"/>
        </w:rPr>
        <w:tab/>
      </w:r>
      <w:r>
        <w:rPr>
          <w:sz w:val="24"/>
        </w:rPr>
        <w:t>B. Volleyball.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Basketball.</w:t>
      </w:r>
    </w:p>
    <w:p>
      <w:pPr>
        <w:pStyle w:val="11"/>
        <w:numPr>
          <w:ilvl w:val="0"/>
          <w:numId w:val="2"/>
        </w:numPr>
        <w:tabs>
          <w:tab w:val="left" w:pos="400"/>
        </w:tabs>
        <w:spacing w:before="137" w:after="0" w:line="240" w:lineRule="auto"/>
        <w:ind w:left="400" w:right="0" w:hanging="240"/>
        <w:jc w:val="left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 man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basketball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weekends?</w:t>
      </w:r>
    </w:p>
    <w:p>
      <w:pPr>
        <w:pStyle w:val="11"/>
        <w:numPr>
          <w:ilvl w:val="1"/>
          <w:numId w:val="2"/>
        </w:numPr>
        <w:tabs>
          <w:tab w:val="left" w:pos="693"/>
          <w:tab w:val="left" w:pos="3039"/>
          <w:tab w:val="left" w:pos="5891"/>
        </w:tabs>
        <w:spacing w:before="140" w:after="0" w:line="240" w:lineRule="auto"/>
        <w:ind w:left="692" w:right="0" w:hanging="293"/>
        <w:jc w:val="left"/>
        <w:rPr>
          <w:sz w:val="24"/>
        </w:rPr>
      </w:pP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classmates.</w:t>
      </w:r>
      <w:r>
        <w:rPr>
          <w:sz w:val="24"/>
        </w:rPr>
        <w:tab/>
      </w:r>
      <w:r>
        <w:rPr>
          <w:sz w:val="24"/>
        </w:rPr>
        <w:t>B. The</w:t>
      </w:r>
      <w:r>
        <w:rPr>
          <w:spacing w:val="-2"/>
          <w:sz w:val="24"/>
        </w:rPr>
        <w:t xml:space="preserve"> </w:t>
      </w:r>
      <w:r>
        <w:rPr>
          <w:sz w:val="24"/>
        </w:rPr>
        <w:t>basketball</w:t>
      </w:r>
      <w:r>
        <w:rPr>
          <w:spacing w:val="-2"/>
          <w:sz w:val="24"/>
        </w:rPr>
        <w:t xml:space="preserve"> </w:t>
      </w:r>
      <w:r>
        <w:rPr>
          <w:sz w:val="24"/>
        </w:rPr>
        <w:t>league.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neighborhood friends.</w:t>
      </w:r>
    </w:p>
    <w:p>
      <w:pPr>
        <w:pStyle w:val="4"/>
        <w:spacing w:before="195"/>
        <w:ind w:left="56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听第 </w:t>
      </w:r>
      <w:r>
        <w:t xml:space="preserve">7 </w:t>
      </w:r>
      <w:r>
        <w:rPr>
          <w:rFonts w:hint="eastAsia" w:ascii="宋体" w:eastAsia="宋体"/>
        </w:rPr>
        <w:t xml:space="preserve">段材料，回答第 </w:t>
      </w:r>
      <w:r>
        <w:t>8</w:t>
      </w:r>
      <w:r>
        <w:rPr>
          <w:rFonts w:hint="eastAsia" w:ascii="宋体" w:eastAsia="宋体"/>
        </w:rPr>
        <w:t>、</w:t>
      </w:r>
      <w:r>
        <w:t xml:space="preserve">9 </w:t>
      </w:r>
      <w:r>
        <w:rPr>
          <w:rFonts w:hint="eastAsia" w:ascii="宋体" w:eastAsia="宋体"/>
        </w:rPr>
        <w:t>题。</w:t>
      </w:r>
    </w:p>
    <w:p>
      <w:pPr>
        <w:pStyle w:val="11"/>
        <w:numPr>
          <w:ilvl w:val="0"/>
          <w:numId w:val="2"/>
        </w:numPr>
        <w:tabs>
          <w:tab w:val="left" w:pos="400"/>
        </w:tabs>
        <w:spacing w:before="1" w:after="0" w:line="240" w:lineRule="auto"/>
        <w:ind w:left="400" w:right="0" w:hanging="2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probably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woman?</w:t>
      </w:r>
    </w:p>
    <w:p>
      <w:pPr>
        <w:pStyle w:val="11"/>
        <w:numPr>
          <w:ilvl w:val="1"/>
          <w:numId w:val="2"/>
        </w:numPr>
        <w:tabs>
          <w:tab w:val="left" w:pos="753"/>
          <w:tab w:val="left" w:pos="3039"/>
          <w:tab w:val="left" w:pos="5919"/>
        </w:tabs>
        <w:spacing w:before="139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clerk.</w:t>
      </w:r>
      <w:r>
        <w:rPr>
          <w:sz w:val="24"/>
        </w:rPr>
        <w:tab/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</w:t>
      </w:r>
      <w:r>
        <w:rPr>
          <w:sz w:val="24"/>
        </w:rPr>
        <w:t>agent.</w:t>
      </w:r>
      <w:r>
        <w:rPr>
          <w:sz w:val="24"/>
        </w:rPr>
        <w:tab/>
      </w:r>
      <w:r>
        <w:rPr>
          <w:sz w:val="24"/>
        </w:rPr>
        <w:t>C. A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3"/>
          <w:sz w:val="24"/>
        </w:rPr>
        <w:t xml:space="preserve"> </w:t>
      </w:r>
      <w:r>
        <w:rPr>
          <w:sz w:val="24"/>
        </w:rPr>
        <w:t>assistant.</w:t>
      </w:r>
    </w:p>
    <w:p>
      <w:pPr>
        <w:pStyle w:val="11"/>
        <w:numPr>
          <w:ilvl w:val="0"/>
          <w:numId w:val="2"/>
        </w:numPr>
        <w:tabs>
          <w:tab w:val="left" w:pos="400"/>
        </w:tabs>
        <w:spacing w:before="137" w:after="0" w:line="240" w:lineRule="auto"/>
        <w:ind w:left="400" w:right="0" w:hanging="2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apartment?</w:t>
      </w:r>
    </w:p>
    <w:p>
      <w:pPr>
        <w:pStyle w:val="11"/>
        <w:numPr>
          <w:ilvl w:val="1"/>
          <w:numId w:val="2"/>
        </w:numPr>
        <w:tabs>
          <w:tab w:val="left" w:pos="753"/>
        </w:tabs>
        <w:spacing w:before="139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dishwasher and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bedrooms.</w:t>
      </w:r>
    </w:p>
    <w:p>
      <w:pPr>
        <w:pStyle w:val="11"/>
        <w:numPr>
          <w:ilvl w:val="1"/>
          <w:numId w:val="2"/>
        </w:numPr>
        <w:tabs>
          <w:tab w:val="left" w:pos="741"/>
        </w:tabs>
        <w:spacing w:before="137" w:after="0" w:line="240" w:lineRule="auto"/>
        <w:ind w:left="740" w:right="0" w:hanging="28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big</w:t>
      </w:r>
      <w:r>
        <w:rPr>
          <w:spacing w:val="-1"/>
          <w:sz w:val="24"/>
        </w:rPr>
        <w:t xml:space="preserve"> </w:t>
      </w:r>
      <w:r>
        <w:rPr>
          <w:sz w:val="24"/>
        </w:rPr>
        <w:t>bedroom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conditioner.</w:t>
      </w:r>
    </w:p>
    <w:p>
      <w:pPr>
        <w:pStyle w:val="11"/>
        <w:numPr>
          <w:ilvl w:val="1"/>
          <w:numId w:val="2"/>
        </w:numPr>
        <w:tabs>
          <w:tab w:val="left" w:pos="741"/>
        </w:tabs>
        <w:spacing w:before="139" w:after="0" w:line="240" w:lineRule="auto"/>
        <w:ind w:left="740" w:right="0" w:hanging="28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three bedrooms.</w:t>
      </w:r>
    </w:p>
    <w:p>
      <w:pPr>
        <w:pStyle w:val="4"/>
        <w:spacing w:before="198"/>
        <w:ind w:left="560"/>
        <w:rPr>
          <w:rFonts w:hint="eastAsia" w:ascii="宋体" w:eastAsia="宋体"/>
        </w:rPr>
      </w:pPr>
      <w:r>
        <w:rPr>
          <w:rFonts w:hint="eastAsia" w:ascii="宋体" w:eastAsia="宋体"/>
          <w:spacing w:val="16"/>
          <w:w w:val="95"/>
        </w:rPr>
        <w:t xml:space="preserve">听第 </w:t>
      </w:r>
      <w:r>
        <w:rPr>
          <w:w w:val="95"/>
        </w:rPr>
        <w:t>8</w:t>
      </w:r>
      <w:r>
        <w:rPr>
          <w:spacing w:val="25"/>
          <w:w w:val="95"/>
        </w:rPr>
        <w:t xml:space="preserve"> </w:t>
      </w:r>
      <w:r>
        <w:rPr>
          <w:rFonts w:hint="eastAsia" w:ascii="宋体" w:eastAsia="宋体"/>
          <w:spacing w:val="6"/>
          <w:w w:val="95"/>
        </w:rPr>
        <w:t xml:space="preserve">段材料，回答第 </w:t>
      </w:r>
      <w:r>
        <w:rPr>
          <w:w w:val="95"/>
        </w:rPr>
        <w:t>10</w:t>
      </w:r>
      <w:r>
        <w:rPr>
          <w:spacing w:val="25"/>
          <w:w w:val="95"/>
        </w:rPr>
        <w:t xml:space="preserve"> </w:t>
      </w:r>
      <w:r>
        <w:rPr>
          <w:rFonts w:hint="eastAsia" w:ascii="宋体" w:eastAsia="宋体"/>
          <w:spacing w:val="-16"/>
          <w:w w:val="95"/>
        </w:rPr>
        <w:t xml:space="preserve">至 </w:t>
      </w:r>
      <w:r>
        <w:rPr>
          <w:w w:val="95"/>
        </w:rPr>
        <w:t>12</w:t>
      </w:r>
      <w:r>
        <w:rPr>
          <w:spacing w:val="24"/>
          <w:w w:val="95"/>
        </w:rPr>
        <w:t xml:space="preserve"> </w:t>
      </w:r>
      <w:r>
        <w:rPr>
          <w:rFonts w:hint="eastAsia" w:ascii="宋体" w:eastAsia="宋体"/>
          <w:w w:val="95"/>
        </w:rPr>
        <w:t>题。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What’s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probable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speakers?</w:t>
      </w:r>
    </w:p>
    <w:p>
      <w:pPr>
        <w:pStyle w:val="11"/>
        <w:numPr>
          <w:ilvl w:val="1"/>
          <w:numId w:val="2"/>
        </w:numPr>
        <w:tabs>
          <w:tab w:val="left" w:pos="753"/>
          <w:tab w:val="left" w:pos="3039"/>
          <w:tab w:val="left" w:pos="5919"/>
        </w:tabs>
        <w:spacing w:before="137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student.</w:t>
      </w:r>
      <w:r>
        <w:rPr>
          <w:sz w:val="24"/>
        </w:rPr>
        <w:tab/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Mother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son.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Husband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wife.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 woman</w:t>
      </w:r>
      <w:r>
        <w:rPr>
          <w:spacing w:val="-2"/>
          <w:sz w:val="24"/>
        </w:rPr>
        <w:t xml:space="preserve"> </w:t>
      </w:r>
      <w:r>
        <w:rPr>
          <w:sz w:val="24"/>
        </w:rPr>
        <w:t>react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party?</w:t>
      </w:r>
    </w:p>
    <w:p>
      <w:pPr>
        <w:pStyle w:val="11"/>
        <w:numPr>
          <w:ilvl w:val="1"/>
          <w:numId w:val="2"/>
        </w:numPr>
        <w:tabs>
          <w:tab w:val="left" w:pos="753"/>
          <w:tab w:val="left" w:pos="3039"/>
          <w:tab w:val="left" w:pos="5919"/>
        </w:tabs>
        <w:spacing w:before="137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Interestedly.</w:t>
      </w:r>
      <w:r>
        <w:rPr>
          <w:sz w:val="24"/>
        </w:rPr>
        <w:tab/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Angrily.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Unconcernedly.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probably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party?</w:t>
      </w:r>
    </w:p>
    <w:p>
      <w:pPr>
        <w:pStyle w:val="11"/>
        <w:numPr>
          <w:ilvl w:val="1"/>
          <w:numId w:val="2"/>
        </w:numPr>
        <w:tabs>
          <w:tab w:val="left" w:pos="753"/>
        </w:tabs>
        <w:spacing w:before="137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Stay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woman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>
      <w:pPr>
        <w:pStyle w:val="11"/>
        <w:numPr>
          <w:ilvl w:val="1"/>
          <w:numId w:val="2"/>
        </w:numPr>
        <w:tabs>
          <w:tab w:val="left" w:pos="741"/>
        </w:tabs>
        <w:spacing w:before="139" w:after="0" w:line="240" w:lineRule="auto"/>
        <w:ind w:left="740" w:right="0" w:hanging="281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cinema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woman.</w:t>
      </w:r>
    </w:p>
    <w:p>
      <w:pPr>
        <w:pStyle w:val="11"/>
        <w:numPr>
          <w:ilvl w:val="1"/>
          <w:numId w:val="2"/>
        </w:numPr>
        <w:tabs>
          <w:tab w:val="left" w:pos="741"/>
        </w:tabs>
        <w:spacing w:before="137" w:after="0" w:line="240" w:lineRule="auto"/>
        <w:ind w:left="740" w:right="0" w:hanging="281"/>
        <w:jc w:val="left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Glamis</w:t>
      </w:r>
      <w:r>
        <w:rPr>
          <w:spacing w:val="-4"/>
          <w:sz w:val="24"/>
        </w:rPr>
        <w:t xml:space="preserve"> </w:t>
      </w:r>
      <w:r>
        <w:rPr>
          <w:sz w:val="24"/>
        </w:rPr>
        <w:t>Castle</w:t>
      </w:r>
    </w:p>
    <w:p>
      <w:pPr>
        <w:pStyle w:val="4"/>
        <w:spacing w:before="198"/>
        <w:ind w:left="560"/>
        <w:rPr>
          <w:rFonts w:hint="eastAsia" w:ascii="宋体" w:eastAsia="宋体"/>
        </w:rPr>
      </w:pPr>
      <w:r>
        <w:rPr>
          <w:rFonts w:hint="eastAsia" w:ascii="宋体" w:eastAsia="宋体"/>
          <w:spacing w:val="16"/>
          <w:w w:val="95"/>
        </w:rPr>
        <w:t xml:space="preserve">听第 </w:t>
      </w:r>
      <w:r>
        <w:rPr>
          <w:w w:val="95"/>
        </w:rPr>
        <w:t>9</w:t>
      </w:r>
      <w:r>
        <w:rPr>
          <w:spacing w:val="25"/>
          <w:w w:val="95"/>
        </w:rPr>
        <w:t xml:space="preserve"> </w:t>
      </w:r>
      <w:r>
        <w:rPr>
          <w:rFonts w:hint="eastAsia" w:ascii="宋体" w:eastAsia="宋体"/>
          <w:spacing w:val="6"/>
          <w:w w:val="95"/>
        </w:rPr>
        <w:t xml:space="preserve">段材料，回答第 </w:t>
      </w:r>
      <w:r>
        <w:rPr>
          <w:w w:val="95"/>
        </w:rPr>
        <w:t>13</w:t>
      </w:r>
      <w:r>
        <w:rPr>
          <w:spacing w:val="25"/>
          <w:w w:val="95"/>
        </w:rPr>
        <w:t xml:space="preserve"> </w:t>
      </w:r>
      <w:r>
        <w:rPr>
          <w:rFonts w:hint="eastAsia" w:ascii="宋体" w:eastAsia="宋体"/>
          <w:spacing w:val="-16"/>
          <w:w w:val="95"/>
        </w:rPr>
        <w:t xml:space="preserve">至 </w:t>
      </w:r>
      <w:r>
        <w:rPr>
          <w:w w:val="95"/>
        </w:rPr>
        <w:t>16</w:t>
      </w:r>
      <w:r>
        <w:rPr>
          <w:spacing w:val="24"/>
          <w:w w:val="95"/>
        </w:rPr>
        <w:t xml:space="preserve"> </w:t>
      </w:r>
      <w:r>
        <w:rPr>
          <w:rFonts w:hint="eastAsia" w:ascii="宋体" w:eastAsia="宋体"/>
          <w:w w:val="95"/>
        </w:rPr>
        <w:t>题。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conversation</w:t>
      </w:r>
      <w:r>
        <w:rPr>
          <w:spacing w:val="-4"/>
          <w:sz w:val="24"/>
        </w:rPr>
        <w:t xml:space="preserve"> </w:t>
      </w:r>
      <w:r>
        <w:rPr>
          <w:sz w:val="24"/>
        </w:rPr>
        <w:t>probably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shelter.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hospital.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1"/>
          <w:sz w:val="24"/>
        </w:rPr>
        <w:t xml:space="preserve"> </w:t>
      </w:r>
      <w:r>
        <w:rPr>
          <w:sz w:val="24"/>
        </w:rPr>
        <w:t>store.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 woman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it’s</w:t>
      </w:r>
      <w:r>
        <w:rPr>
          <w:spacing w:val="-1"/>
          <w:sz w:val="24"/>
        </w:rPr>
        <w:t xml:space="preserve"> </w:t>
      </w:r>
      <w:r>
        <w:rPr>
          <w:sz w:val="24"/>
        </w:rPr>
        <w:t>difficult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dog</w:t>
      </w:r>
      <w:r>
        <w:rPr>
          <w:spacing w:val="-1"/>
          <w:sz w:val="24"/>
        </w:rPr>
        <w:t xml:space="preserve"> </w:t>
      </w:r>
      <w:r>
        <w:rPr>
          <w:sz w:val="24"/>
        </w:rPr>
        <w:t>owner?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telephone number.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tag</w:t>
      </w:r>
      <w:r>
        <w:rPr>
          <w:spacing w:val="-1"/>
          <w:sz w:val="24"/>
        </w:rPr>
        <w:t xml:space="preserve"> </w:t>
      </w:r>
      <w:r>
        <w:rPr>
          <w:sz w:val="24"/>
        </w:rPr>
        <w:t>is wrong.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available.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adopt the</w:t>
      </w:r>
      <w:r>
        <w:rPr>
          <w:spacing w:val="-2"/>
          <w:sz w:val="24"/>
        </w:rPr>
        <w:t xml:space="preserve"> </w:t>
      </w:r>
      <w:r>
        <w:rPr>
          <w:sz w:val="24"/>
        </w:rPr>
        <w:t>dog if no one</w:t>
      </w:r>
      <w:r>
        <w:rPr>
          <w:spacing w:val="-2"/>
          <w:sz w:val="24"/>
        </w:rPr>
        <w:t xml:space="preserve"> </w:t>
      </w:r>
      <w:r>
        <w:rPr>
          <w:sz w:val="24"/>
        </w:rPr>
        <w:t>asks for it?</w:t>
      </w:r>
    </w:p>
    <w:p>
      <w:pPr>
        <w:spacing w:after="0" w:line="240" w:lineRule="auto"/>
        <w:jc w:val="left"/>
        <w:rPr>
          <w:sz w:val="24"/>
        </w:rPr>
        <w:sectPr>
          <w:footerReference r:id="rId7" w:type="default"/>
          <w:pgSz w:w="11910" w:h="16840"/>
          <w:pgMar w:top="1460" w:right="740" w:bottom="740" w:left="860" w:header="0" w:footer="549" w:gutter="0"/>
          <w:pgNumType w:start="2"/>
          <w:cols w:space="720" w:num="1"/>
        </w:sectPr>
      </w:pPr>
    </w:p>
    <w:p>
      <w:pPr>
        <w:pStyle w:val="11"/>
        <w:numPr>
          <w:ilvl w:val="1"/>
          <w:numId w:val="2"/>
        </w:numPr>
        <w:tabs>
          <w:tab w:val="left" w:pos="813"/>
        </w:tabs>
        <w:spacing w:before="60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forty-eight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hours.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6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twelve</w:t>
      </w:r>
      <w:r>
        <w:rPr>
          <w:spacing w:val="-3"/>
          <w:sz w:val="24"/>
        </w:rPr>
        <w:t xml:space="preserve"> </w:t>
      </w:r>
      <w:r>
        <w:rPr>
          <w:sz w:val="24"/>
        </w:rPr>
        <w:t>hours.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40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 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 to</w:t>
      </w:r>
      <w:r>
        <w:rPr>
          <w:spacing w:val="-1"/>
          <w:sz w:val="24"/>
        </w:rPr>
        <w:t xml:space="preserve"> </w:t>
      </w:r>
      <w:r>
        <w:rPr>
          <w:sz w:val="24"/>
        </w:rPr>
        <w:t>adopt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dog?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 about</w:t>
      </w:r>
      <w:r>
        <w:rPr>
          <w:spacing w:val="-1"/>
          <w:sz w:val="24"/>
        </w:rPr>
        <w:t xml:space="preserve"> </w:t>
      </w:r>
      <w:r>
        <w:rPr>
          <w:sz w:val="24"/>
        </w:rPr>
        <w:t>looking</w:t>
      </w:r>
      <w:r>
        <w:rPr>
          <w:spacing w:val="-2"/>
          <w:sz w:val="24"/>
        </w:rPr>
        <w:t xml:space="preserve"> </w:t>
      </w:r>
      <w:r>
        <w:rPr>
          <w:sz w:val="24"/>
        </w:rPr>
        <w:t>after a</w:t>
      </w:r>
      <w:r>
        <w:rPr>
          <w:spacing w:val="-2"/>
          <w:sz w:val="24"/>
        </w:rPr>
        <w:t xml:space="preserve"> </w:t>
      </w:r>
      <w:r>
        <w:rPr>
          <w:sz w:val="24"/>
        </w:rPr>
        <w:t>dog.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interview.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>
      <w:pPr>
        <w:pStyle w:val="4"/>
        <w:spacing w:before="140"/>
        <w:ind w:left="460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听第</w:t>
      </w:r>
      <w:r>
        <w:rPr>
          <w:w w:val="95"/>
        </w:rPr>
        <w:t>10</w:t>
      </w:r>
      <w:r>
        <w:rPr>
          <w:rFonts w:hint="eastAsia" w:ascii="宋体" w:eastAsia="宋体"/>
          <w:spacing w:val="-2"/>
          <w:w w:val="95"/>
        </w:rPr>
        <w:t xml:space="preserve">段材料，回答第 </w:t>
      </w:r>
      <w:r>
        <w:rPr>
          <w:w w:val="95"/>
        </w:rPr>
        <w:t>17</w:t>
      </w:r>
      <w:r>
        <w:rPr>
          <w:spacing w:val="48"/>
          <w:w w:val="95"/>
        </w:rPr>
        <w:t xml:space="preserve"> </w:t>
      </w:r>
      <w:r>
        <w:rPr>
          <w:rFonts w:hint="eastAsia" w:ascii="宋体" w:eastAsia="宋体"/>
          <w:spacing w:val="-5"/>
          <w:w w:val="95"/>
        </w:rPr>
        <w:t xml:space="preserve">至 </w:t>
      </w:r>
      <w:r>
        <w:rPr>
          <w:w w:val="95"/>
        </w:rPr>
        <w:t>20</w:t>
      </w:r>
      <w:r>
        <w:rPr>
          <w:spacing w:val="48"/>
          <w:w w:val="95"/>
        </w:rPr>
        <w:t xml:space="preserve"> </w:t>
      </w:r>
      <w:r>
        <w:rPr>
          <w:rFonts w:hint="eastAsia" w:ascii="宋体" w:eastAsia="宋体"/>
          <w:w w:val="95"/>
        </w:rPr>
        <w:t>题。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5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Enchanted</w:t>
      </w:r>
      <w:r>
        <w:rPr>
          <w:spacing w:val="1"/>
          <w:sz w:val="24"/>
        </w:rPr>
        <w:t xml:space="preserve"> </w:t>
      </w:r>
      <w:r>
        <w:rPr>
          <w:sz w:val="24"/>
        </w:rPr>
        <w:t>Cave</w:t>
      </w:r>
      <w:r>
        <w:rPr>
          <w:spacing w:val="-2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over some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sights?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natural building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excite</w:t>
      </w:r>
      <w:r>
        <w:rPr>
          <w:spacing w:val="-2"/>
          <w:sz w:val="24"/>
        </w:rPr>
        <w:t xml:space="preserve"> </w:t>
      </w:r>
      <w:r>
        <w:rPr>
          <w:sz w:val="24"/>
        </w:rPr>
        <w:t>tourists’</w:t>
      </w:r>
      <w:r>
        <w:rPr>
          <w:spacing w:val="-2"/>
          <w:sz w:val="24"/>
        </w:rPr>
        <w:t xml:space="preserve"> </w:t>
      </w:r>
      <w:r>
        <w:rPr>
          <w:sz w:val="24"/>
        </w:rPr>
        <w:t>senses.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 it</w:t>
      </w:r>
      <w:r>
        <w:rPr>
          <w:spacing w:val="-1"/>
          <w:sz w:val="24"/>
        </w:rPr>
        <w:t xml:space="preserve"> </w:t>
      </w:r>
      <w:r>
        <w:rPr>
          <w:sz w:val="24"/>
        </w:rPr>
        <w:t>adventurous.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sink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Cave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of?</w:t>
      </w:r>
    </w:p>
    <w:p>
      <w:pPr>
        <w:pStyle w:val="11"/>
        <w:numPr>
          <w:ilvl w:val="1"/>
          <w:numId w:val="2"/>
        </w:numPr>
        <w:tabs>
          <w:tab w:val="left" w:pos="813"/>
          <w:tab w:val="left" w:pos="3759"/>
          <w:tab w:val="left" w:pos="6639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Wood.</w:t>
      </w:r>
      <w:r>
        <w:rPr>
          <w:sz w:val="24"/>
        </w:rPr>
        <w:tab/>
      </w:r>
      <w:r>
        <w:rPr>
          <w:sz w:val="24"/>
        </w:rPr>
        <w:t>B. Plastic.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Stone.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outdoor</w:t>
      </w:r>
      <w:r>
        <w:rPr>
          <w:spacing w:val="-2"/>
          <w:sz w:val="24"/>
        </w:rPr>
        <w:t xml:space="preserve"> </w:t>
      </w:r>
      <w:r>
        <w:rPr>
          <w:sz w:val="24"/>
        </w:rPr>
        <w:t>lovers</w:t>
      </w:r>
      <w:r>
        <w:rPr>
          <w:spacing w:val="-1"/>
          <w:sz w:val="24"/>
        </w:rPr>
        <w:t xml:space="preserve"> </w:t>
      </w:r>
      <w:r>
        <w:rPr>
          <w:sz w:val="24"/>
        </w:rPr>
        <w:t>make use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Cave?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exploring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provided tracks.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nearby</w:t>
      </w:r>
      <w:r>
        <w:rPr>
          <w:spacing w:val="-1"/>
          <w:sz w:val="24"/>
        </w:rPr>
        <w:t xml:space="preserve"> </w:t>
      </w:r>
      <w:r>
        <w:rPr>
          <w:sz w:val="24"/>
        </w:rPr>
        <w:t>river.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41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sleeping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twinkling</w:t>
      </w:r>
      <w:r>
        <w:rPr>
          <w:spacing w:val="-1"/>
          <w:sz w:val="24"/>
        </w:rPr>
        <w:t xml:space="preserve"> (</w:t>
      </w:r>
      <w:r>
        <w:rPr>
          <w:rFonts w:hint="eastAsia" w:ascii="宋体" w:eastAsia="宋体"/>
          <w:sz w:val="24"/>
        </w:rPr>
        <w:t>闪烁的</w:t>
      </w:r>
      <w:r>
        <w:rPr>
          <w:spacing w:val="-1"/>
          <w:sz w:val="24"/>
        </w:rPr>
        <w:t xml:space="preserve">) </w:t>
      </w:r>
      <w:r>
        <w:rPr>
          <w:sz w:val="24"/>
        </w:rPr>
        <w:t>stars.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57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 couple</w:t>
      </w:r>
      <w:r>
        <w:rPr>
          <w:spacing w:val="-2"/>
          <w:sz w:val="24"/>
        </w:rPr>
        <w:t xml:space="preserve"> </w:t>
      </w:r>
      <w:r>
        <w:rPr>
          <w:sz w:val="24"/>
        </w:rPr>
        <w:t>save for</w:t>
      </w:r>
      <w:r>
        <w:rPr>
          <w:spacing w:val="-2"/>
          <w:sz w:val="24"/>
        </w:rPr>
        <w:t xml:space="preserve"> </w:t>
      </w:r>
      <w:r>
        <w:rPr>
          <w:sz w:val="24"/>
        </w:rPr>
        <w:t>a night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Cave in</w:t>
      </w:r>
      <w:r>
        <w:rPr>
          <w:spacing w:val="-1"/>
          <w:sz w:val="24"/>
        </w:rPr>
        <w:t xml:space="preserve"> </w:t>
      </w:r>
      <w:r>
        <w:rPr>
          <w:sz w:val="24"/>
        </w:rPr>
        <w:t>summer?</w:t>
      </w:r>
    </w:p>
    <w:p>
      <w:pPr>
        <w:pStyle w:val="4"/>
        <w:tabs>
          <w:tab w:val="left" w:pos="3759"/>
          <w:tab w:val="left" w:pos="6639"/>
        </w:tabs>
        <w:spacing w:before="140"/>
        <w:ind w:left="520"/>
      </w:pPr>
      <w:r>
        <w:t>A.</w:t>
      </w:r>
      <w:r>
        <w:rPr>
          <w:spacing w:val="-1"/>
        </w:rPr>
        <w:t xml:space="preserve"> </w:t>
      </w:r>
      <w:r>
        <w:rPr>
          <w:rFonts w:hint="eastAsia" w:ascii="宋体" w:eastAsia="宋体"/>
          <w:b/>
        </w:rPr>
        <w:t>＄</w:t>
      </w:r>
      <w:r>
        <w:t>100.</w:t>
      </w:r>
      <w:r>
        <w:tab/>
      </w:r>
      <w:r>
        <w:t>B.</w:t>
      </w:r>
      <w:r>
        <w:rPr>
          <w:spacing w:val="1"/>
        </w:rPr>
        <w:t xml:space="preserve"> </w:t>
      </w:r>
      <w:r>
        <w:rPr>
          <w:rFonts w:hint="eastAsia" w:ascii="宋体" w:eastAsia="宋体"/>
          <w:b/>
        </w:rPr>
        <w:t>＄</w:t>
      </w:r>
      <w:r>
        <w:t>200.</w:t>
      </w:r>
      <w:r>
        <w:tab/>
      </w:r>
      <w:r>
        <w:t xml:space="preserve">C. </w:t>
      </w:r>
      <w:r>
        <w:rPr>
          <w:rFonts w:hint="eastAsia" w:ascii="宋体" w:eastAsia="宋体"/>
          <w:b/>
        </w:rPr>
        <w:t>＄</w:t>
      </w:r>
      <w:r>
        <w:t>800.</w:t>
      </w:r>
    </w:p>
    <w:p>
      <w:pPr>
        <w:pStyle w:val="4"/>
        <w:spacing w:before="2"/>
        <w:ind w:left="0"/>
      </w:pPr>
    </w:p>
    <w:p>
      <w:pPr>
        <w:pStyle w:val="4"/>
        <w:spacing w:before="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第二部分 阅读理解（共两节，满分 </w:t>
      </w:r>
      <w:r>
        <w:rPr>
          <w:rFonts w:ascii="Calibri" w:eastAsia="Calibri"/>
        </w:rPr>
        <w:t>50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</w:rPr>
        <w:t>分）</w:t>
      </w:r>
    </w:p>
    <w:p>
      <w:pPr>
        <w:pStyle w:val="4"/>
        <w:spacing w:before="50"/>
        <w:rPr>
          <w:rFonts w:hint="eastAsia" w:ascii="宋体" w:eastAsia="宋体"/>
        </w:rPr>
      </w:pPr>
      <w:r>
        <w:rPr>
          <w:rFonts w:hint="eastAsia" w:ascii="宋体" w:eastAsia="宋体"/>
        </w:rPr>
        <w:t>第一节（共 15 小题；每小题 2.5 分，满分 37.5 分）</w:t>
      </w:r>
    </w:p>
    <w:p>
      <w:pPr>
        <w:pStyle w:val="4"/>
        <w:spacing w:before="48" w:line="278" w:lineRule="auto"/>
        <w:ind w:right="322" w:firstLine="400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 xml:space="preserve">阅读下列短文，从每题所给的 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spacing w:val="-3"/>
        </w:rPr>
        <w:t xml:space="preserve"> </w:t>
      </w:r>
      <w:r>
        <w:rPr>
          <w:rFonts w:hint="eastAsia" w:ascii="宋体" w:eastAsia="宋体"/>
          <w:spacing w:val="-3"/>
        </w:rPr>
        <w:t xml:space="preserve">和 </w:t>
      </w:r>
      <w:r>
        <w:t>D</w:t>
      </w:r>
      <w:r>
        <w:rPr>
          <w:spacing w:val="-3"/>
        </w:rPr>
        <w:t xml:space="preserve"> </w:t>
      </w:r>
      <w:r>
        <w:rPr>
          <w:rFonts w:hint="eastAsia" w:ascii="宋体" w:eastAsia="宋体"/>
        </w:rPr>
        <w:t>四个选项中，选出最佳选项，并在答题纸上将该项涂黑。</w:t>
      </w:r>
    </w:p>
    <w:p>
      <w:pPr>
        <w:pStyle w:val="2"/>
        <w:spacing w:before="13"/>
        <w:ind w:right="225"/>
      </w:pPr>
      <w:bookmarkStart w:id="4" w:name="A"/>
      <w:bookmarkEnd w:id="4"/>
      <w:r>
        <w:rPr>
          <w:w w:val="94"/>
        </w:rPr>
        <w:t>A</w:t>
      </w:r>
    </w:p>
    <w:p>
      <w:pPr>
        <w:pStyle w:val="4"/>
        <w:spacing w:before="0" w:line="360" w:lineRule="auto"/>
        <w:ind w:right="284" w:firstLine="415"/>
        <w:jc w:val="both"/>
      </w:pPr>
      <w:r>
        <w:t>Who says inventions are only made by grown-ups and professionals? Over the years, children</w:t>
      </w:r>
      <w:r>
        <w:rPr>
          <w:spacing w:val="1"/>
        </w:rPr>
        <w:t xml:space="preserve"> </w:t>
      </w:r>
      <w:r>
        <w:t>have also succeeded in making their useful contributions to the world. Here are a few inventions that</w:t>
      </w:r>
      <w:r>
        <w:rPr>
          <w:spacing w:val="1"/>
        </w:rPr>
        <w:t xml:space="preserve"> </w:t>
      </w:r>
      <w:r>
        <w:t>came to</w:t>
      </w:r>
      <w:r>
        <w:rPr>
          <w:spacing w:val="-3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minds of</w:t>
      </w:r>
      <w:r>
        <w:rPr>
          <w:spacing w:val="-1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children.</w:t>
      </w:r>
    </w:p>
    <w:p>
      <w:pPr>
        <w:pStyle w:val="3"/>
        <w:spacing w:line="275" w:lineRule="exact"/>
        <w:ind w:left="575"/>
        <w:jc w:val="both"/>
        <w:rPr>
          <w:rFonts w:ascii="Times New Roman"/>
        </w:rPr>
      </w:pPr>
      <w:r>
        <w:rPr>
          <w:rFonts w:ascii="Times New Roman"/>
        </w:rPr>
        <w:t>Hero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Helmet</w:t>
      </w:r>
    </w:p>
    <w:p>
      <w:pPr>
        <w:pStyle w:val="4"/>
        <w:spacing w:before="139" w:line="360" w:lineRule="auto"/>
        <w:ind w:right="284" w:firstLine="415"/>
        <w:jc w:val="both"/>
      </w:pPr>
      <w:r>
        <w:t>Seven-year-old Samuel Meyer’s invention is aimed at stopping people from riding their bikes or</w:t>
      </w:r>
      <w:r>
        <w:rPr>
          <w:spacing w:val="1"/>
        </w:rPr>
        <w:t xml:space="preserve"> </w:t>
      </w:r>
      <w:r>
        <w:t>skateboards</w:t>
      </w:r>
      <w:r>
        <w:rPr>
          <w:spacing w:val="15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helmet.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Hero</w:t>
      </w:r>
      <w:r>
        <w:rPr>
          <w:spacing w:val="17"/>
        </w:rPr>
        <w:t xml:space="preserve"> </w:t>
      </w:r>
      <w:r>
        <w:t>Helmet</w:t>
      </w:r>
      <w:r>
        <w:rPr>
          <w:spacing w:val="18"/>
        </w:rPr>
        <w:t xml:space="preserve"> </w:t>
      </w:r>
      <w:r>
        <w:t>features</w:t>
      </w:r>
      <w:r>
        <w:rPr>
          <w:spacing w:val="18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inbuilt</w:t>
      </w:r>
      <w:r>
        <w:rPr>
          <w:spacing w:val="16"/>
        </w:rPr>
        <w:t xml:space="preserve"> </w:t>
      </w:r>
      <w:r>
        <w:t>remote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lock</w:t>
      </w:r>
      <w:r>
        <w:rPr>
          <w:spacing w:val="-58"/>
        </w:rPr>
        <w:t xml:space="preserve"> </w:t>
      </w:r>
      <w:r>
        <w:t>on the wheels which unlocks when the Helmet is being worn by the rider. Samuel says: no helmet, no</w:t>
      </w:r>
      <w:r>
        <w:rPr>
          <w:spacing w:val="1"/>
        </w:rPr>
        <w:t xml:space="preserve"> </w:t>
      </w:r>
      <w:r>
        <w:t>bike.</w:t>
      </w:r>
    </w:p>
    <w:p>
      <w:pPr>
        <w:pStyle w:val="3"/>
        <w:ind w:left="575"/>
        <w:jc w:val="both"/>
        <w:rPr>
          <w:rFonts w:ascii="Times New Roman"/>
        </w:rPr>
      </w:pPr>
      <w:r>
        <w:rPr>
          <w:rFonts w:ascii="Times New Roman"/>
        </w:rPr>
        <w:t>Robotic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Earthworm</w:t>
      </w:r>
    </w:p>
    <w:p>
      <w:pPr>
        <w:spacing w:after="0"/>
        <w:jc w:val="both"/>
        <w:rPr>
          <w:rFonts w:ascii="Times New Roman"/>
        </w:rPr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4"/>
        <w:spacing w:before="60" w:line="360" w:lineRule="auto"/>
        <w:ind w:right="228" w:firstLine="415"/>
        <w:jc w:val="both"/>
      </w:pPr>
      <w:r>
        <w:t>The first thought</w:t>
      </w:r>
      <w:r>
        <w:rPr>
          <w:spacing w:val="1"/>
        </w:rPr>
        <w:t xml:space="preserve"> </w:t>
      </w:r>
      <w:r>
        <w:t>that comes</w:t>
      </w:r>
      <w:r>
        <w:rPr>
          <w:spacing w:val="1"/>
        </w:rPr>
        <w:t xml:space="preserve"> </w:t>
      </w:r>
      <w:r>
        <w:t>to mind is, why</w:t>
      </w:r>
      <w:r>
        <w:rPr>
          <w:spacing w:val="1"/>
        </w:rPr>
        <w:t xml:space="preserve"> </w:t>
      </w:r>
      <w:r>
        <w:t>a robotic earthworm? Well, ten-year-old</w:t>
      </w:r>
      <w:r>
        <w:rPr>
          <w:spacing w:val="60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Cohen had some useful applications in mind. He believed it could be used to find victims after a flood,</w:t>
      </w:r>
      <w:r>
        <w:rPr>
          <w:spacing w:val="-57"/>
        </w:rPr>
        <w:t xml:space="preserve"> </w:t>
      </w:r>
      <w:r>
        <w:t>earthquake or fire.</w:t>
      </w:r>
      <w:r>
        <w:rPr>
          <w:spacing w:val="1"/>
        </w:rPr>
        <w:t xml:space="preserve"> </w:t>
      </w:r>
      <w:r>
        <w:t>The robot could get into small and dangerous places</w:t>
      </w:r>
      <w:r>
        <w:rPr>
          <w:spacing w:val="60"/>
        </w:rPr>
        <w:t xml:space="preserve"> </w:t>
      </w:r>
      <w:r>
        <w:t>where search dogs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humans</w:t>
      </w:r>
      <w:r>
        <w:rPr>
          <w:spacing w:val="-1"/>
        </w:rPr>
        <w:t xml:space="preserve"> </w:t>
      </w:r>
      <w:r>
        <w:t>could not go.</w:t>
      </w:r>
    </w:p>
    <w:p>
      <w:pPr>
        <w:pStyle w:val="2"/>
        <w:spacing w:before="0" w:line="274" w:lineRule="exact"/>
        <w:ind w:left="575" w:right="0"/>
        <w:jc w:val="left"/>
      </w:pPr>
      <w:r>
        <w:t>B.E.A.C.O.N.</w:t>
      </w:r>
    </w:p>
    <w:p>
      <w:pPr>
        <w:pStyle w:val="4"/>
        <w:spacing w:before="139" w:line="360" w:lineRule="auto"/>
        <w:ind w:right="284" w:firstLine="415"/>
        <w:jc w:val="both"/>
      </w:pPr>
      <w:r>
        <w:t>Fifteen-year-old</w:t>
      </w:r>
      <w:r>
        <w:rPr>
          <w:spacing w:val="1"/>
        </w:rPr>
        <w:t xml:space="preserve"> </w:t>
      </w:r>
      <w:r>
        <w:t>Hannah</w:t>
      </w:r>
      <w:r>
        <w:rPr>
          <w:spacing w:val="1"/>
        </w:rPr>
        <w:t xml:space="preserve"> </w:t>
      </w:r>
      <w:r>
        <w:t>Herbst’s invention, which stands for</w:t>
      </w:r>
      <w:r>
        <w:rPr>
          <w:spacing w:val="1"/>
        </w:rPr>
        <w:t xml:space="preserve"> </w:t>
      </w:r>
      <w:r>
        <w:t>Bringing Electricity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Countries through Ocean Energy, was inspired by her pen pal who lives in Ethiopia and did not have</w:t>
      </w:r>
      <w:r>
        <w:rPr>
          <w:spacing w:val="1"/>
        </w:rPr>
        <w:t xml:space="preserve"> </w:t>
      </w:r>
      <w:r>
        <w:t>access to lights. So she came up with B.E.A.C.O.N, which absorbs energy directly from ocean waves.</w:t>
      </w:r>
      <w:r>
        <w:rPr>
          <w:spacing w:val="1"/>
        </w:rPr>
        <w:t xml:space="preserve"> </w:t>
      </w:r>
      <w:r>
        <w:t>Her invention won the “Discovery Education 3M Young Scientist Challenge” in 2015 and other</w:t>
      </w:r>
      <w:r>
        <w:rPr>
          <w:spacing w:val="1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awards.</w:t>
      </w:r>
    </w:p>
    <w:p>
      <w:pPr>
        <w:pStyle w:val="3"/>
        <w:spacing w:line="275" w:lineRule="exact"/>
        <w:ind w:left="575"/>
        <w:jc w:val="both"/>
        <w:rPr>
          <w:rFonts w:ascii="Times New Roman"/>
        </w:rPr>
      </w:pPr>
      <w:r>
        <w:rPr>
          <w:rFonts w:ascii="Times New Roman"/>
        </w:rPr>
        <w:t>Portable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Wheelchair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Controller</w:t>
      </w:r>
    </w:p>
    <w:p>
      <w:pPr>
        <w:pStyle w:val="4"/>
        <w:spacing w:before="139" w:line="360" w:lineRule="auto"/>
        <w:ind w:right="287" w:firstLine="415"/>
        <w:jc w:val="both"/>
      </w:pPr>
      <w:r>
        <w:t>At only eight years old, Amelia Fox created the invention to help lift people in and out of their</w:t>
      </w:r>
      <w:r>
        <w:rPr>
          <w:spacing w:val="1"/>
        </w:rPr>
        <w:t xml:space="preserve"> </w:t>
      </w:r>
      <w:r>
        <w:t>wheelchair. This invention was not just born out of the desire to create something. Amelia developed</w:t>
      </w:r>
      <w:r>
        <w:rPr>
          <w:spacing w:val="1"/>
        </w:rPr>
        <w:t xml:space="preserve"> </w:t>
      </w:r>
      <w:r>
        <w:t>this controller for her brother,</w:t>
      </w:r>
      <w:r>
        <w:rPr>
          <w:spacing w:val="60"/>
        </w:rPr>
        <w:t xml:space="preserve"> </w:t>
      </w:r>
      <w:r>
        <w:t>who had just got hip surgery and needed the wheelchair to move</w:t>
      </w:r>
      <w:r>
        <w:rPr>
          <w:spacing w:val="1"/>
        </w:rPr>
        <w:t xml:space="preserve"> </w:t>
      </w:r>
      <w:r>
        <w:t>around.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0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youngest</w:t>
      </w:r>
      <w:r>
        <w:rPr>
          <w:spacing w:val="-1"/>
          <w:sz w:val="24"/>
        </w:rPr>
        <w:t xml:space="preserve"> </w:t>
      </w:r>
      <w:r>
        <w:rPr>
          <w:sz w:val="24"/>
        </w:rPr>
        <w:t>inventor?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both"/>
        <w:rPr>
          <w:sz w:val="24"/>
        </w:rPr>
      </w:pPr>
      <w:r>
        <w:rPr>
          <w:sz w:val="24"/>
        </w:rPr>
        <w:t>Samuel</w:t>
      </w:r>
      <w:r>
        <w:rPr>
          <w:spacing w:val="-3"/>
          <w:sz w:val="24"/>
        </w:rPr>
        <w:t xml:space="preserve"> </w:t>
      </w:r>
      <w:r>
        <w:rPr>
          <w:sz w:val="24"/>
        </w:rPr>
        <w:t>Meyer.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both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Cohen.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both"/>
        <w:rPr>
          <w:sz w:val="24"/>
        </w:rPr>
      </w:pPr>
      <w:r>
        <w:rPr>
          <w:sz w:val="24"/>
        </w:rPr>
        <w:t>Amelia</w:t>
      </w:r>
      <w:r>
        <w:rPr>
          <w:spacing w:val="-2"/>
          <w:sz w:val="24"/>
        </w:rPr>
        <w:t xml:space="preserve"> </w:t>
      </w:r>
      <w:r>
        <w:rPr>
          <w:sz w:val="24"/>
        </w:rPr>
        <w:t>Fox.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both"/>
        <w:rPr>
          <w:sz w:val="24"/>
        </w:rPr>
      </w:pPr>
      <w:r>
        <w:rPr>
          <w:sz w:val="24"/>
        </w:rPr>
        <w:t>Hannah</w:t>
      </w:r>
      <w:r>
        <w:rPr>
          <w:spacing w:val="-1"/>
          <w:sz w:val="24"/>
        </w:rPr>
        <w:t xml:space="preserve"> </w:t>
      </w:r>
      <w:r>
        <w:rPr>
          <w:sz w:val="24"/>
        </w:rPr>
        <w:t>Herbst.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rescue</w:t>
      </w:r>
      <w:r>
        <w:rPr>
          <w:spacing w:val="1"/>
          <w:sz w:val="24"/>
        </w:rPr>
        <w:t xml:space="preserve"> </w:t>
      </w:r>
      <w:r>
        <w:rPr>
          <w:sz w:val="24"/>
        </w:rPr>
        <w:t>tool?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40" w:after="0" w:line="240" w:lineRule="auto"/>
        <w:ind w:left="812" w:right="0" w:hanging="293"/>
        <w:jc w:val="both"/>
        <w:rPr>
          <w:sz w:val="24"/>
        </w:rPr>
      </w:pPr>
      <w:r>
        <w:rPr>
          <w:sz w:val="24"/>
        </w:rPr>
        <w:t>Hero</w:t>
      </w:r>
      <w:r>
        <w:rPr>
          <w:spacing w:val="-4"/>
          <w:sz w:val="24"/>
        </w:rPr>
        <w:t xml:space="preserve"> </w:t>
      </w:r>
      <w:r>
        <w:rPr>
          <w:sz w:val="24"/>
        </w:rPr>
        <w:t>Helmet.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6" w:after="0" w:line="240" w:lineRule="auto"/>
        <w:ind w:left="800" w:right="0" w:hanging="281"/>
        <w:jc w:val="both"/>
        <w:rPr>
          <w:sz w:val="24"/>
        </w:rPr>
      </w:pPr>
      <w:r>
        <w:rPr>
          <w:sz w:val="24"/>
        </w:rPr>
        <w:t>B.E.A.C.O.N.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40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Robotic</w:t>
      </w:r>
      <w:r>
        <w:rPr>
          <w:spacing w:val="-4"/>
          <w:sz w:val="24"/>
        </w:rPr>
        <w:t xml:space="preserve"> </w:t>
      </w:r>
      <w:r>
        <w:rPr>
          <w:sz w:val="24"/>
        </w:rPr>
        <w:t>Earthworm.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6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Portable</w:t>
      </w:r>
      <w:r>
        <w:rPr>
          <w:spacing w:val="-4"/>
          <w:sz w:val="24"/>
        </w:rPr>
        <w:t xml:space="preserve"> </w:t>
      </w:r>
      <w:r>
        <w:rPr>
          <w:sz w:val="24"/>
        </w:rPr>
        <w:t>Wheelchair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40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Amelia</w:t>
      </w:r>
      <w:r>
        <w:rPr>
          <w:spacing w:val="-2"/>
          <w:sz w:val="24"/>
        </w:rPr>
        <w:t xml:space="preserve"> </w:t>
      </w:r>
      <w:r>
        <w:rPr>
          <w:sz w:val="24"/>
        </w:rPr>
        <w:t>Fox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invention?</w:t>
      </w:r>
    </w:p>
    <w:p>
      <w:pPr>
        <w:pStyle w:val="11"/>
        <w:numPr>
          <w:ilvl w:val="1"/>
          <w:numId w:val="2"/>
        </w:numPr>
        <w:tabs>
          <w:tab w:val="left" w:pos="753"/>
        </w:tabs>
        <w:spacing w:before="136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brother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assistance.</w:t>
      </w:r>
    </w:p>
    <w:p>
      <w:pPr>
        <w:pStyle w:val="11"/>
        <w:numPr>
          <w:ilvl w:val="1"/>
          <w:numId w:val="2"/>
        </w:numPr>
        <w:tabs>
          <w:tab w:val="left" w:pos="741"/>
        </w:tabs>
        <w:spacing w:before="140" w:after="0" w:line="240" w:lineRule="auto"/>
        <w:ind w:left="740" w:right="0" w:hanging="281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earthquake victims.</w:t>
      </w:r>
    </w:p>
    <w:p>
      <w:pPr>
        <w:pStyle w:val="11"/>
        <w:numPr>
          <w:ilvl w:val="1"/>
          <w:numId w:val="2"/>
        </w:numPr>
        <w:tabs>
          <w:tab w:val="left" w:pos="741"/>
        </w:tabs>
        <w:spacing w:before="137" w:after="0" w:line="240" w:lineRule="auto"/>
        <w:ind w:left="740" w:right="0" w:hanging="281"/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generate</w:t>
      </w:r>
      <w:r>
        <w:rPr>
          <w:spacing w:val="-4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effectively.</w:t>
      </w:r>
    </w:p>
    <w:p>
      <w:pPr>
        <w:pStyle w:val="11"/>
        <w:numPr>
          <w:ilvl w:val="1"/>
          <w:numId w:val="2"/>
        </w:numPr>
        <w:tabs>
          <w:tab w:val="left" w:pos="753"/>
        </w:tabs>
        <w:spacing w:before="139" w:after="0" w:line="240" w:lineRule="auto"/>
        <w:ind w:left="752" w:right="0" w:hanging="293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protect bike</w:t>
      </w:r>
      <w:r>
        <w:rPr>
          <w:spacing w:val="-3"/>
          <w:sz w:val="24"/>
        </w:rPr>
        <w:t xml:space="preserve"> </w:t>
      </w:r>
      <w:r>
        <w:rPr>
          <w:sz w:val="24"/>
        </w:rPr>
        <w:t>riders</w:t>
      </w:r>
      <w:r>
        <w:rPr>
          <w:spacing w:val="-1"/>
          <w:sz w:val="24"/>
        </w:rPr>
        <w:t xml:space="preserve"> </w:t>
      </w:r>
      <w:r>
        <w:rPr>
          <w:sz w:val="24"/>
        </w:rPr>
        <w:t>from injuries.</w:t>
      </w:r>
    </w:p>
    <w:p>
      <w:pPr>
        <w:pStyle w:val="2"/>
        <w:ind w:right="155"/>
      </w:pPr>
      <w:r>
        <w:t>B</w:t>
      </w:r>
    </w:p>
    <w:p>
      <w:pPr>
        <w:pStyle w:val="4"/>
        <w:spacing w:before="3" w:line="360" w:lineRule="auto"/>
        <w:ind w:right="286" w:firstLine="480"/>
        <w:jc w:val="both"/>
      </w:pPr>
      <w:r>
        <w:t>Not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ago</w:t>
      </w:r>
      <w:r>
        <w:rPr>
          <w:spacing w:val="9"/>
        </w:rPr>
        <w:t xml:space="preserve"> </w:t>
      </w:r>
      <w:r>
        <w:t>therapy</w:t>
      </w:r>
      <w:r>
        <w:rPr>
          <w:spacing w:val="3"/>
        </w:rPr>
        <w:t xml:space="preserve"> (</w:t>
      </w:r>
      <w:r>
        <w:rPr>
          <w:rFonts w:hint="eastAsia" w:ascii="宋体" w:eastAsia="宋体"/>
        </w:rPr>
        <w:t>治疗</w:t>
      </w:r>
      <w:r>
        <w:rPr>
          <w:spacing w:val="4"/>
        </w:rPr>
        <w:t xml:space="preserve">) </w:t>
      </w:r>
      <w:r>
        <w:t>was</w:t>
      </w:r>
      <w:r>
        <w:rPr>
          <w:spacing w:val="7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hour-long</w:t>
      </w:r>
      <w:r>
        <w:rPr>
          <w:spacing w:val="7"/>
        </w:rPr>
        <w:t xml:space="preserve"> </w:t>
      </w:r>
      <w:r>
        <w:t>advising</w:t>
      </w:r>
      <w:r>
        <w:rPr>
          <w:spacing w:val="7"/>
        </w:rPr>
        <w:t xml:space="preserve"> </w:t>
      </w:r>
      <w:r>
        <w:t>session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sofa</w:t>
      </w:r>
      <w:r>
        <w:rPr>
          <w:spacing w:val="3"/>
        </w:rPr>
        <w:t xml:space="preserve">; </w:t>
      </w:r>
      <w:r>
        <w:t>now</w:t>
      </w:r>
      <w:r>
        <w:rPr>
          <w:spacing w:val="9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can access free advice on TikTok in under a minute. Perhaps this new trend is growing because it</w:t>
      </w:r>
      <w:r>
        <w:rPr>
          <w:spacing w:val="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easy</w:t>
      </w:r>
      <w:r>
        <w:rPr>
          <w:spacing w:val="2"/>
        </w:rPr>
        <w:t xml:space="preserve"> </w:t>
      </w:r>
      <w:r>
        <w:t>bite-size</w:t>
      </w:r>
      <w:r>
        <w:rPr>
          <w:spacing w:val="-1"/>
        </w:rPr>
        <w:t xml:space="preserve"> </w:t>
      </w:r>
      <w:r>
        <w:t>answers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big complex questions.</w:t>
      </w:r>
    </w:p>
    <w:p>
      <w:pPr>
        <w:spacing w:after="0" w:line="360" w:lineRule="auto"/>
        <w:jc w:val="both"/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4"/>
        <w:spacing w:before="60" w:line="360" w:lineRule="auto"/>
        <w:ind w:right="286" w:firstLine="480"/>
        <w:jc w:val="both"/>
      </w:pPr>
      <w:r>
        <w:t>The problem with TikTok, however, is that the videos have to be under 60 seconds, which are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illnesses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fixes</w:t>
      </w:r>
      <w:r>
        <w:rPr>
          <w:spacing w:val="60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sometimes unqualified non-professionals. And with the average age of TikTok users between 18 and</w:t>
      </w:r>
      <w:r>
        <w:rPr>
          <w:spacing w:val="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helpful is TikTok therapy?</w:t>
      </w:r>
    </w:p>
    <w:p>
      <w:pPr>
        <w:pStyle w:val="4"/>
        <w:spacing w:before="0" w:line="360" w:lineRule="auto"/>
        <w:ind w:right="281" w:firstLine="480"/>
        <w:jc w:val="both"/>
      </w:pPr>
      <w:r>
        <w:t>“When I first started creating mental health content, I didn’t expect anyone to listen,” explains</w:t>
      </w:r>
      <w:r>
        <w:rPr>
          <w:spacing w:val="1"/>
        </w:rPr>
        <w:t xml:space="preserve"> </w:t>
      </w:r>
      <w:r>
        <w:t>Jane Smith, who runs a private practice in Hampshire. “But it turns out people are hungry for this sort</w:t>
      </w:r>
      <w:r>
        <w:rPr>
          <w:spacing w:val="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information.”</w:t>
      </w:r>
      <w:r>
        <w:rPr>
          <w:spacing w:val="28"/>
        </w:rPr>
        <w:t xml:space="preserve"> </w:t>
      </w:r>
      <w:r>
        <w:t>Although</w:t>
      </w:r>
      <w:r>
        <w:rPr>
          <w:spacing w:val="30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concern</w:t>
      </w:r>
      <w:r>
        <w:rPr>
          <w:spacing w:val="30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videos’</w:t>
      </w:r>
      <w:r>
        <w:rPr>
          <w:spacing w:val="28"/>
        </w:rPr>
        <w:t xml:space="preserve"> </w:t>
      </w:r>
      <w:r>
        <w:t>increasing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self-diagnosis</w:t>
      </w:r>
      <w:r>
        <w:rPr>
          <w:spacing w:val="-58"/>
        </w:rPr>
        <w:t xml:space="preserve"> </w:t>
      </w:r>
      <w:r>
        <w:t xml:space="preserve">( </w:t>
      </w:r>
      <w:r>
        <w:rPr>
          <w:rFonts w:hint="eastAsia" w:ascii="宋体" w:hAnsi="宋体" w:eastAsia="宋体"/>
          <w:spacing w:val="-31"/>
        </w:rPr>
        <w:t xml:space="preserve">自 诊 </w:t>
      </w:r>
      <w:r>
        <w:t xml:space="preserve">), </w:t>
      </w:r>
      <w:r>
        <w:rPr>
          <w:spacing w:val="-1"/>
        </w:rPr>
        <w:t>Jane</w:t>
      </w:r>
      <w:r>
        <w:rPr>
          <w:spacing w:val="5"/>
        </w:rPr>
        <w:t xml:space="preserve"> </w:t>
      </w:r>
      <w:r>
        <w:rPr>
          <w:spacing w:val="-1"/>
        </w:rPr>
        <w:t>thinks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. </w:t>
      </w:r>
      <w:r>
        <w:t>She</w:t>
      </w:r>
      <w:r>
        <w:rPr>
          <w:spacing w:val="59"/>
        </w:rPr>
        <w:t xml:space="preserve"> </w:t>
      </w:r>
      <w:r>
        <w:t>compares</w:t>
      </w:r>
      <w:r>
        <w:rPr>
          <w:spacing w:val="3"/>
        </w:rPr>
        <w:t xml:space="preserve"> </w:t>
      </w:r>
      <w:r>
        <w:t>self-diagnosing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</w:t>
      </w:r>
      <w:r>
        <w:rPr>
          <w:spacing w:val="-58"/>
        </w:rPr>
        <w:t xml:space="preserve"> </w:t>
      </w:r>
      <w:r>
        <w:t>diagnosing a common cold, “If you want to find out about the symptoms of a cold, you can look it up</w:t>
      </w:r>
      <w:r>
        <w:rPr>
          <w:spacing w:val="1"/>
        </w:rPr>
        <w:t xml:space="preserve"> </w:t>
      </w:r>
      <w:r>
        <w:t>online. That’s not a risk because you can’t do much with that information until you get to the doctor</w:t>
      </w:r>
      <w:r>
        <w:rPr>
          <w:spacing w:val="1"/>
        </w:rPr>
        <w:t xml:space="preserve"> </w:t>
      </w:r>
      <w:r>
        <w:t>anyway. ”</w:t>
      </w:r>
    </w:p>
    <w:p>
      <w:pPr>
        <w:pStyle w:val="4"/>
        <w:spacing w:before="5" w:line="360" w:lineRule="auto"/>
        <w:ind w:right="286" w:firstLine="480"/>
        <w:jc w:val="both"/>
      </w:pPr>
      <w:r>
        <w:t>Yet despite concerns, the comments on TikTok therapy videos are filled with praises. Rachel, 23,</w:t>
      </w:r>
      <w:r>
        <w:rPr>
          <w:spacing w:val="-57"/>
        </w:rPr>
        <w:t xml:space="preserve"> </w:t>
      </w:r>
      <w:r>
        <w:t>says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finds</w:t>
      </w:r>
      <w:r>
        <w:rPr>
          <w:spacing w:val="1"/>
        </w:rPr>
        <w:t xml:space="preserve"> </w:t>
      </w:r>
      <w:r>
        <w:rPr>
          <w:u w:val="single"/>
        </w:rPr>
        <w:t>them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relatable:</w:t>
      </w:r>
      <w:r>
        <w:rPr>
          <w:spacing w:val="1"/>
        </w:rPr>
        <w:t xml:space="preserve"> </w:t>
      </w:r>
      <w:r>
        <w:t>“If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anxiety,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60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acknowledge and discuss topics you might not feel safe to do in other places. It makes me feel less</w:t>
      </w:r>
      <w:r>
        <w:rPr>
          <w:spacing w:val="1"/>
        </w:rPr>
        <w:t xml:space="preserve"> </w:t>
      </w:r>
      <w:r>
        <w:t>alone.</w:t>
      </w:r>
      <w:r>
        <w:rPr>
          <w:spacing w:val="-1"/>
        </w:rPr>
        <w:t xml:space="preserve"> </w:t>
      </w:r>
      <w:r>
        <w:t>”</w:t>
      </w:r>
    </w:p>
    <w:p>
      <w:pPr>
        <w:pStyle w:val="4"/>
        <w:spacing w:before="0" w:line="360" w:lineRule="auto"/>
        <w:ind w:right="283" w:firstLine="480"/>
        <w:jc w:val="both"/>
      </w:pPr>
      <w:r>
        <w:t>We’ve seen some great mental health content on TikTok. However, it’s important to remember</w:t>
      </w:r>
      <w:r>
        <w:rPr>
          <w:spacing w:val="1"/>
        </w:rPr>
        <w:t xml:space="preserve"> </w:t>
      </w:r>
      <w:r>
        <w:t>that not all the information you find online will be reliable and it can be useful to ask yourself some</w:t>
      </w:r>
      <w:r>
        <w:rPr>
          <w:spacing w:val="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including who is sharing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why.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TikTok</w:t>
      </w:r>
      <w:r>
        <w:rPr>
          <w:spacing w:val="-1"/>
          <w:sz w:val="24"/>
        </w:rPr>
        <w:t xml:space="preserve"> </w:t>
      </w:r>
      <w:r>
        <w:rPr>
          <w:sz w:val="24"/>
        </w:rPr>
        <w:t>therapy getting</w:t>
      </w:r>
      <w:r>
        <w:rPr>
          <w:spacing w:val="-4"/>
          <w:sz w:val="24"/>
        </w:rPr>
        <w:t xml:space="preserve"> </w:t>
      </w:r>
      <w:r>
        <w:rPr>
          <w:sz w:val="24"/>
        </w:rPr>
        <w:t>popular?</w:t>
      </w:r>
    </w:p>
    <w:p>
      <w:pPr>
        <w:pStyle w:val="11"/>
        <w:numPr>
          <w:ilvl w:val="1"/>
          <w:numId w:val="2"/>
        </w:numPr>
        <w:tabs>
          <w:tab w:val="left" w:pos="873"/>
        </w:tabs>
        <w:spacing w:before="137" w:after="0" w:line="240" w:lineRule="auto"/>
        <w:ind w:left="872" w:right="0" w:hanging="293"/>
        <w:jc w:val="both"/>
        <w:rPr>
          <w:sz w:val="24"/>
        </w:rPr>
      </w:pPr>
      <w:r>
        <w:rPr>
          <w:sz w:val="24"/>
        </w:rPr>
        <w:t>It sells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price.</w:t>
      </w:r>
    </w:p>
    <w:p>
      <w:pPr>
        <w:pStyle w:val="11"/>
        <w:numPr>
          <w:ilvl w:val="1"/>
          <w:numId w:val="2"/>
        </w:numPr>
        <w:tabs>
          <w:tab w:val="left" w:pos="861"/>
        </w:tabs>
        <w:spacing w:before="139" w:after="0" w:line="240" w:lineRule="auto"/>
        <w:ind w:left="860" w:right="0" w:hanging="281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2"/>
          <w:sz w:val="24"/>
        </w:rPr>
        <w:t xml:space="preserve"> </w:t>
      </w:r>
      <w:r>
        <w:rPr>
          <w:sz w:val="24"/>
        </w:rPr>
        <w:t>at younger</w:t>
      </w:r>
      <w:r>
        <w:rPr>
          <w:spacing w:val="-3"/>
          <w:sz w:val="24"/>
        </w:rPr>
        <w:t xml:space="preserve"> </w:t>
      </w:r>
      <w:r>
        <w:rPr>
          <w:sz w:val="24"/>
        </w:rPr>
        <w:t>users.</w:t>
      </w:r>
    </w:p>
    <w:p>
      <w:pPr>
        <w:pStyle w:val="11"/>
        <w:numPr>
          <w:ilvl w:val="1"/>
          <w:numId w:val="2"/>
        </w:numPr>
        <w:tabs>
          <w:tab w:val="left" w:pos="861"/>
        </w:tabs>
        <w:spacing w:before="137" w:after="0" w:line="240" w:lineRule="auto"/>
        <w:ind w:left="860" w:right="0" w:hanging="28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provides brief</w:t>
      </w:r>
      <w:r>
        <w:rPr>
          <w:spacing w:val="-1"/>
          <w:sz w:val="24"/>
        </w:rPr>
        <w:t xml:space="preserve"> </w:t>
      </w:r>
      <w:r>
        <w:rPr>
          <w:sz w:val="24"/>
        </w:rPr>
        <w:t>solutions.</w:t>
      </w:r>
    </w:p>
    <w:p>
      <w:pPr>
        <w:pStyle w:val="11"/>
        <w:numPr>
          <w:ilvl w:val="1"/>
          <w:numId w:val="2"/>
        </w:numPr>
        <w:tabs>
          <w:tab w:val="left" w:pos="873"/>
        </w:tabs>
        <w:spacing w:before="139" w:after="0" w:line="240" w:lineRule="auto"/>
        <w:ind w:left="872" w:right="0" w:hanging="293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Jane</w:t>
      </w:r>
      <w:r>
        <w:rPr>
          <w:spacing w:val="-2"/>
          <w:sz w:val="24"/>
        </w:rPr>
        <w:t xml:space="preserve"> </w:t>
      </w:r>
      <w:r>
        <w:rPr>
          <w:sz w:val="24"/>
        </w:rPr>
        <w:t>think of</w:t>
      </w:r>
      <w:r>
        <w:rPr>
          <w:spacing w:val="-2"/>
          <w:sz w:val="24"/>
        </w:rPr>
        <w:t xml:space="preserve"> </w:t>
      </w:r>
      <w:r>
        <w:rPr>
          <w:sz w:val="24"/>
        </w:rPr>
        <w:t>TikTok</w:t>
      </w:r>
      <w:r>
        <w:rPr>
          <w:spacing w:val="-1"/>
          <w:sz w:val="24"/>
        </w:rPr>
        <w:t xml:space="preserve"> </w:t>
      </w:r>
      <w:r>
        <w:rPr>
          <w:sz w:val="24"/>
        </w:rPr>
        <w:t>videos?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may cause some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risks.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doctors.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 of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need.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show symptoms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underlined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“them”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probably</w:t>
      </w:r>
      <w:r>
        <w:rPr>
          <w:spacing w:val="-1"/>
          <w:sz w:val="24"/>
        </w:rPr>
        <w:t xml:space="preserve"> </w:t>
      </w:r>
      <w:r>
        <w:rPr>
          <w:sz w:val="24"/>
        </w:rPr>
        <w:t>refer to?</w:t>
      </w:r>
    </w:p>
    <w:p>
      <w:pPr>
        <w:pStyle w:val="11"/>
        <w:numPr>
          <w:ilvl w:val="1"/>
          <w:numId w:val="2"/>
        </w:numPr>
        <w:tabs>
          <w:tab w:val="left" w:pos="813"/>
          <w:tab w:val="left" w:pos="2679"/>
          <w:tab w:val="left" w:pos="4719"/>
          <w:tab w:val="left" w:pos="7179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Concerns.</w:t>
      </w:r>
      <w:r>
        <w:rPr>
          <w:sz w:val="24"/>
        </w:rPr>
        <w:tab/>
      </w:r>
      <w:r>
        <w:rPr>
          <w:sz w:val="24"/>
        </w:rPr>
        <w:t>B. Videos.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Comments.</w:t>
      </w:r>
      <w:r>
        <w:rPr>
          <w:sz w:val="24"/>
        </w:rPr>
        <w:tab/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Praises.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the author</w:t>
      </w:r>
      <w:r>
        <w:rPr>
          <w:spacing w:val="-1"/>
          <w:sz w:val="24"/>
        </w:rPr>
        <w:t xml:space="preserve"> </w:t>
      </w:r>
      <w:r>
        <w:rPr>
          <w:sz w:val="24"/>
        </w:rPr>
        <w:t>agree?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TikTok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replace hospitals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future.</w:t>
      </w:r>
    </w:p>
    <w:p>
      <w:pPr>
        <w:pStyle w:val="11"/>
        <w:numPr>
          <w:ilvl w:val="1"/>
          <w:numId w:val="2"/>
        </w:numPr>
        <w:tabs>
          <w:tab w:val="left" w:pos="861"/>
        </w:tabs>
        <w:spacing w:before="137" w:after="0" w:line="240" w:lineRule="auto"/>
        <w:ind w:left="860" w:right="0" w:hanging="341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TikTok</w:t>
      </w:r>
      <w:r>
        <w:rPr>
          <w:spacing w:val="-2"/>
          <w:sz w:val="24"/>
        </w:rPr>
        <w:t xml:space="preserve"> </w:t>
      </w:r>
      <w:r>
        <w:rPr>
          <w:sz w:val="24"/>
        </w:rPr>
        <w:t>videos.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quite</w:t>
      </w:r>
      <w:r>
        <w:rPr>
          <w:spacing w:val="-3"/>
          <w:sz w:val="24"/>
        </w:rPr>
        <w:t xml:space="preserve"> </w:t>
      </w:r>
      <w:r>
        <w:rPr>
          <w:sz w:val="24"/>
        </w:rPr>
        <w:t>easy 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medical advice.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11"/>
        <w:numPr>
          <w:ilvl w:val="1"/>
          <w:numId w:val="2"/>
        </w:numPr>
        <w:tabs>
          <w:tab w:val="left" w:pos="813"/>
        </w:tabs>
        <w:spacing w:before="60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 careful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>
      <w:pPr>
        <w:pStyle w:val="2"/>
      </w:pPr>
      <w:r>
        <w:t>C</w:t>
      </w:r>
    </w:p>
    <w:p>
      <w:pPr>
        <w:pStyle w:val="4"/>
        <w:spacing w:before="0" w:line="360" w:lineRule="auto"/>
        <w:ind w:right="288" w:firstLine="480"/>
        <w:jc w:val="both"/>
      </w:pPr>
      <w:r>
        <w:t>Music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“background”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centuries.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electronic recording and reproduction systems has enabled background music to</w:t>
      </w:r>
      <w:r>
        <w:rPr>
          <w:spacing w:val="1"/>
        </w:rPr>
        <w:t xml:space="preserve"> </w:t>
      </w:r>
      <w:r>
        <w:t xml:space="preserve">become </w:t>
      </w:r>
      <w:r>
        <w:rPr>
          <w:u w:val="single"/>
        </w:rPr>
        <w:t>prevalent</w:t>
      </w:r>
      <w:r>
        <w:t xml:space="preserve"> in society. Background music is intended to be heard but not actively or purposely</w:t>
      </w:r>
      <w:r>
        <w:rPr>
          <w:spacing w:val="1"/>
        </w:rPr>
        <w:t xml:space="preserve"> </w:t>
      </w:r>
      <w:r>
        <w:t>listened</w:t>
      </w:r>
      <w:r>
        <w:rPr>
          <w:spacing w:val="-1"/>
        </w:rPr>
        <w:t xml:space="preserve"> </w:t>
      </w:r>
      <w:r>
        <w:t>to.</w:t>
      </w:r>
      <w:r>
        <w:rPr>
          <w:spacing w:val="-1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speaking,</w:t>
      </w:r>
      <w:r>
        <w:rPr>
          <w:spacing w:val="-1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catches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isn’t</w:t>
      </w:r>
      <w:r>
        <w:rPr>
          <w:spacing w:val="-3"/>
        </w:rPr>
        <w:t xml:space="preserve"> </w:t>
      </w:r>
      <w:r>
        <w:t>truly</w:t>
      </w:r>
      <w:r>
        <w:rPr>
          <w:spacing w:val="-1"/>
        </w:rPr>
        <w:t xml:space="preserve"> </w:t>
      </w:r>
      <w:r>
        <w:t>“background”</w:t>
      </w:r>
      <w:r>
        <w:rPr>
          <w:spacing w:val="-2"/>
        </w:rPr>
        <w:t xml:space="preserve"> </w:t>
      </w:r>
      <w:r>
        <w:t>music.</w:t>
      </w:r>
    </w:p>
    <w:p>
      <w:pPr>
        <w:pStyle w:val="4"/>
        <w:spacing w:before="0" w:line="362" w:lineRule="auto"/>
        <w:ind w:right="231" w:firstLine="420"/>
        <w:jc w:val="both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certainly</w:t>
      </w:r>
      <w:r>
        <w:rPr>
          <w:spacing w:val="10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kinds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differently</w:t>
      </w:r>
      <w:r>
        <w:rPr>
          <w:spacing w:val="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various</w:t>
      </w:r>
      <w:r>
        <w:rPr>
          <w:spacing w:val="32"/>
        </w:rPr>
        <w:t xml:space="preserve"> </w:t>
      </w:r>
      <w:r>
        <w:t>kinds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music</w:t>
      </w:r>
      <w:r>
        <w:rPr>
          <w:spacing w:val="15"/>
        </w:rPr>
        <w:t xml:space="preserve">. </w:t>
      </w:r>
      <w:r>
        <w:t>However</w:t>
      </w:r>
      <w:r>
        <w:rPr>
          <w:spacing w:val="16"/>
        </w:rPr>
        <w:t xml:space="preserve">, </w:t>
      </w:r>
      <w:r>
        <w:t>the</w:t>
      </w:r>
      <w:r>
        <w:rPr>
          <w:spacing w:val="30"/>
        </w:rPr>
        <w:t xml:space="preserve"> </w:t>
      </w:r>
      <w:r>
        <w:t>various</w:t>
      </w:r>
      <w:r>
        <w:rPr>
          <w:spacing w:val="35"/>
        </w:rPr>
        <w:t xml:space="preserve"> </w:t>
      </w:r>
      <w:r>
        <w:t>factors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influence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effects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kinds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music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behavior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cognition</w:t>
      </w:r>
      <w:r>
        <w:rPr>
          <w:spacing w:val="1"/>
        </w:rPr>
        <w:t xml:space="preserve"> (</w:t>
      </w:r>
      <w:r>
        <w:rPr>
          <w:rFonts w:hint="eastAsia" w:ascii="宋体" w:hAnsi="宋体" w:eastAsia="宋体"/>
        </w:rPr>
        <w:t>认知</w:t>
      </w:r>
      <w:r>
        <w:t>) haven’t</w:t>
      </w:r>
      <w:r>
        <w:rPr>
          <w:spacing w:val="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systematically documented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explored.</w:t>
      </w:r>
      <w:r>
        <w:rPr>
          <w:spacing w:val="-57"/>
        </w:rPr>
        <w:t xml:space="preserve"> </w:t>
      </w:r>
      <w:r>
        <w:t>Hector Berlioz’s description of his reactions to a piece of music included increased blood circulation,</w:t>
      </w:r>
      <w:r>
        <w:rPr>
          <w:spacing w:val="1"/>
        </w:rPr>
        <w:t xml:space="preserve"> </w:t>
      </w:r>
      <w:r>
        <w:t>violent pulse rate, trembling and many others. Although in Berlioz’s case he was actively listening to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music</w:t>
      </w:r>
      <w:r>
        <w:rPr>
          <w:spacing w:val="46"/>
        </w:rPr>
        <w:t xml:space="preserve"> </w:t>
      </w:r>
      <w:r>
        <w:t>rather</w:t>
      </w:r>
      <w:r>
        <w:rPr>
          <w:spacing w:val="51"/>
        </w:rPr>
        <w:t xml:space="preserve"> </w:t>
      </w:r>
      <w:r>
        <w:t>than</w:t>
      </w:r>
      <w:r>
        <w:rPr>
          <w:spacing w:val="49"/>
        </w:rPr>
        <w:t xml:space="preserve"> </w:t>
      </w:r>
      <w:r>
        <w:t>passively</w:t>
      </w:r>
      <w:r>
        <w:rPr>
          <w:spacing w:val="49"/>
        </w:rPr>
        <w:t xml:space="preserve"> </w:t>
      </w:r>
      <w:r>
        <w:t>absorbing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sound,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effects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his</w:t>
      </w:r>
      <w:r>
        <w:rPr>
          <w:spacing w:val="47"/>
        </w:rPr>
        <w:t xml:space="preserve"> </w:t>
      </w:r>
      <w:r>
        <w:t>physiological</w:t>
      </w:r>
      <w:r>
        <w:rPr>
          <w:spacing w:val="12"/>
        </w:rPr>
        <w:t xml:space="preserve"> ( </w:t>
      </w:r>
      <w:r>
        <w:rPr>
          <w:rFonts w:hint="eastAsia" w:ascii="宋体" w:hAnsi="宋体" w:eastAsia="宋体"/>
          <w:spacing w:val="49"/>
        </w:rPr>
        <w:t>生理的</w:t>
      </w:r>
      <w:r>
        <w:t>)</w:t>
      </w:r>
      <w:r>
        <w:rPr>
          <w:spacing w:val="1"/>
        </w:rPr>
        <w:t xml:space="preserve"> </w:t>
      </w:r>
      <w:r>
        <w:t>mechanisms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marked.</w:t>
      </w:r>
    </w:p>
    <w:p>
      <w:pPr>
        <w:pStyle w:val="4"/>
        <w:spacing w:before="0" w:line="360" w:lineRule="auto"/>
        <w:ind w:right="282" w:firstLine="480"/>
        <w:jc w:val="both"/>
      </w:pPr>
      <w:r>
        <w:t>Nowadays, music is available to everyone through radio, recordings and television, and recorded</w:t>
      </w:r>
      <w:r>
        <w:rPr>
          <w:spacing w:val="1"/>
        </w:rPr>
        <w:t xml:space="preserve"> </w:t>
      </w:r>
      <w:r>
        <w:t>background music is played in many public places. But there have been few studies which have</w:t>
      </w:r>
      <w:r>
        <w:rPr>
          <w:spacing w:val="1"/>
        </w:rPr>
        <w:t xml:space="preserve"> </w:t>
      </w:r>
      <w:r>
        <w:t>investigated the effect of background music on the behaviour of pupils. Hallam carried out a study on</w:t>
      </w:r>
      <w:r>
        <w:rPr>
          <w:spacing w:val="1"/>
        </w:rPr>
        <w:t xml:space="preserve"> </w:t>
      </w:r>
      <w:r>
        <w:t>mathematics performance in a school for children with emotional and behavioral disorders (EBD). A</w:t>
      </w:r>
      <w:r>
        <w:rPr>
          <w:spacing w:val="1"/>
        </w:rPr>
        <w:t xml:space="preserve"> </w:t>
      </w:r>
      <w:r>
        <w:t>significant improvement occurred in the behavior of these children when background music was</w:t>
      </w:r>
      <w:r>
        <w:rPr>
          <w:spacing w:val="1"/>
        </w:rPr>
        <w:t xml:space="preserve"> </w:t>
      </w:r>
      <w:r>
        <w:t>played.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improved</w:t>
      </w:r>
      <w:r>
        <w:rPr>
          <w:spacing w:val="44"/>
        </w:rPr>
        <w:t xml:space="preserve"> </w:t>
      </w:r>
      <w:r>
        <w:t>levels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co-operation</w:t>
      </w:r>
      <w:r>
        <w:rPr>
          <w:spacing w:val="46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reduction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aggression</w:t>
      </w:r>
      <w:r>
        <w:rPr>
          <w:spacing w:val="9"/>
        </w:rPr>
        <w:t xml:space="preserve"> ( </w:t>
      </w:r>
      <w:r>
        <w:rPr>
          <w:rFonts w:hint="eastAsia" w:ascii="宋体" w:hAnsi="宋体" w:eastAsia="宋体"/>
          <w:spacing w:val="44"/>
        </w:rPr>
        <w:t>攻击性</w:t>
      </w:r>
      <w:r>
        <w:rPr>
          <w:spacing w:val="21"/>
        </w:rPr>
        <w:t xml:space="preserve">) </w:t>
      </w:r>
      <w:r>
        <w:t>were</w:t>
      </w:r>
      <w:r>
        <w:rPr>
          <w:spacing w:val="45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reported in the lessons immediately following the intervention. Other studies found that, most pupils,</w:t>
      </w:r>
      <w:r>
        <w:rPr>
          <w:spacing w:val="1"/>
        </w:rPr>
        <w:t xml:space="preserve"> </w:t>
      </w:r>
      <w:r>
        <w:t>with appropriate music in the background, felt more relaxed, happier and more productive. The most</w:t>
      </w:r>
      <w:r>
        <w:rPr>
          <w:spacing w:val="1"/>
        </w:rPr>
        <w:t xml:space="preserve"> </w:t>
      </w:r>
      <w:r>
        <w:t>effective music for improving children’s performance was what they liked, providing that it didn’t</w:t>
      </w:r>
      <w:r>
        <w:rPr>
          <w:spacing w:val="1"/>
        </w:rPr>
        <w:t xml:space="preserve"> </w:t>
      </w:r>
      <w:r>
        <w:t>overly</w:t>
      </w:r>
      <w:r>
        <w:rPr>
          <w:spacing w:val="-1"/>
        </w:rPr>
        <w:t xml:space="preserve"> </w:t>
      </w:r>
      <w:r>
        <w:t>excite</w:t>
      </w:r>
      <w:r>
        <w:rPr>
          <w:spacing w:val="-1"/>
        </w:rPr>
        <w:t xml:space="preserve"> </w:t>
      </w:r>
      <w:r>
        <w:t>them.</w:t>
      </w:r>
    </w:p>
    <w:p>
      <w:pPr>
        <w:pStyle w:val="4"/>
        <w:spacing w:before="0" w:line="360" w:lineRule="auto"/>
        <w:ind w:right="284" w:firstLine="420"/>
        <w:jc w:val="both"/>
      </w:pPr>
      <w:r>
        <w:t>Studies at</w:t>
      </w:r>
      <w:r>
        <w:rPr>
          <w:spacing w:val="1"/>
        </w:rPr>
        <w:t xml:space="preserve"> </w:t>
      </w:r>
      <w:r>
        <w:t>the Tomatis Institute widely used specially designed music to cure children with</w:t>
      </w:r>
      <w:r>
        <w:rPr>
          <w:spacing w:val="1"/>
        </w:rPr>
        <w:t xml:space="preserve"> </w:t>
      </w:r>
      <w:r>
        <w:t>learning disabilities and attention disorders. The Tomatis techniques are based on the theory that,</w:t>
      </w:r>
      <w:r>
        <w:rPr>
          <w:spacing w:val="1"/>
        </w:rPr>
        <w:t xml:space="preserve"> </w:t>
      </w:r>
      <w:r>
        <w:t>unlike the continuous low-frequency sounds in some music stimulate the inner ear and improve the</w:t>
      </w:r>
      <w:r>
        <w:rPr>
          <w:spacing w:val="1"/>
        </w:rPr>
        <w:t xml:space="preserve"> </w:t>
      </w:r>
      <w:r>
        <w:t>brain’s</w:t>
      </w:r>
      <w:r>
        <w:rPr>
          <w:spacing w:val="-4"/>
        </w:rPr>
        <w:t xml:space="preserve"> </w:t>
      </w:r>
      <w:r>
        <w:t>listening,</w:t>
      </w:r>
      <w:r>
        <w:rPr>
          <w:spacing w:val="2"/>
        </w:rPr>
        <w:t xml:space="preserve"> </w:t>
      </w:r>
      <w:r>
        <w:t>helping it</w:t>
      </w:r>
      <w:r>
        <w:rPr>
          <w:spacing w:val="-3"/>
        </w:rPr>
        <w:t xml:space="preserve"> </w:t>
      </w:r>
      <w:r>
        <w:t>process all information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accurately.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0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underlined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“prevalent”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mean?</w:t>
      </w:r>
    </w:p>
    <w:p>
      <w:pPr>
        <w:pStyle w:val="11"/>
        <w:numPr>
          <w:ilvl w:val="1"/>
          <w:numId w:val="2"/>
        </w:numPr>
        <w:tabs>
          <w:tab w:val="left" w:pos="813"/>
          <w:tab w:val="left" w:pos="2559"/>
          <w:tab w:val="left" w:pos="4659"/>
          <w:tab w:val="left" w:pos="6819"/>
        </w:tabs>
        <w:spacing w:before="135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Popular.</w:t>
      </w:r>
      <w:r>
        <w:rPr>
          <w:sz w:val="24"/>
        </w:rPr>
        <w:tab/>
      </w:r>
      <w:r>
        <w:rPr>
          <w:sz w:val="24"/>
        </w:rPr>
        <w:t>B. Valuable.</w:t>
      </w:r>
      <w:r>
        <w:rPr>
          <w:sz w:val="24"/>
        </w:rPr>
        <w:tab/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Familiar.</w:t>
      </w:r>
      <w:r>
        <w:rPr>
          <w:sz w:val="24"/>
        </w:rPr>
        <w:tab/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Important.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does Hector</w:t>
      </w:r>
      <w:r>
        <w:rPr>
          <w:spacing w:val="-1"/>
          <w:sz w:val="24"/>
        </w:rPr>
        <w:t xml:space="preserve"> </w:t>
      </w:r>
      <w:r>
        <w:rPr>
          <w:sz w:val="24"/>
        </w:rPr>
        <w:t>Berlioz’s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show?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Typical</w:t>
      </w:r>
      <w:r>
        <w:rPr>
          <w:spacing w:val="-2"/>
          <w:sz w:val="24"/>
        </w:rPr>
        <w:t xml:space="preserve"> </w:t>
      </w:r>
      <w:r>
        <w:rPr>
          <w:sz w:val="24"/>
        </w:rPr>
        <w:t>human reactions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music.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physiology.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Humans’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music.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Physiological</w:t>
      </w:r>
      <w:r>
        <w:rPr>
          <w:spacing w:val="-3"/>
          <w:sz w:val="24"/>
        </w:rPr>
        <w:t xml:space="preserve"> </w:t>
      </w:r>
      <w:r>
        <w:rPr>
          <w:sz w:val="24"/>
        </w:rPr>
        <w:t>disorders caused by</w:t>
      </w:r>
      <w:r>
        <w:rPr>
          <w:spacing w:val="-3"/>
          <w:sz w:val="24"/>
        </w:rPr>
        <w:t xml:space="preserve"> </w:t>
      </w:r>
      <w:r>
        <w:rPr>
          <w:sz w:val="24"/>
        </w:rPr>
        <w:t>music.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11"/>
        <w:numPr>
          <w:ilvl w:val="0"/>
          <w:numId w:val="2"/>
        </w:numPr>
        <w:tabs>
          <w:tab w:val="left" w:pos="520"/>
        </w:tabs>
        <w:spacing w:before="60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we know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paragraph?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stressed after listening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music.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6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played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widely</w:t>
      </w:r>
      <w:r>
        <w:rPr>
          <w:spacing w:val="-1"/>
          <w:sz w:val="24"/>
        </w:rPr>
        <w:t xml:space="preserve"> </w:t>
      </w:r>
      <w:r>
        <w:rPr>
          <w:sz w:val="24"/>
        </w:rPr>
        <w:t>studied.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40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EBD</w:t>
      </w:r>
      <w:r>
        <w:rPr>
          <w:spacing w:val="-1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behave less</w:t>
      </w:r>
      <w:r>
        <w:rPr>
          <w:spacing w:val="-2"/>
          <w:sz w:val="24"/>
        </w:rPr>
        <w:t xml:space="preserve"> </w:t>
      </w:r>
      <w:r>
        <w:rPr>
          <w:sz w:val="24"/>
        </w:rPr>
        <w:t>aggressive.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excites pupils</w:t>
      </w:r>
      <w:r>
        <w:rPr>
          <w:spacing w:val="-4"/>
          <w:sz w:val="24"/>
        </w:rPr>
        <w:t xml:space="preserve"> </w:t>
      </w:r>
      <w:r>
        <w:rPr>
          <w:sz w:val="24"/>
        </w:rPr>
        <w:t>most.</w:t>
      </w:r>
    </w:p>
    <w:p>
      <w:pPr>
        <w:pStyle w:val="11"/>
        <w:numPr>
          <w:ilvl w:val="0"/>
          <w:numId w:val="2"/>
        </w:numPr>
        <w:tabs>
          <w:tab w:val="left" w:pos="520"/>
          <w:tab w:val="left" w:pos="7931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Tomatis</w:t>
      </w:r>
      <w:r>
        <w:rPr>
          <w:spacing w:val="-5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cures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disorders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stimulating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inner ear with</w:t>
      </w:r>
      <w:r>
        <w:rPr>
          <w:spacing w:val="-4"/>
          <w:sz w:val="24"/>
        </w:rPr>
        <w:t xml:space="preserve"> </w:t>
      </w:r>
      <w:r>
        <w:rPr>
          <w:sz w:val="24"/>
        </w:rPr>
        <w:t>low-frequency sounds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listening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more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improving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brain’s</w:t>
      </w:r>
      <w:r>
        <w:rPr>
          <w:spacing w:val="-1"/>
          <w:sz w:val="24"/>
        </w:rPr>
        <w:t xml:space="preserve"> </w:t>
      </w:r>
      <w:r>
        <w:rPr>
          <w:sz w:val="24"/>
        </w:rPr>
        <w:t>listening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high-frequency</w:t>
      </w:r>
      <w:r>
        <w:rPr>
          <w:spacing w:val="1"/>
          <w:sz w:val="24"/>
        </w:rPr>
        <w:t xml:space="preserve"> </w:t>
      </w:r>
      <w:r>
        <w:rPr>
          <w:sz w:val="24"/>
        </w:rPr>
        <w:t>sounds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putting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environments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low-frequency</w:t>
      </w:r>
      <w:r>
        <w:rPr>
          <w:spacing w:val="-1"/>
          <w:sz w:val="24"/>
        </w:rPr>
        <w:t xml:space="preserve"> </w:t>
      </w:r>
      <w:r>
        <w:rPr>
          <w:sz w:val="24"/>
        </w:rPr>
        <w:t>sounds</w:t>
      </w:r>
    </w:p>
    <w:p>
      <w:pPr>
        <w:pStyle w:val="2"/>
      </w:pPr>
      <w:r>
        <w:t>D</w:t>
      </w:r>
    </w:p>
    <w:p>
      <w:pPr>
        <w:pStyle w:val="4"/>
        <w:spacing w:before="0" w:line="362" w:lineRule="auto"/>
        <w:ind w:right="212" w:firstLine="480"/>
      </w:pPr>
      <w:r>
        <w:t>When</w:t>
      </w:r>
      <w:r>
        <w:rPr>
          <w:spacing w:val="1"/>
        </w:rPr>
        <w:t xml:space="preserve"> </w:t>
      </w:r>
      <w:r>
        <w:t>Adora Svitak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twelve years</w:t>
      </w:r>
      <w:r>
        <w:rPr>
          <w:spacing w:val="1"/>
        </w:rPr>
        <w:t xml:space="preserve"> </w:t>
      </w:r>
      <w:r>
        <w:t>old,</w:t>
      </w:r>
      <w:r>
        <w:rPr>
          <w:spacing w:val="1"/>
        </w:rPr>
        <w:t xml:space="preserve"> </w:t>
      </w:r>
      <w:r>
        <w:t>she spoke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TED stage</w:t>
      </w:r>
      <w:r>
        <w:rPr>
          <w:spacing w:val="30"/>
        </w:rPr>
        <w:t xml:space="preserve">, </w:t>
      </w:r>
      <w:r>
        <w:t>saying</w:t>
      </w:r>
      <w:r>
        <w:rPr>
          <w:spacing w:val="60"/>
        </w:rPr>
        <w:t xml:space="preserve"> </w:t>
      </w:r>
      <w:r>
        <w:t>she hates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word</w:t>
      </w:r>
      <w:r>
        <w:rPr>
          <w:spacing w:val="1"/>
        </w:rPr>
        <w:t xml:space="preserve"> “</w:t>
      </w:r>
      <w:r>
        <w:t>childish</w:t>
      </w:r>
      <w:r>
        <w:rPr>
          <w:spacing w:val="1"/>
        </w:rPr>
        <w:t xml:space="preserve">” </w:t>
      </w:r>
      <w:r>
        <w:t>if</w:t>
      </w:r>
      <w:r>
        <w:rPr>
          <w:spacing w:val="3"/>
        </w:rPr>
        <w:t xml:space="preserve"> </w:t>
      </w:r>
      <w:r>
        <w:t>it’s</w:t>
      </w:r>
      <w:r>
        <w:rPr>
          <w:spacing w:val="3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describe</w:t>
      </w:r>
      <w:r>
        <w:rPr>
          <w:spacing w:val="5"/>
        </w:rPr>
        <w:t xml:space="preserve"> </w:t>
      </w:r>
      <w:r>
        <w:t>irrational</w:t>
      </w:r>
      <w:r>
        <w:rPr>
          <w:spacing w:val="1"/>
        </w:rPr>
        <w:t xml:space="preserve"> (</w:t>
      </w:r>
      <w:r>
        <w:rPr>
          <w:rFonts w:hint="eastAsia" w:ascii="宋体" w:hAnsi="宋体" w:eastAsia="宋体"/>
        </w:rPr>
        <w:t>不合理的</w:t>
      </w:r>
      <w:r>
        <w:rPr>
          <w:spacing w:val="1"/>
        </w:rPr>
        <w:t xml:space="preserve">) </w:t>
      </w:r>
      <w:r>
        <w:t>demands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irresponsible</w:t>
      </w:r>
      <w:r>
        <w:rPr>
          <w:spacing w:val="5"/>
        </w:rPr>
        <w:t xml:space="preserve"> </w:t>
      </w:r>
      <w:r>
        <w:t>behavior.</w:t>
      </w:r>
      <w:r>
        <w:rPr>
          <w:spacing w:val="-57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t>said</w:t>
      </w:r>
      <w:r>
        <w:rPr>
          <w:spacing w:val="54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t>has</w:t>
      </w:r>
      <w:r>
        <w:rPr>
          <w:spacing w:val="54"/>
        </w:rPr>
        <w:t xml:space="preserve"> </w:t>
      </w:r>
      <w:r>
        <w:t>seen</w:t>
      </w:r>
      <w:r>
        <w:rPr>
          <w:spacing w:val="56"/>
        </w:rPr>
        <w:t xml:space="preserve"> </w:t>
      </w:r>
      <w:r>
        <w:t>enough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adult</w:t>
      </w:r>
      <w:r>
        <w:rPr>
          <w:spacing w:val="54"/>
        </w:rPr>
        <w:t xml:space="preserve"> </w:t>
      </w:r>
      <w:r>
        <w:t>world,</w:t>
      </w:r>
      <w:r>
        <w:rPr>
          <w:spacing w:val="56"/>
        </w:rPr>
        <w:t xml:space="preserve"> </w:t>
      </w:r>
      <w:r>
        <w:t>so</w:t>
      </w:r>
      <w:r>
        <w:rPr>
          <w:spacing w:val="51"/>
        </w:rPr>
        <w:t xml:space="preserve"> </w:t>
      </w:r>
      <w:r>
        <w:t>she</w:t>
      </w:r>
      <w:r>
        <w:rPr>
          <w:spacing w:val="55"/>
        </w:rPr>
        <w:t xml:space="preserve"> </w:t>
      </w:r>
      <w:r>
        <w:t>knows</w:t>
      </w:r>
      <w:r>
        <w:rPr>
          <w:spacing w:val="54"/>
        </w:rPr>
        <w:t xml:space="preserve"> </w:t>
      </w:r>
      <w:r>
        <w:t>irrational</w:t>
      </w:r>
      <w:r>
        <w:rPr>
          <w:spacing w:val="54"/>
        </w:rPr>
        <w:t xml:space="preserve"> </w:t>
      </w:r>
      <w:r>
        <w:t>demands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irresponsible</w:t>
      </w:r>
      <w:r>
        <w:rPr>
          <w:spacing w:val="13"/>
        </w:rPr>
        <w:t xml:space="preserve"> </w:t>
      </w:r>
      <w:r>
        <w:t>behavior</w:t>
      </w:r>
      <w:r>
        <w:rPr>
          <w:spacing w:val="17"/>
        </w:rPr>
        <w:t xml:space="preserve"> </w:t>
      </w:r>
      <w:r>
        <w:t>aren’t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children.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fact,</w:t>
      </w:r>
      <w:r>
        <w:rPr>
          <w:spacing w:val="15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adults</w:t>
      </w:r>
      <w:r>
        <w:rPr>
          <w:spacing w:val="12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learn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they’d</w:t>
      </w:r>
      <w:r>
        <w:rPr>
          <w:spacing w:val="-1"/>
        </w:rPr>
        <w:t xml:space="preserve"> </w:t>
      </w:r>
      <w:r>
        <w:t>only open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possibility that</w:t>
      </w:r>
      <w:r>
        <w:rPr>
          <w:spacing w:val="-1"/>
        </w:rPr>
        <w:t xml:space="preserve"> </w:t>
      </w:r>
      <w:r>
        <w:t>kids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to offer the</w:t>
      </w:r>
      <w:r>
        <w:rPr>
          <w:spacing w:val="-1"/>
        </w:rPr>
        <w:t xml:space="preserve"> </w:t>
      </w:r>
      <w:r>
        <w:t>world.</w:t>
      </w:r>
    </w:p>
    <w:p>
      <w:pPr>
        <w:pStyle w:val="4"/>
        <w:spacing w:before="0" w:line="362" w:lineRule="auto"/>
        <w:ind w:right="283" w:firstLine="480"/>
        <w:jc w:val="both"/>
      </w:pPr>
      <w:r>
        <w:t>Even as a kid, Svitak often spoke to educators, making the point that there should be more of a</w:t>
      </w:r>
      <w:r>
        <w:rPr>
          <w:spacing w:val="1"/>
        </w:rPr>
        <w:t xml:space="preserve"> </w:t>
      </w:r>
      <w:r>
        <w:t>reciprocal</w:t>
      </w:r>
      <w:r>
        <w:rPr>
          <w:spacing w:val="-6"/>
        </w:rPr>
        <w:t xml:space="preserve"> ( </w:t>
      </w:r>
      <w:r>
        <w:rPr>
          <w:rFonts w:hint="eastAsia" w:ascii="宋体" w:hAnsi="宋体" w:eastAsia="宋体"/>
          <w:spacing w:val="12"/>
        </w:rPr>
        <w:t>互惠的</w:t>
      </w:r>
      <w:r>
        <w:rPr>
          <w:spacing w:val="10"/>
        </w:rPr>
        <w:t xml:space="preserve">) </w:t>
      </w:r>
      <w:r>
        <w:t>relationship</w:t>
      </w:r>
      <w:r>
        <w:rPr>
          <w:spacing w:val="21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teachers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students.</w:t>
      </w:r>
      <w:r>
        <w:rPr>
          <w:spacing w:val="9"/>
        </w:rPr>
        <w:t xml:space="preserve"> “</w:t>
      </w:r>
      <w:r>
        <w:t>It</w:t>
      </w:r>
      <w:r>
        <w:rPr>
          <w:spacing w:val="22"/>
        </w:rPr>
        <w:t xml:space="preserve"> </w:t>
      </w:r>
      <w:r>
        <w:t>shouldn’t</w:t>
      </w:r>
      <w:r>
        <w:rPr>
          <w:spacing w:val="19"/>
        </w:rPr>
        <w:t xml:space="preserve"> </w:t>
      </w:r>
      <w:r>
        <w:t>just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teachers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head of the classroom telling them to do this or that. The students should teach their teachers,” she</w:t>
      </w:r>
      <w:r>
        <w:rPr>
          <w:spacing w:val="1"/>
        </w:rPr>
        <w:t xml:space="preserve"> </w:t>
      </w:r>
      <w:r>
        <w:t>said.</w:t>
      </w:r>
    </w:p>
    <w:p>
      <w:pPr>
        <w:pStyle w:val="4"/>
        <w:spacing w:before="0" w:line="362" w:lineRule="auto"/>
        <w:ind w:right="279" w:firstLine="480"/>
        <w:jc w:val="both"/>
      </w:pPr>
      <w:r>
        <w:t>But</w:t>
      </w:r>
      <w:r>
        <w:rPr>
          <w:spacing w:val="41"/>
        </w:rPr>
        <w:t xml:space="preserve"> </w:t>
      </w:r>
      <w:r>
        <w:t>she</w:t>
      </w:r>
      <w:r>
        <w:rPr>
          <w:spacing w:val="39"/>
        </w:rPr>
        <w:t xml:space="preserve"> </w:t>
      </w:r>
      <w:r>
        <w:t>wasn’t</w:t>
      </w:r>
      <w:r>
        <w:rPr>
          <w:spacing w:val="38"/>
        </w:rPr>
        <w:t xml:space="preserve"> </w:t>
      </w:r>
      <w:r>
        <w:t>naive</w:t>
      </w:r>
      <w:r>
        <w:rPr>
          <w:spacing w:val="6"/>
        </w:rPr>
        <w:t xml:space="preserve"> ( </w:t>
      </w:r>
      <w:r>
        <w:rPr>
          <w:rFonts w:hint="eastAsia" w:ascii="宋体" w:hAnsi="宋体" w:eastAsia="宋体"/>
          <w:spacing w:val="33"/>
        </w:rPr>
        <w:t>幼稚的</w:t>
      </w:r>
      <w:r>
        <w:rPr>
          <w:spacing w:val="13"/>
        </w:rPr>
        <w:t xml:space="preserve">), </w:t>
      </w:r>
      <w:r>
        <w:t>and</w:t>
      </w:r>
      <w:r>
        <w:rPr>
          <w:spacing w:val="40"/>
        </w:rPr>
        <w:t xml:space="preserve"> </w:t>
      </w:r>
      <w:r>
        <w:t>she</w:t>
      </w:r>
      <w:r>
        <w:rPr>
          <w:spacing w:val="39"/>
        </w:rPr>
        <w:t xml:space="preserve"> </w:t>
      </w:r>
      <w:r>
        <w:t>knew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isn’t</w:t>
      </w:r>
      <w:r>
        <w:rPr>
          <w:spacing w:val="38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many</w:t>
      </w:r>
      <w:r>
        <w:rPr>
          <w:spacing w:val="40"/>
        </w:rPr>
        <w:t xml:space="preserve"> </w:t>
      </w:r>
      <w:r>
        <w:t>classrooms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schools</w:t>
      </w:r>
      <w:r>
        <w:rPr>
          <w:spacing w:val="-57"/>
        </w:rPr>
        <w:t xml:space="preserve"> </w:t>
      </w:r>
      <w:r>
        <w:t>operate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way</w:t>
      </w:r>
      <w:r>
        <w:rPr>
          <w:spacing w:val="4"/>
        </w:rPr>
        <w:t xml:space="preserve">. </w:t>
      </w:r>
      <w:r>
        <w:t>Her</w:t>
      </w:r>
      <w:r>
        <w:rPr>
          <w:spacing w:val="7"/>
        </w:rPr>
        <w:t xml:space="preserve"> </w:t>
      </w:r>
      <w:r>
        <w:t>theory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it’s</w:t>
      </w:r>
      <w:r>
        <w:rPr>
          <w:spacing w:val="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trust.</w:t>
      </w:r>
      <w:r>
        <w:rPr>
          <w:spacing w:val="6"/>
        </w:rPr>
        <w:t xml:space="preserve"> </w:t>
      </w:r>
      <w:r>
        <w:t>Adults</w:t>
      </w:r>
      <w:r>
        <w:rPr>
          <w:spacing w:val="4"/>
        </w:rPr>
        <w:t xml:space="preserve"> </w:t>
      </w:r>
      <w:r>
        <w:t>always</w:t>
      </w:r>
      <w:r>
        <w:rPr>
          <w:spacing w:val="11"/>
        </w:rPr>
        <w:t xml:space="preserve"> </w:t>
      </w:r>
      <w:r>
        <w:t>seem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restrictive</w:t>
      </w:r>
      <w:r>
        <w:rPr>
          <w:spacing w:val="2"/>
        </w:rPr>
        <w:t xml:space="preserve"> (</w:t>
      </w:r>
      <w:r>
        <w:rPr>
          <w:rFonts w:hint="eastAsia" w:ascii="宋体" w:hAnsi="宋体" w:eastAsia="宋体"/>
        </w:rPr>
        <w:t>约束的</w:t>
      </w:r>
      <w:r>
        <w:rPr>
          <w:spacing w:val="-1"/>
        </w:rPr>
        <w:t xml:space="preserve">) </w:t>
      </w:r>
      <w:r>
        <w:t>attitude</w:t>
      </w:r>
      <w:r>
        <w:rPr>
          <w:spacing w:val="-2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kids.</w:t>
      </w:r>
      <w:r>
        <w:rPr>
          <w:spacing w:val="-2"/>
        </w:rPr>
        <w:t xml:space="preserve"> “</w:t>
      </w:r>
      <w:r>
        <w:t>Kids have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making the</w:t>
      </w:r>
      <w:r>
        <w:rPr>
          <w:spacing w:val="-2"/>
        </w:rPr>
        <w:t xml:space="preserve"> </w:t>
      </w:r>
      <w:r>
        <w:t>rules,”</w:t>
      </w:r>
      <w:r>
        <w:rPr>
          <w:spacing w:val="1"/>
        </w:rPr>
        <w:t xml:space="preserve"> </w:t>
      </w:r>
      <w:r>
        <w:t>Svitak</w:t>
      </w:r>
      <w:r>
        <w:rPr>
          <w:spacing w:val="-1"/>
        </w:rPr>
        <w:t xml:space="preserve"> </w:t>
      </w:r>
      <w:r>
        <w:t>joked.</w:t>
      </w:r>
    </w:p>
    <w:p>
      <w:pPr>
        <w:pStyle w:val="4"/>
        <w:spacing w:before="0" w:line="360" w:lineRule="auto"/>
        <w:ind w:right="288" w:firstLine="480"/>
        <w:jc w:val="both"/>
      </w:pPr>
      <w:r>
        <w:t>As a young child, Svitak loved to write. When her mom gave her a computer she wrote over 300</w:t>
      </w:r>
      <w:r>
        <w:rPr>
          <w:spacing w:val="1"/>
        </w:rPr>
        <w:t xml:space="preserve"> </w:t>
      </w:r>
      <w:r>
        <w:t>short stories on it. She wanted to get them published, and she was lucky because her parents were on</w:t>
      </w:r>
      <w:r>
        <w:rPr>
          <w:spacing w:val="1"/>
        </w:rPr>
        <w:t xml:space="preserve"> </w:t>
      </w:r>
      <w:r>
        <w:t>her side. Even though she was turned down by many publishers, eventually she did have a book of</w:t>
      </w:r>
      <w:r>
        <w:rPr>
          <w:spacing w:val="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stories published. She</w:t>
      </w:r>
      <w:r>
        <w:rPr>
          <w:spacing w:val="-1"/>
        </w:rPr>
        <w:t xml:space="preserve"> </w:t>
      </w:r>
      <w:r>
        <w:t>was only seven</w:t>
      </w:r>
      <w:r>
        <w:rPr>
          <w:spacing w:val="1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old then.</w:t>
      </w:r>
    </w:p>
    <w:p>
      <w:pPr>
        <w:pStyle w:val="4"/>
        <w:spacing w:before="0" w:line="360" w:lineRule="auto"/>
        <w:ind w:right="289" w:firstLine="480"/>
        <w:jc w:val="both"/>
      </w:pPr>
      <w:r>
        <w:t>After that first success, Svitak has gone on to do more impressive things, something she wishes</w:t>
      </w:r>
      <w:r>
        <w:rPr>
          <w:spacing w:val="1"/>
        </w:rPr>
        <w:t xml:space="preserve"> </w:t>
      </w:r>
      <w:r>
        <w:t>more kids had the support to do. She says it’s important for kids to be heard and contribute when</w:t>
      </w:r>
      <w:r>
        <w:rPr>
          <w:spacing w:val="1"/>
        </w:rPr>
        <w:t xml:space="preserve"> </w:t>
      </w:r>
      <w:r>
        <w:t>they’re</w:t>
      </w:r>
      <w:r>
        <w:rPr>
          <w:spacing w:val="24"/>
        </w:rPr>
        <w:t xml:space="preserve"> </w:t>
      </w:r>
      <w:r>
        <w:t>young,</w:t>
      </w:r>
      <w:r>
        <w:rPr>
          <w:spacing w:val="27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grow</w:t>
      </w:r>
      <w:r>
        <w:rPr>
          <w:spacing w:val="24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become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better</w:t>
      </w:r>
      <w:r>
        <w:rPr>
          <w:spacing w:val="24"/>
        </w:rPr>
        <w:t xml:space="preserve"> </w:t>
      </w:r>
      <w:r>
        <w:t>kind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adult.</w:t>
      </w:r>
      <w:r>
        <w:rPr>
          <w:spacing w:val="23"/>
        </w:rPr>
        <w:t xml:space="preserve"> </w:t>
      </w:r>
      <w:r>
        <w:t>“The</w:t>
      </w:r>
      <w:r>
        <w:rPr>
          <w:spacing w:val="24"/>
        </w:rPr>
        <w:t xml:space="preserve"> </w:t>
      </w:r>
      <w:r>
        <w:t>goal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turn</w:t>
      </w:r>
      <w:r>
        <w:rPr>
          <w:spacing w:val="25"/>
        </w:rPr>
        <w:t xml:space="preserve"> </w:t>
      </w:r>
      <w:r>
        <w:t>kids</w:t>
      </w:r>
      <w:r>
        <w:rPr>
          <w:spacing w:val="23"/>
        </w:rPr>
        <w:t xml:space="preserve"> </w:t>
      </w:r>
      <w:r>
        <w:t>into</w:t>
      </w:r>
      <w:r>
        <w:rPr>
          <w:spacing w:val="-58"/>
        </w:rPr>
        <w:t xml:space="preserve"> </w:t>
      </w:r>
      <w:r>
        <w:t>your kind of adults, but rather better adults than you guys have been. Progress happens because new</w:t>
      </w:r>
      <w:r>
        <w:rPr>
          <w:spacing w:val="1"/>
        </w:rPr>
        <w:t xml:space="preserve"> </w:t>
      </w:r>
      <w:r>
        <w:t>generations and new eras grow and develop, and they become better than the previous ones. It’s the</w:t>
      </w:r>
      <w:r>
        <w:rPr>
          <w:spacing w:val="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aren’t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Dark</w:t>
      </w:r>
      <w:r>
        <w:rPr>
          <w:spacing w:val="2"/>
        </w:rPr>
        <w:t xml:space="preserve"> </w:t>
      </w:r>
      <w:r>
        <w:t>Ages</w:t>
      </w:r>
      <w:r>
        <w:rPr>
          <w:spacing w:val="2"/>
        </w:rPr>
        <w:t xml:space="preserve"> </w:t>
      </w:r>
      <w:r>
        <w:t>anymore,”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said.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0" w:after="0" w:line="240" w:lineRule="auto"/>
        <w:ind w:left="520" w:right="0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Svitak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“childish”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describe irrational</w:t>
      </w:r>
      <w:r>
        <w:rPr>
          <w:spacing w:val="1"/>
          <w:sz w:val="24"/>
        </w:rPr>
        <w:t xml:space="preserve"> </w:t>
      </w:r>
      <w:r>
        <w:rPr>
          <w:sz w:val="24"/>
        </w:rPr>
        <w:t>demands?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11"/>
        <w:numPr>
          <w:ilvl w:val="1"/>
          <w:numId w:val="2"/>
        </w:numPr>
        <w:tabs>
          <w:tab w:val="left" w:pos="813"/>
        </w:tabs>
        <w:spacing w:before="60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It is</w:t>
      </w:r>
      <w:r>
        <w:rPr>
          <w:spacing w:val="-2"/>
          <w:sz w:val="24"/>
        </w:rPr>
        <w:t xml:space="preserve"> </w:t>
      </w:r>
      <w:r>
        <w:rPr>
          <w:sz w:val="24"/>
        </w:rPr>
        <w:t>unfair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 lead to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effects.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6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adults’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40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 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irresponsible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behavior.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reciprocal 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teachers 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Svitak?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teachers.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teach instead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telling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Teachers 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learn 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other.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Svitak’s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react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her dream?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supported her.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doubt</w:t>
      </w:r>
      <w:r>
        <w:rPr>
          <w:spacing w:val="-1"/>
          <w:sz w:val="24"/>
        </w:rPr>
        <w:t xml:space="preserve"> </w:t>
      </w:r>
      <w:r>
        <w:rPr>
          <w:sz w:val="24"/>
        </w:rPr>
        <w:t>about it.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greatly</w:t>
      </w:r>
      <w:r>
        <w:rPr>
          <w:spacing w:val="-2"/>
          <w:sz w:val="24"/>
        </w:rPr>
        <w:t xml:space="preserve"> </w:t>
      </w:r>
      <w:r>
        <w:rPr>
          <w:sz w:val="24"/>
        </w:rPr>
        <w:t>shocked.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hardly took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seriously.</w:t>
      </w:r>
    </w:p>
    <w:p>
      <w:pPr>
        <w:pStyle w:val="11"/>
        <w:numPr>
          <w:ilvl w:val="0"/>
          <w:numId w:val="2"/>
        </w:numPr>
        <w:tabs>
          <w:tab w:val="left" w:pos="520"/>
        </w:tabs>
        <w:spacing w:before="137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we infer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paragraph?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9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stick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dreams.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7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satisfy 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>
      <w:pPr>
        <w:pStyle w:val="11"/>
        <w:numPr>
          <w:ilvl w:val="1"/>
          <w:numId w:val="2"/>
        </w:numPr>
        <w:tabs>
          <w:tab w:val="left" w:pos="801"/>
        </w:tabs>
        <w:spacing w:before="139" w:after="0" w:line="240" w:lineRule="auto"/>
        <w:ind w:left="800" w:right="0" w:hanging="281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advised to</w:t>
      </w:r>
      <w:r>
        <w:rPr>
          <w:spacing w:val="-2"/>
          <w:sz w:val="24"/>
        </w:rPr>
        <w:t xml:space="preserve"> </w:t>
      </w:r>
      <w:r>
        <w:rPr>
          <w:sz w:val="24"/>
        </w:rPr>
        <w:t>imitate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parents.</w:t>
      </w:r>
    </w:p>
    <w:p>
      <w:pPr>
        <w:pStyle w:val="11"/>
        <w:numPr>
          <w:ilvl w:val="1"/>
          <w:numId w:val="2"/>
        </w:numPr>
        <w:tabs>
          <w:tab w:val="left" w:pos="813"/>
        </w:tabs>
        <w:spacing w:before="137" w:after="0" w:line="240" w:lineRule="auto"/>
        <w:ind w:left="812" w:right="0" w:hanging="293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more from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>
      <w:pPr>
        <w:pStyle w:val="4"/>
        <w:spacing w:before="140"/>
        <w:rPr>
          <w:rFonts w:hint="eastAsia" w:ascii="宋体" w:eastAsia="宋体"/>
        </w:rPr>
      </w:pPr>
      <w:r>
        <w:rPr>
          <w:rFonts w:hint="eastAsia" w:ascii="宋体" w:eastAsia="宋体"/>
        </w:rPr>
        <w:t>第二节（</w:t>
      </w:r>
      <w:r>
        <w:rPr>
          <w:rFonts w:hint="eastAsia" w:ascii="宋体" w:eastAsia="宋体"/>
          <w:spacing w:val="-1"/>
        </w:rPr>
        <w:t xml:space="preserve">共 </w:t>
      </w:r>
      <w:r>
        <w:rPr>
          <w:rFonts w:ascii="Calibri" w:eastAsia="Calibri"/>
        </w:rPr>
        <w:t>5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  <w:spacing w:val="-1"/>
        </w:rPr>
        <w:t xml:space="preserve">小题；每小题 </w:t>
      </w:r>
      <w:r>
        <w:rPr>
          <w:rFonts w:ascii="Calibri" w:eastAsia="Calibri"/>
        </w:rPr>
        <w:t>2.5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</w:rPr>
        <w:t xml:space="preserve">分，满分 </w:t>
      </w:r>
      <w:r>
        <w:rPr>
          <w:rFonts w:ascii="Calibri" w:eastAsia="Calibri"/>
        </w:rPr>
        <w:t>12.5</w:t>
      </w:r>
      <w:r>
        <w:rPr>
          <w:rFonts w:ascii="Calibri" w:eastAsia="Calibri"/>
          <w:spacing w:val="-1"/>
        </w:rPr>
        <w:t xml:space="preserve"> </w:t>
      </w:r>
      <w:r>
        <w:rPr>
          <w:rFonts w:hint="eastAsia" w:ascii="宋体" w:eastAsia="宋体"/>
        </w:rPr>
        <w:t>分）</w:t>
      </w:r>
    </w:p>
    <w:p>
      <w:pPr>
        <w:pStyle w:val="4"/>
        <w:spacing w:before="160" w:line="364" w:lineRule="auto"/>
        <w:ind w:right="549" w:firstLine="480"/>
        <w:rPr>
          <w:rFonts w:hint="eastAsia" w:ascii="宋体" w:eastAsia="宋体"/>
        </w:rPr>
      </w:pPr>
      <w:r>
        <w:rPr>
          <w:rFonts w:hint="eastAsia" w:ascii="宋体" w:eastAsia="宋体"/>
          <w:spacing w:val="-1"/>
        </w:rPr>
        <w:t>根据短文内容，从短文后的选项中选出能填入空白处的最佳选项。选项中有两项为多余</w:t>
      </w:r>
      <w:r>
        <w:rPr>
          <w:rFonts w:hint="eastAsia" w:ascii="宋体" w:eastAsia="宋体"/>
        </w:rPr>
        <w:t>选项。</w:t>
      </w:r>
    </w:p>
    <w:p>
      <w:pPr>
        <w:pStyle w:val="4"/>
        <w:spacing w:before="56" w:line="360" w:lineRule="auto"/>
        <w:ind w:right="449" w:firstLine="480"/>
        <w:jc w:val="both"/>
      </w:pPr>
      <w:r>
        <w:t>The dictionary defines “hobby” as an activity done regularly in one’s leisure time for pleasure.</w:t>
      </w:r>
      <w:r>
        <w:rPr>
          <w:spacing w:val="1"/>
        </w:rPr>
        <w:t xml:space="preserve"> </w:t>
      </w:r>
      <w:r>
        <w:t>Hobbies are a great way to forget about your worries.</w:t>
      </w:r>
      <w:r>
        <w:rPr>
          <w:spacing w:val="1"/>
          <w:u w:val="single"/>
        </w:rPr>
        <w:t xml:space="preserve"> </w:t>
      </w:r>
      <w:r>
        <w:rPr>
          <w:u w:val="single"/>
        </w:rPr>
        <w:t>36</w:t>
      </w:r>
      <w:r>
        <w:rPr>
          <w:spacing w:val="1"/>
        </w:rPr>
        <w:t xml:space="preserve"> </w:t>
      </w:r>
      <w:r>
        <w:t>So the stuff you do outside your money-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business is</w:t>
      </w:r>
      <w:r>
        <w:rPr>
          <w:spacing w:val="-3"/>
        </w:rPr>
        <w:t xml:space="preserve"> </w:t>
      </w:r>
      <w:r>
        <w:t>important.</w:t>
      </w:r>
    </w:p>
    <w:p>
      <w:pPr>
        <w:pStyle w:val="4"/>
        <w:spacing w:before="59" w:line="360" w:lineRule="auto"/>
        <w:ind w:right="450" w:firstLine="480"/>
        <w:jc w:val="both"/>
      </w:pPr>
      <w:r>
        <w:t>Bird watching could be a great hobby for you.</w:t>
      </w:r>
      <w:r>
        <w:rPr>
          <w:spacing w:val="1"/>
          <w:u w:val="single"/>
        </w:rPr>
        <w:t xml:space="preserve"> </w:t>
      </w:r>
      <w:r>
        <w:rPr>
          <w:u w:val="single"/>
        </w:rPr>
        <w:t>37</w:t>
      </w:r>
      <w:r>
        <w:rPr>
          <w:spacing w:val="1"/>
        </w:rPr>
        <w:t xml:space="preserve"> </w:t>
      </w:r>
      <w:r>
        <w:t>They can include listening for bird calls,</w:t>
      </w:r>
      <w:r>
        <w:rPr>
          <w:spacing w:val="1"/>
        </w:rPr>
        <w:t xml:space="preserve"> </w:t>
      </w:r>
      <w:r>
        <w:t>finding and identifying birds by sight. There are bird-watching clubs if you want to make it a social</w:t>
      </w:r>
      <w:r>
        <w:rPr>
          <w:spacing w:val="1"/>
        </w:rPr>
        <w:t xml:space="preserve"> </w:t>
      </w:r>
      <w:r>
        <w:t>activity. If you have kids, it’s an ideal hobby to share with them. Children enjoy being able to spot</w:t>
      </w:r>
      <w:r>
        <w:rPr>
          <w:spacing w:val="1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and can</w:t>
      </w:r>
      <w:r>
        <w:rPr>
          <w:spacing w:val="2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identifications quickly.</w:t>
      </w:r>
    </w:p>
    <w:p>
      <w:pPr>
        <w:pStyle w:val="4"/>
        <w:spacing w:before="60" w:line="360" w:lineRule="auto"/>
        <w:ind w:right="451" w:firstLine="480"/>
        <w:jc w:val="both"/>
      </w:pPr>
      <w:r>
        <w:rPr>
          <w:u w:val="single"/>
        </w:rPr>
        <w:t xml:space="preserve">  38_</w:t>
      </w:r>
      <w:r>
        <w:t xml:space="preserve"> Working in the soil can be a particularly rewarding hobby. You get some great side</w:t>
      </w:r>
      <w:r>
        <w:rPr>
          <w:spacing w:val="1"/>
        </w:rPr>
        <w:t xml:space="preserve"> </w:t>
      </w:r>
      <w:r>
        <w:t>benefits from it, like improving the value of your home, making your living environment more</w:t>
      </w:r>
      <w:r>
        <w:rPr>
          <w:spacing w:val="1"/>
        </w:rPr>
        <w:t xml:space="preserve"> </w:t>
      </w:r>
      <w:r>
        <w:t>pleasant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attractive,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growing</w:t>
      </w:r>
      <w:r>
        <w:rPr>
          <w:spacing w:val="2"/>
        </w:rPr>
        <w:t xml:space="preserve"> </w:t>
      </w:r>
      <w:r>
        <w:t>food you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eat.</w:t>
      </w:r>
    </w:p>
    <w:p>
      <w:pPr>
        <w:pStyle w:val="4"/>
        <w:spacing w:before="0" w:line="275" w:lineRule="exact"/>
        <w:ind w:left="580"/>
        <w:jc w:val="both"/>
      </w:pPr>
      <w:r>
        <w:t>Making</w:t>
      </w:r>
      <w:r>
        <w:rPr>
          <w:spacing w:val="7"/>
        </w:rPr>
        <w:t xml:space="preserve"> </w:t>
      </w:r>
      <w:r>
        <w:t>beer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complex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variable</w:t>
      </w:r>
      <w:r>
        <w:rPr>
          <w:spacing w:val="9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interesting.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reward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bottle</w:t>
      </w:r>
    </w:p>
    <w:p>
      <w:pPr>
        <w:spacing w:after="0" w:line="275" w:lineRule="exact"/>
        <w:jc w:val="both"/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4"/>
        <w:spacing w:before="60" w:line="360" w:lineRule="auto"/>
        <w:ind w:right="287"/>
        <w:jc w:val="both"/>
      </w:pPr>
      <w:r>
        <w:t>of beer is easy to enjoy and from there you can create your own personal variety. If you’re someone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likes to experiment,</w:t>
      </w:r>
      <w:r>
        <w:rPr>
          <w:spacing w:val="-3"/>
        </w:rPr>
        <w:t xml:space="preserve"> </w:t>
      </w:r>
      <w:r>
        <w:t>this could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 hobby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you.</w:t>
      </w:r>
      <w:r>
        <w:rPr>
          <w:spacing w:val="60"/>
          <w:u w:val="single"/>
        </w:rPr>
        <w:t xml:space="preserve"> </w:t>
      </w:r>
      <w:r>
        <w:rPr>
          <w:u w:val="single"/>
        </w:rPr>
        <w:t>39</w:t>
      </w:r>
    </w:p>
    <w:p>
      <w:pPr>
        <w:pStyle w:val="4"/>
        <w:spacing w:before="0" w:line="360" w:lineRule="auto"/>
        <w:ind w:right="289" w:firstLine="420"/>
        <w:jc w:val="both"/>
      </w:pPr>
      <w:r>
        <w:t>Taking photos is an easier hobby to get into than before.</w:t>
      </w:r>
      <w:r>
        <w:rPr>
          <w:spacing w:val="1"/>
          <w:u w:val="single"/>
        </w:rPr>
        <w:t xml:space="preserve"> </w:t>
      </w:r>
      <w:r>
        <w:rPr>
          <w:u w:val="single"/>
        </w:rPr>
        <w:t>40</w:t>
      </w:r>
      <w:r>
        <w:rPr>
          <w:spacing w:val="61"/>
        </w:rPr>
        <w:t xml:space="preserve"> </w:t>
      </w:r>
      <w:r>
        <w:t>Now a good digital camera means</w:t>
      </w:r>
      <w:r>
        <w:rPr>
          <w:spacing w:val="1"/>
        </w:rPr>
        <w:t xml:space="preserve"> </w:t>
      </w:r>
      <w:r>
        <w:t>you can get into photography with low cost and low risk. Starting with the camera on your phone will</w:t>
      </w:r>
      <w:r>
        <w:rPr>
          <w:spacing w:val="1"/>
        </w:rPr>
        <w:t xml:space="preserve"> </w:t>
      </w:r>
      <w:r>
        <w:t>get you knowledgeable about the basics of how light works. You can also learn about more complex</w:t>
      </w:r>
      <w:r>
        <w:rPr>
          <w:spacing w:val="1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features</w:t>
      </w:r>
      <w:r>
        <w:rPr>
          <w:spacing w:val="2"/>
        </w:rPr>
        <w:t xml:space="preserve"> </w:t>
      </w:r>
      <w:r>
        <w:t>from how-to videos.</w:t>
      </w:r>
    </w:p>
    <w:p>
      <w:pPr>
        <w:pStyle w:val="11"/>
        <w:numPr>
          <w:ilvl w:val="0"/>
          <w:numId w:val="3"/>
        </w:numPr>
        <w:tabs>
          <w:tab w:val="left" w:pos="453"/>
        </w:tabs>
        <w:spacing w:before="0" w:after="0" w:line="240" w:lineRule="auto"/>
        <w:ind w:left="452" w:right="0" w:hanging="293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combines several</w:t>
      </w:r>
      <w:r>
        <w:rPr>
          <w:spacing w:val="-1"/>
          <w:sz w:val="24"/>
        </w:rPr>
        <w:t xml:space="preserve"> </w:t>
      </w:r>
      <w:r>
        <w:rPr>
          <w:sz w:val="24"/>
        </w:rPr>
        <w:t>senses.</w:t>
      </w:r>
    </w:p>
    <w:p>
      <w:pPr>
        <w:pStyle w:val="11"/>
        <w:numPr>
          <w:ilvl w:val="0"/>
          <w:numId w:val="3"/>
        </w:numPr>
        <w:tabs>
          <w:tab w:val="left" w:pos="441"/>
        </w:tabs>
        <w:spacing w:before="137" w:after="0" w:line="240" w:lineRule="auto"/>
        <w:ind w:left="440" w:right="0" w:hanging="281"/>
        <w:jc w:val="both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hobby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grown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>
      <w:pPr>
        <w:pStyle w:val="11"/>
        <w:numPr>
          <w:ilvl w:val="0"/>
          <w:numId w:val="3"/>
        </w:numPr>
        <w:tabs>
          <w:tab w:val="left" w:pos="441"/>
        </w:tabs>
        <w:spacing w:before="137" w:after="0" w:line="240" w:lineRule="auto"/>
        <w:ind w:left="440" w:right="0" w:hanging="281"/>
        <w:jc w:val="left"/>
        <w:rPr>
          <w:sz w:val="24"/>
        </w:rPr>
      </w:pPr>
      <w:r>
        <w:rPr>
          <w:sz w:val="24"/>
        </w:rPr>
        <w:t>Gardening involves</w:t>
      </w:r>
      <w:r>
        <w:rPr>
          <w:spacing w:val="-5"/>
          <w:sz w:val="24"/>
        </w:rPr>
        <w:t xml:space="preserve"> </w:t>
      </w:r>
      <w:r>
        <w:rPr>
          <w:sz w:val="24"/>
        </w:rPr>
        <w:t>creativity</w:t>
      </w:r>
      <w:r>
        <w:rPr>
          <w:spacing w:val="-1"/>
          <w:sz w:val="24"/>
        </w:rPr>
        <w:t xml:space="preserve"> </w:t>
      </w:r>
      <w:r>
        <w:rPr>
          <w:sz w:val="24"/>
        </w:rPr>
        <w:t>and time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nature.</w:t>
      </w:r>
    </w:p>
    <w:p>
      <w:pPr>
        <w:pStyle w:val="11"/>
        <w:numPr>
          <w:ilvl w:val="0"/>
          <w:numId w:val="3"/>
        </w:numPr>
        <w:tabs>
          <w:tab w:val="left" w:pos="453"/>
        </w:tabs>
        <w:spacing w:before="139" w:after="0" w:line="240" w:lineRule="auto"/>
        <w:ind w:left="452" w:right="0" w:hanging="293"/>
        <w:jc w:val="left"/>
        <w:rPr>
          <w:sz w:val="24"/>
        </w:rPr>
      </w:pPr>
      <w:r>
        <w:rPr>
          <w:sz w:val="24"/>
        </w:rPr>
        <w:t>Developing film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time-consuming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expensive.</w:t>
      </w:r>
    </w:p>
    <w:p>
      <w:pPr>
        <w:pStyle w:val="11"/>
        <w:numPr>
          <w:ilvl w:val="0"/>
          <w:numId w:val="3"/>
        </w:numPr>
        <w:tabs>
          <w:tab w:val="left" w:pos="427"/>
        </w:tabs>
        <w:spacing w:before="137" w:after="0" w:line="240" w:lineRule="auto"/>
        <w:ind w:left="426" w:right="0" w:hanging="267"/>
        <w:jc w:val="left"/>
        <w:rPr>
          <w:sz w:val="24"/>
        </w:rPr>
      </w:pPr>
      <w:r>
        <w:rPr>
          <w:sz w:val="24"/>
        </w:rPr>
        <w:t>Studies</w:t>
      </w:r>
      <w:r>
        <w:rPr>
          <w:spacing w:val="-5"/>
          <w:sz w:val="24"/>
        </w:rPr>
        <w:t xml:space="preserve"> </w:t>
      </w:r>
      <w:r>
        <w:rPr>
          <w:sz w:val="24"/>
        </w:rPr>
        <w:t>have looked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hobbies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better at</w:t>
      </w:r>
      <w:r>
        <w:rPr>
          <w:spacing w:val="-2"/>
          <w:sz w:val="24"/>
        </w:rPr>
        <w:t xml:space="preserve"> </w:t>
      </w:r>
      <w:r>
        <w:rPr>
          <w:sz w:val="24"/>
        </w:rPr>
        <w:t>your job.</w:t>
      </w:r>
    </w:p>
    <w:p>
      <w:pPr>
        <w:pStyle w:val="11"/>
        <w:numPr>
          <w:ilvl w:val="0"/>
          <w:numId w:val="3"/>
        </w:numPr>
        <w:tabs>
          <w:tab w:val="left" w:pos="412"/>
        </w:tabs>
        <w:spacing w:before="139" w:after="0" w:line="240" w:lineRule="auto"/>
        <w:ind w:left="412" w:right="0" w:hanging="252"/>
        <w:jc w:val="left"/>
        <w:rPr>
          <w:sz w:val="24"/>
        </w:rPr>
      </w:pPr>
      <w:r>
        <w:rPr>
          <w:sz w:val="24"/>
        </w:rPr>
        <w:t>Plus,</w:t>
      </w:r>
      <w:r>
        <w:rPr>
          <w:spacing w:val="-3"/>
          <w:sz w:val="24"/>
        </w:rPr>
        <w:t xml:space="preserve"> </w:t>
      </w:r>
      <w:r>
        <w:rPr>
          <w:sz w:val="24"/>
        </w:rPr>
        <w:t>you’ll</w:t>
      </w:r>
      <w:r>
        <w:rPr>
          <w:spacing w:val="-2"/>
          <w:sz w:val="24"/>
        </w:rPr>
        <w:t xml:space="preserve"> </w:t>
      </w:r>
      <w:r>
        <w:rPr>
          <w:sz w:val="24"/>
        </w:rPr>
        <w:t>always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homemade</w:t>
      </w:r>
      <w:r>
        <w:rPr>
          <w:spacing w:val="-2"/>
          <w:sz w:val="24"/>
        </w:rPr>
        <w:t xml:space="preserve"> </w:t>
      </w:r>
      <w:r>
        <w:rPr>
          <w:sz w:val="24"/>
        </w:rPr>
        <w:t>gift to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family.</w:t>
      </w:r>
    </w:p>
    <w:p>
      <w:pPr>
        <w:pStyle w:val="11"/>
        <w:numPr>
          <w:ilvl w:val="0"/>
          <w:numId w:val="3"/>
        </w:numPr>
        <w:tabs>
          <w:tab w:val="left" w:pos="453"/>
        </w:tabs>
        <w:spacing w:before="137" w:after="0" w:line="240" w:lineRule="auto"/>
        <w:ind w:left="452" w:right="0" w:hanging="293"/>
        <w:jc w:val="left"/>
        <w:rPr>
          <w:sz w:val="24"/>
        </w:rPr>
      </w:pPr>
      <w:r>
        <w:rPr>
          <w:sz w:val="24"/>
        </w:rPr>
        <w:t>In fact,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looked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stress-reducing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hobbies.</w:t>
      </w:r>
    </w:p>
    <w:p>
      <w:pPr>
        <w:pStyle w:val="4"/>
        <w:spacing w:before="140"/>
        <w:jc w:val="both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第三部分</w:t>
      </w:r>
      <w:r>
        <w:rPr>
          <w:rFonts w:hint="eastAsia" w:ascii="宋体" w:eastAsia="宋体"/>
          <w:spacing w:val="257"/>
        </w:rPr>
        <w:t xml:space="preserve"> </w:t>
      </w:r>
      <w:r>
        <w:rPr>
          <w:rFonts w:hint="eastAsia" w:ascii="宋体" w:eastAsia="宋体"/>
          <w:w w:val="95"/>
        </w:rPr>
        <w:t>语言运用（</w:t>
      </w:r>
      <w:r>
        <w:rPr>
          <w:rFonts w:hint="eastAsia" w:ascii="宋体" w:eastAsia="宋体"/>
          <w:spacing w:val="-2"/>
          <w:w w:val="95"/>
        </w:rPr>
        <w:t xml:space="preserve">共两节，满分 </w:t>
      </w:r>
      <w:r>
        <w:rPr>
          <w:rFonts w:hint="eastAsia" w:ascii="宋体" w:eastAsia="宋体"/>
          <w:w w:val="95"/>
        </w:rPr>
        <w:t>30</w:t>
      </w:r>
      <w:r>
        <w:rPr>
          <w:rFonts w:hint="eastAsia" w:ascii="宋体" w:eastAsia="宋体"/>
          <w:spacing w:val="-3"/>
          <w:w w:val="95"/>
        </w:rPr>
        <w:t xml:space="preserve"> 分</w:t>
      </w:r>
      <w:r>
        <w:rPr>
          <w:rFonts w:hint="eastAsia" w:ascii="宋体" w:eastAsia="宋体"/>
          <w:w w:val="95"/>
        </w:rPr>
        <w:t>）</w:t>
      </w:r>
    </w:p>
    <w:p>
      <w:pPr>
        <w:pStyle w:val="4"/>
        <w:spacing w:before="208"/>
        <w:jc w:val="both"/>
        <w:rPr>
          <w:rFonts w:hint="eastAsia" w:ascii="宋体" w:eastAsia="宋体"/>
        </w:rPr>
      </w:pPr>
      <w:r>
        <w:rPr>
          <w:rFonts w:hint="eastAsia" w:ascii="宋体" w:eastAsia="宋体"/>
        </w:rPr>
        <w:t>第一节 完形填空（共 15 小题；每小题 1 分，满分 15 分）</w:t>
      </w:r>
    </w:p>
    <w:p>
      <w:pPr>
        <w:pStyle w:val="4"/>
        <w:spacing w:before="67" w:line="364" w:lineRule="auto"/>
        <w:ind w:left="318" w:right="428" w:firstLine="420"/>
        <w:rPr>
          <w:rFonts w:hint="eastAsia" w:ascii="宋体" w:eastAsia="宋体"/>
        </w:rPr>
      </w:pPr>
      <w:r>
        <w:rPr>
          <w:rFonts w:hint="eastAsia" w:ascii="宋体" w:eastAsia="宋体"/>
          <w:spacing w:val="-2"/>
        </w:rPr>
        <w:t xml:space="preserve">阅读下面短文，从短文后各题所给的 </w:t>
      </w:r>
      <w:r>
        <w:t>A</w:t>
      </w:r>
      <w:r>
        <w:rPr>
          <w:rFonts w:hint="eastAsia" w:ascii="宋体" w:eastAsia="宋体"/>
        </w:rPr>
        <w:t>、</w:t>
      </w:r>
      <w:r>
        <w:t>B</w:t>
      </w:r>
      <w:r>
        <w:rPr>
          <w:rFonts w:hint="eastAsia" w:ascii="宋体" w:eastAsia="宋体"/>
        </w:rPr>
        <w:t>、</w:t>
      </w:r>
      <w:r>
        <w:t>C</w:t>
      </w:r>
      <w:r>
        <w:rPr>
          <w:spacing w:val="5"/>
        </w:rPr>
        <w:t xml:space="preserve"> </w:t>
      </w:r>
      <w:r>
        <w:rPr>
          <w:rFonts w:hint="eastAsia" w:ascii="宋体" w:eastAsia="宋体"/>
          <w:spacing w:val="-26"/>
        </w:rPr>
        <w:t xml:space="preserve">和 </w:t>
      </w:r>
      <w:r>
        <w:t>D</w:t>
      </w:r>
      <w:r>
        <w:rPr>
          <w:spacing w:val="1"/>
        </w:rPr>
        <w:t xml:space="preserve"> </w:t>
      </w:r>
      <w:r>
        <w:rPr>
          <w:rFonts w:hint="eastAsia" w:ascii="宋体" w:eastAsia="宋体"/>
        </w:rPr>
        <w:t>四个选项中，选出可以填入空白处的最佳选项,并在答题纸上将该项涂黑。</w:t>
      </w:r>
    </w:p>
    <w:p>
      <w:pPr>
        <w:pStyle w:val="4"/>
        <w:spacing w:before="0" w:line="360" w:lineRule="auto"/>
        <w:ind w:right="292" w:firstLine="480"/>
        <w:jc w:val="both"/>
      </w:pPr>
      <w:r>
        <w:t>All students have ups and downs. When there’s a drop in a student’s grades or behaviour, we</w:t>
      </w:r>
      <w:r>
        <w:rPr>
          <w:spacing w:val="1"/>
        </w:rPr>
        <w:t xml:space="preserve"> </w:t>
      </w:r>
      <w:r>
        <w:t>teachers’ normal</w:t>
      </w:r>
      <w:r>
        <w:rPr>
          <w:spacing w:val="60"/>
          <w:u w:val="single"/>
        </w:rPr>
        <w:t xml:space="preserve"> </w:t>
      </w:r>
      <w:r>
        <w:rPr>
          <w:u w:val="single"/>
        </w:rPr>
        <w:t>41</w:t>
      </w:r>
      <w:r>
        <w:rPr>
          <w:spacing w:val="60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doing more</w:t>
      </w:r>
      <w:r>
        <w:rPr>
          <w:spacing w:val="1"/>
        </w:rPr>
        <w:t xml:space="preserve"> </w:t>
      </w:r>
      <w:r>
        <w:t>harm than</w:t>
      </w:r>
      <w:r>
        <w:rPr>
          <w:spacing w:val="-1"/>
        </w:rPr>
        <w:t xml:space="preserve"> </w:t>
      </w:r>
      <w:r>
        <w:t>good.</w:t>
      </w:r>
    </w:p>
    <w:p>
      <w:pPr>
        <w:pStyle w:val="4"/>
        <w:spacing w:before="0" w:line="360" w:lineRule="auto"/>
        <w:ind w:right="286" w:firstLine="480"/>
        <w:jc w:val="both"/>
      </w:pPr>
      <w:r>
        <w:t>You see, it’s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42  </w:t>
      </w:r>
      <w:r>
        <w:rPr>
          <w:spacing w:val="1"/>
        </w:rPr>
        <w:t xml:space="preserve"> </w:t>
      </w:r>
      <w:r>
        <w:t>to immediately pull struggling students aside for a chat. This may include</w:t>
      </w:r>
      <w:r>
        <w:rPr>
          <w:spacing w:val="1"/>
        </w:rPr>
        <w:t xml:space="preserve"> </w:t>
      </w:r>
      <w:r>
        <w:t>many questions, advice, and</w:t>
      </w:r>
      <w:r>
        <w:rPr>
          <w:spacing w:val="61"/>
          <w:u w:val="single"/>
        </w:rPr>
        <w:t xml:space="preserve"> </w:t>
      </w:r>
      <w:r>
        <w:rPr>
          <w:u w:val="single"/>
        </w:rPr>
        <w:t>43</w:t>
      </w:r>
      <w:r>
        <w:rPr>
          <w:spacing w:val="61"/>
        </w:rPr>
        <w:t xml:space="preserve"> </w:t>
      </w:r>
      <w:r>
        <w:t>words. But it may be all a</w:t>
      </w:r>
      <w:r>
        <w:rPr>
          <w:spacing w:val="61"/>
          <w:u w:val="single"/>
        </w:rPr>
        <w:t xml:space="preserve"> </w:t>
      </w:r>
      <w:r>
        <w:rPr>
          <w:u w:val="single"/>
        </w:rPr>
        <w:t>44</w:t>
      </w:r>
      <w:r>
        <w:rPr>
          <w:spacing w:val="60"/>
          <w:u w:val="single"/>
        </w:rPr>
        <w:t xml:space="preserve"> </w:t>
      </w:r>
      <w:r>
        <w:t>. Studies found that it prevents</w:t>
      </w:r>
      <w:r>
        <w:rPr>
          <w:spacing w:val="1"/>
        </w:rPr>
        <w:t xml:space="preserve"> </w:t>
      </w:r>
      <w:r>
        <w:t>students from dealing with challenges on their own. Students</w:t>
      </w:r>
      <w:r>
        <w:rPr>
          <w:spacing w:val="1"/>
          <w:u w:val="single"/>
        </w:rPr>
        <w:t xml:space="preserve"> </w:t>
      </w:r>
      <w:r>
        <w:rPr>
          <w:u w:val="single"/>
        </w:rPr>
        <w:t>45</w:t>
      </w:r>
      <w:r>
        <w:rPr>
          <w:spacing w:val="1"/>
        </w:rPr>
        <w:t xml:space="preserve"> </w:t>
      </w:r>
      <w:r>
        <w:t>they’re struggling. They can feel 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all people, though,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60"/>
          <w:u w:val="single"/>
        </w:rPr>
        <w:t xml:space="preserve"> </w:t>
      </w:r>
      <w:r>
        <w:rPr>
          <w:u w:val="single"/>
        </w:rPr>
        <w:t>46</w:t>
      </w:r>
      <w:r>
        <w:rPr>
          <w:spacing w:val="60"/>
        </w:rPr>
        <w:t xml:space="preserve"> </w:t>
      </w:r>
      <w:r>
        <w:t>it.</w:t>
      </w:r>
    </w:p>
    <w:p>
      <w:pPr>
        <w:pStyle w:val="4"/>
        <w:spacing w:before="0" w:line="360" w:lineRule="auto"/>
        <w:ind w:right="228" w:firstLine="480"/>
        <w:jc w:val="both"/>
      </w:pPr>
      <w:r>
        <w:t>What have put students in</w:t>
      </w:r>
      <w:r>
        <w:rPr>
          <w:spacing w:val="1"/>
          <w:u w:val="single"/>
        </w:rPr>
        <w:t xml:space="preserve"> </w:t>
      </w:r>
      <w:r>
        <w:rPr>
          <w:u w:val="single"/>
        </w:rPr>
        <w:t>47</w:t>
      </w:r>
      <w:r>
        <w:rPr>
          <w:spacing w:val="1"/>
        </w:rPr>
        <w:t xml:space="preserve"> </w:t>
      </w:r>
      <w:r>
        <w:t>may be quarrels with parents or friends, failures in sports or just</w:t>
      </w:r>
      <w:r>
        <w:rPr>
          <w:spacing w:val="1"/>
        </w:rPr>
        <w:t xml:space="preserve"> </w:t>
      </w:r>
      <w:r>
        <w:t>laziness. Whatever the</w:t>
      </w:r>
      <w:r>
        <w:rPr>
          <w:spacing w:val="1"/>
          <w:u w:val="single"/>
        </w:rPr>
        <w:t xml:space="preserve"> </w:t>
      </w:r>
      <w:r>
        <w:rPr>
          <w:u w:val="single"/>
        </w:rPr>
        <w:t>48</w:t>
      </w:r>
      <w:r>
        <w:t xml:space="preserve"> , it’s best to give them time to think, evaluate, and</w:t>
      </w:r>
      <w:r>
        <w:rPr>
          <w:spacing w:val="61"/>
          <w:u w:val="single"/>
        </w:rPr>
        <w:t xml:space="preserve"> </w:t>
      </w:r>
      <w:r>
        <w:rPr>
          <w:u w:val="single"/>
        </w:rPr>
        <w:t>49</w:t>
      </w:r>
      <w:r>
        <w:rPr>
          <w:spacing w:val="61"/>
        </w:rPr>
        <w:t xml:space="preserve"> </w:t>
      </w:r>
      <w:r>
        <w:t>a course of action.</w:t>
      </w:r>
      <w:r>
        <w:rPr>
          <w:spacing w:val="-57"/>
        </w:rPr>
        <w:t xml:space="preserve"> </w:t>
      </w:r>
      <w:r>
        <w:t>Just</w:t>
      </w:r>
      <w:r>
        <w:rPr>
          <w:spacing w:val="30"/>
          <w:u w:val="single"/>
        </w:rPr>
        <w:t xml:space="preserve"> </w:t>
      </w:r>
      <w:r>
        <w:rPr>
          <w:u w:val="single"/>
        </w:rPr>
        <w:t>50</w:t>
      </w:r>
      <w:r>
        <w:rPr>
          <w:spacing w:val="3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few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intervening</w:t>
      </w:r>
      <w:r>
        <w:rPr>
          <w:spacing w:val="11"/>
        </w:rPr>
        <w:t xml:space="preserve"> (</w:t>
      </w:r>
      <w:r>
        <w:rPr>
          <w:rFonts w:hint="eastAsia" w:ascii="宋体" w:hAnsi="宋体" w:eastAsia="宋体"/>
          <w:spacing w:val="6"/>
        </w:rPr>
        <w:t>介入</w:t>
      </w:r>
      <w:r>
        <w:rPr>
          <w:spacing w:val="3"/>
        </w:rPr>
        <w:t xml:space="preserve">). </w:t>
      </w:r>
      <w:r>
        <w:t>When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student</w:t>
      </w:r>
      <w:r>
        <w:rPr>
          <w:spacing w:val="33"/>
          <w:u w:val="single"/>
        </w:rPr>
        <w:t xml:space="preserve"> </w:t>
      </w:r>
      <w:r>
        <w:rPr>
          <w:u w:val="single"/>
        </w:rPr>
        <w:t>51</w:t>
      </w:r>
      <w:r>
        <w:rPr>
          <w:spacing w:val="32"/>
        </w:rPr>
        <w:t xml:space="preserve"> </w:t>
      </w:r>
      <w:r>
        <w:t>thinks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learns</w:t>
      </w:r>
      <w:r>
        <w:rPr>
          <w:spacing w:val="13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difficulties,</w:t>
      </w:r>
      <w:r>
        <w:rPr>
          <w:spacing w:val="7"/>
        </w:rPr>
        <w:t xml:space="preserve"> </w:t>
      </w:r>
      <w:r>
        <w:t>he’ll</w:t>
      </w:r>
      <w:r>
        <w:rPr>
          <w:spacing w:val="9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braver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confident.</w:t>
      </w:r>
      <w:r>
        <w:rPr>
          <w:spacing w:val="12"/>
        </w:rPr>
        <w:t xml:space="preserve"> </w:t>
      </w:r>
      <w:r>
        <w:t>Stepping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too</w:t>
      </w:r>
      <w:r>
        <w:rPr>
          <w:spacing w:val="8"/>
        </w:rPr>
        <w:t xml:space="preserve"> </w:t>
      </w:r>
      <w:r>
        <w:t>soon</w:t>
      </w:r>
      <w:r>
        <w:rPr>
          <w:spacing w:val="7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let</w:t>
      </w:r>
      <w:r>
        <w:rPr>
          <w:spacing w:val="9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habit</w:t>
      </w:r>
      <w:r>
        <w:rPr>
          <w:spacing w:val="1"/>
        </w:rPr>
        <w:t xml:space="preserve"> </w:t>
      </w:r>
      <w:r>
        <w:t>of</w:t>
      </w:r>
      <w:r>
        <w:rPr>
          <w:spacing w:val="59"/>
          <w:u w:val="single"/>
        </w:rPr>
        <w:t xml:space="preserve"> </w:t>
      </w:r>
      <w:r>
        <w:rPr>
          <w:u w:val="single"/>
        </w:rPr>
        <w:t>52</w:t>
      </w:r>
      <w:r>
        <w:rPr>
          <w:spacing w:val="60"/>
        </w:rPr>
        <w:t xml:space="preserve"> </w:t>
      </w:r>
      <w:r>
        <w:t>others.</w:t>
      </w:r>
    </w:p>
    <w:p>
      <w:pPr>
        <w:pStyle w:val="4"/>
        <w:spacing w:before="3" w:line="360" w:lineRule="auto"/>
        <w:ind w:right="291" w:firstLine="480"/>
        <w:jc w:val="both"/>
      </w:pPr>
      <w:r>
        <w:t>But if a week or so has passed and you haven’t</w:t>
      </w:r>
      <w:r>
        <w:rPr>
          <w:spacing w:val="61"/>
          <w:u w:val="single"/>
        </w:rPr>
        <w:t xml:space="preserve"> </w:t>
      </w:r>
      <w:r>
        <w:rPr>
          <w:u w:val="single"/>
        </w:rPr>
        <w:t xml:space="preserve">53  </w:t>
      </w:r>
      <w:r>
        <w:t xml:space="preserve"> any change for the better, then pull them</w:t>
      </w:r>
      <w:r>
        <w:rPr>
          <w:spacing w:val="1"/>
        </w:rPr>
        <w:t xml:space="preserve"> </w:t>
      </w:r>
      <w:r>
        <w:t>aside and ask them one simple, open-ended question: “You’re not doing well lately. Are you</w:t>
      </w:r>
      <w:r>
        <w:rPr>
          <w:spacing w:val="1"/>
          <w:u w:val="single"/>
        </w:rPr>
        <w:t xml:space="preserve"> </w:t>
      </w:r>
      <w:r>
        <w:rPr>
          <w:u w:val="single"/>
        </w:rPr>
        <w:t>54</w:t>
      </w:r>
      <w:r>
        <w:rPr>
          <w:spacing w:val="1"/>
          <w:u w:val="single"/>
        </w:rPr>
        <w:t xml:space="preserve"> </w:t>
      </w:r>
      <w:r>
        <w:t>?”</w:t>
      </w:r>
      <w:r>
        <w:rPr>
          <w:spacing w:val="1"/>
        </w:rPr>
        <w:t xml:space="preserve"> </w:t>
      </w:r>
      <w:r>
        <w:t>This question encourages them to talk through what they’re</w:t>
      </w:r>
      <w:r>
        <w:rPr>
          <w:spacing w:val="1"/>
          <w:u w:val="single"/>
        </w:rPr>
        <w:t xml:space="preserve"> </w:t>
      </w:r>
      <w:r>
        <w:rPr>
          <w:u w:val="single"/>
        </w:rPr>
        <w:t>55</w:t>
      </w:r>
      <w:r>
        <w:rPr>
          <w:spacing w:val="1"/>
        </w:rPr>
        <w:t xml:space="preserve"> </w:t>
      </w:r>
      <w:r>
        <w:t>and begin to come to their own</w:t>
      </w:r>
      <w:r>
        <w:rPr>
          <w:spacing w:val="1"/>
        </w:rPr>
        <w:t xml:space="preserve"> </w:t>
      </w:r>
      <w:r>
        <w:t>conclusions.</w:t>
      </w:r>
    </w:p>
    <w:p>
      <w:pPr>
        <w:pStyle w:val="4"/>
        <w:spacing w:before="0"/>
        <w:ind w:left="640"/>
        <w:jc w:val="both"/>
      </w:pP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problems,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dangers,</w:t>
      </w:r>
      <w:r>
        <w:rPr>
          <w:spacing w:val="-1"/>
        </w:rPr>
        <w:t xml:space="preserve"> </w:t>
      </w:r>
      <w:r>
        <w:t>etc, you must</w:t>
      </w:r>
      <w:r>
        <w:rPr>
          <w:spacing w:val="-1"/>
        </w:rPr>
        <w:t xml:space="preserve"> </w:t>
      </w:r>
      <w:r>
        <w:t>immediately step</w:t>
      </w:r>
      <w:r>
        <w:rPr>
          <w:spacing w:val="-4"/>
        </w:rPr>
        <w:t xml:space="preserve"> </w:t>
      </w:r>
      <w:r>
        <w:t>in.</w:t>
      </w:r>
    </w:p>
    <w:p>
      <w:pPr>
        <w:spacing w:after="0"/>
        <w:jc w:val="both"/>
        <w:sectPr>
          <w:pgSz w:w="11910" w:h="16840"/>
          <w:pgMar w:top="1440" w:right="740" w:bottom="740" w:left="860" w:header="0" w:footer="549" w:gutter="0"/>
          <w:cols w:space="720" w:num="1"/>
        </w:sectPr>
      </w:pPr>
    </w:p>
    <w:tbl>
      <w:tblPr>
        <w:tblStyle w:val="8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9"/>
        <w:gridCol w:w="2000"/>
        <w:gridCol w:w="222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49" w:type="dxa"/>
          </w:tcPr>
          <w:p>
            <w:pPr>
              <w:pStyle w:val="12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excuse</w:t>
            </w:r>
          </w:p>
        </w:tc>
        <w:tc>
          <w:tcPr>
            <w:tcW w:w="2000" w:type="dxa"/>
          </w:tcPr>
          <w:p>
            <w:pPr>
              <w:pStyle w:val="12"/>
              <w:spacing w:before="0"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B. reaction</w:t>
            </w:r>
          </w:p>
        </w:tc>
        <w:tc>
          <w:tcPr>
            <w:tcW w:w="2220" w:type="dxa"/>
          </w:tcPr>
          <w:p>
            <w:pPr>
              <w:pStyle w:val="12"/>
              <w:spacing w:before="0"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789" w:type="dxa"/>
          </w:tcPr>
          <w:p>
            <w:pPr>
              <w:pStyle w:val="12"/>
              <w:spacing w:before="0"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meaningless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thoughtless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embarrassing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49" w:type="dxa"/>
          </w:tcPr>
          <w:p>
            <w:pPr>
              <w:pStyle w:val="12"/>
              <w:spacing w:before="55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</w:p>
        </w:tc>
        <w:tc>
          <w:tcPr>
            <w:tcW w:w="2000" w:type="dxa"/>
          </w:tcPr>
          <w:p>
            <w:pPr>
              <w:pStyle w:val="12"/>
              <w:spacing w:before="55"/>
              <w:ind w:left="161"/>
              <w:rPr>
                <w:sz w:val="24"/>
              </w:rPr>
            </w:pPr>
            <w:r>
              <w:rPr>
                <w:sz w:val="24"/>
              </w:rPr>
              <w:t>B. try</w:t>
            </w:r>
          </w:p>
        </w:tc>
        <w:tc>
          <w:tcPr>
            <w:tcW w:w="2220" w:type="dxa"/>
          </w:tcPr>
          <w:p>
            <w:pPr>
              <w:pStyle w:val="12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</w:p>
        </w:tc>
        <w:tc>
          <w:tcPr>
            <w:tcW w:w="1789" w:type="dxa"/>
          </w:tcPr>
          <w:p>
            <w:pPr>
              <w:pStyle w:val="12"/>
              <w:spacing w:before="55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argue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pretend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disbelieve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49" w:type="dxa"/>
          </w:tcPr>
          <w:p>
            <w:pPr>
              <w:pStyle w:val="12"/>
              <w:spacing w:before="55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</w:tc>
        <w:tc>
          <w:tcPr>
            <w:tcW w:w="2000" w:type="dxa"/>
          </w:tcPr>
          <w:p>
            <w:pPr>
              <w:pStyle w:val="12"/>
              <w:spacing w:before="55"/>
              <w:ind w:left="161"/>
              <w:rPr>
                <w:sz w:val="24"/>
              </w:rPr>
            </w:pPr>
            <w:r>
              <w:rPr>
                <w:sz w:val="24"/>
              </w:rPr>
              <w:t>B. hold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</w:tc>
        <w:tc>
          <w:tcPr>
            <w:tcW w:w="2220" w:type="dxa"/>
          </w:tcPr>
          <w:p>
            <w:pPr>
              <w:pStyle w:val="12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</w:p>
        </w:tc>
        <w:tc>
          <w:tcPr>
            <w:tcW w:w="1789" w:type="dxa"/>
          </w:tcPr>
          <w:p>
            <w:pPr>
              <w:pStyle w:val="12"/>
              <w:spacing w:before="55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doubt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 silence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49" w:type="dxa"/>
          </w:tcPr>
          <w:p>
            <w:pPr>
              <w:pStyle w:val="12"/>
              <w:spacing w:before="5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2000" w:type="dxa"/>
          </w:tcPr>
          <w:p>
            <w:pPr>
              <w:pStyle w:val="12"/>
              <w:spacing w:before="55"/>
              <w:ind w:left="161"/>
              <w:rPr>
                <w:sz w:val="24"/>
              </w:rPr>
            </w:pPr>
            <w:r>
              <w:rPr>
                <w:sz w:val="24"/>
              </w:rPr>
              <w:t>B. action</w:t>
            </w:r>
          </w:p>
        </w:tc>
        <w:tc>
          <w:tcPr>
            <w:tcW w:w="2220" w:type="dxa"/>
          </w:tcPr>
          <w:p>
            <w:pPr>
              <w:pStyle w:val="12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</w:p>
        </w:tc>
        <w:tc>
          <w:tcPr>
            <w:tcW w:w="1789" w:type="dxa"/>
          </w:tcPr>
          <w:p>
            <w:pPr>
              <w:pStyle w:val="12"/>
              <w:spacing w:before="55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 decide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admit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3" w:hRule="atLeast"/>
        </w:trPr>
        <w:tc>
          <w:tcPr>
            <w:tcW w:w="2049" w:type="dxa"/>
          </w:tcPr>
          <w:p>
            <w:pPr>
              <w:pStyle w:val="12"/>
              <w:spacing w:before="55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wait</w:t>
            </w:r>
          </w:p>
        </w:tc>
        <w:tc>
          <w:tcPr>
            <w:tcW w:w="2000" w:type="dxa"/>
          </w:tcPr>
          <w:p>
            <w:pPr>
              <w:pStyle w:val="12"/>
              <w:spacing w:before="55"/>
              <w:ind w:left="161"/>
              <w:rPr>
                <w:sz w:val="24"/>
              </w:rPr>
            </w:pPr>
            <w:r>
              <w:rPr>
                <w:sz w:val="24"/>
              </w:rPr>
              <w:t>B. discuss</w:t>
            </w:r>
          </w:p>
        </w:tc>
        <w:tc>
          <w:tcPr>
            <w:tcW w:w="2220" w:type="dxa"/>
          </w:tcPr>
          <w:p>
            <w:pPr>
              <w:pStyle w:val="12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</w:tc>
        <w:tc>
          <w:tcPr>
            <w:tcW w:w="1789" w:type="dxa"/>
          </w:tcPr>
          <w:p>
            <w:pPr>
              <w:pStyle w:val="12"/>
              <w:spacing w:before="55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 suddenly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49" w:type="dxa"/>
          </w:tcPr>
          <w:p>
            <w:pPr>
              <w:pStyle w:val="12"/>
              <w:spacing w:before="55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appreciating</w:t>
            </w:r>
          </w:p>
        </w:tc>
        <w:tc>
          <w:tcPr>
            <w:tcW w:w="2000" w:type="dxa"/>
          </w:tcPr>
          <w:p>
            <w:pPr>
              <w:pStyle w:val="12"/>
              <w:spacing w:before="55"/>
              <w:ind w:left="1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2220" w:type="dxa"/>
          </w:tcPr>
          <w:p>
            <w:pPr>
              <w:pStyle w:val="12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relying on</w:t>
            </w:r>
          </w:p>
        </w:tc>
        <w:tc>
          <w:tcPr>
            <w:tcW w:w="1789" w:type="dxa"/>
          </w:tcPr>
          <w:p>
            <w:pPr>
              <w:pStyle w:val="12"/>
              <w:spacing w:before="55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49" w:type="dxa"/>
          </w:tcPr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2000" w:type="dxa"/>
          </w:tcPr>
          <w:p>
            <w:pPr>
              <w:pStyle w:val="12"/>
              <w:ind w:left="1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overlooked</w:t>
            </w:r>
          </w:p>
        </w:tc>
        <w:tc>
          <w:tcPr>
            <w:tcW w:w="2220" w:type="dxa"/>
          </w:tcPr>
          <w:p>
            <w:pPr>
              <w:pStyle w:val="12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  <w:tc>
          <w:tcPr>
            <w:tcW w:w="1789" w:type="dxa"/>
          </w:tcPr>
          <w:p>
            <w:pPr>
              <w:pStyle w:val="12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49" w:type="dxa"/>
          </w:tcPr>
          <w:p>
            <w:pPr>
              <w:pStyle w:val="12"/>
              <w:spacing w:before="55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alright</w:t>
            </w:r>
          </w:p>
        </w:tc>
        <w:tc>
          <w:tcPr>
            <w:tcW w:w="2000" w:type="dxa"/>
          </w:tcPr>
          <w:p>
            <w:pPr>
              <w:pStyle w:val="12"/>
              <w:spacing w:before="55"/>
              <w:ind w:left="161"/>
              <w:rPr>
                <w:sz w:val="24"/>
              </w:rPr>
            </w:pPr>
            <w:r>
              <w:rPr>
                <w:sz w:val="24"/>
              </w:rPr>
              <w:t>B. angry</w:t>
            </w:r>
          </w:p>
        </w:tc>
        <w:tc>
          <w:tcPr>
            <w:tcW w:w="2220" w:type="dxa"/>
          </w:tcPr>
          <w:p>
            <w:pPr>
              <w:pStyle w:val="12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honest</w:t>
            </w:r>
          </w:p>
        </w:tc>
        <w:tc>
          <w:tcPr>
            <w:tcW w:w="1789" w:type="dxa"/>
          </w:tcPr>
          <w:p>
            <w:pPr>
              <w:pStyle w:val="12"/>
              <w:spacing w:before="55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gifted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49" w:type="dxa"/>
          </w:tcPr>
          <w:p>
            <w:pPr>
              <w:pStyle w:val="12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enjoying</w:t>
            </w:r>
          </w:p>
        </w:tc>
        <w:tc>
          <w:tcPr>
            <w:tcW w:w="2000" w:type="dxa"/>
          </w:tcPr>
          <w:p>
            <w:pPr>
              <w:pStyle w:val="12"/>
              <w:spacing w:line="266" w:lineRule="exact"/>
              <w:ind w:left="1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experiencing</w:t>
            </w:r>
          </w:p>
        </w:tc>
        <w:tc>
          <w:tcPr>
            <w:tcW w:w="2220" w:type="dxa"/>
          </w:tcPr>
          <w:p>
            <w:pPr>
              <w:pStyle w:val="12"/>
              <w:spacing w:line="266" w:lineRule="exact"/>
              <w:ind w:left="32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</w:p>
        </w:tc>
        <w:tc>
          <w:tcPr>
            <w:tcW w:w="1789" w:type="dxa"/>
          </w:tcPr>
          <w:p>
            <w:pPr>
              <w:pStyle w:val="12"/>
              <w:spacing w:line="266" w:lineRule="exact"/>
              <w:ind w:left="2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</w:tbl>
    <w:p>
      <w:pPr>
        <w:pStyle w:val="4"/>
        <w:spacing w:before="3"/>
        <w:ind w:left="0"/>
        <w:rPr>
          <w:sz w:val="17"/>
        </w:rPr>
      </w:pPr>
    </w:p>
    <w:p>
      <w:pPr>
        <w:pStyle w:val="3"/>
        <w:spacing w:line="419" w:lineRule="exact"/>
        <w:ind w:left="0" w:right="131"/>
        <w:jc w:val="center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  <w:spacing w:val="15"/>
        </w:rPr>
        <w:t xml:space="preserve">第Ⅱ卷 </w:t>
      </w:r>
      <w:r>
        <w:rPr>
          <w:rFonts w:hint="eastAsia" w:ascii="Microsoft JhengHei" w:hAnsi="Microsoft JhengHei" w:eastAsia="Microsoft JhengHei"/>
          <w:w w:val="120"/>
        </w:rPr>
        <w:t>(</w:t>
      </w:r>
      <w:r>
        <w:rPr>
          <w:rFonts w:hint="eastAsia" w:ascii="Microsoft JhengHei" w:hAnsi="Microsoft JhengHei" w:eastAsia="Microsoft JhengHei"/>
          <w:spacing w:val="29"/>
        </w:rPr>
        <w:t xml:space="preserve">共 </w:t>
      </w:r>
      <w:r>
        <w:rPr>
          <w:rFonts w:hint="eastAsia" w:ascii="Microsoft JhengHei" w:hAnsi="Microsoft JhengHei" w:eastAsia="Microsoft JhengHei"/>
        </w:rPr>
        <w:t>55</w:t>
      </w:r>
      <w:r>
        <w:rPr>
          <w:rFonts w:hint="eastAsia" w:ascii="Microsoft JhengHei" w:hAnsi="Microsoft JhengHei" w:eastAsia="Microsoft JhengHei"/>
          <w:spacing w:val="29"/>
        </w:rPr>
        <w:t xml:space="preserve"> 分</w:t>
      </w:r>
      <w:r>
        <w:rPr>
          <w:rFonts w:hint="eastAsia" w:ascii="Microsoft JhengHei" w:hAnsi="Microsoft JhengHei" w:eastAsia="Microsoft JhengHei"/>
          <w:w w:val="120"/>
        </w:rPr>
        <w:t>)</w:t>
      </w:r>
    </w:p>
    <w:p>
      <w:pPr>
        <w:spacing w:before="0" w:line="298" w:lineRule="exact"/>
        <w:ind w:left="160" w:right="0" w:firstLine="0"/>
        <w:jc w:val="left"/>
        <w:rPr>
          <w:rFonts w:hint="eastAsia" w:ascii="宋体" w:eastAsia="宋体"/>
          <w:b/>
          <w:sz w:val="24"/>
        </w:rPr>
      </w:pPr>
      <w:bookmarkStart w:id="5" w:name="第三部分 英语知识运用"/>
      <w:bookmarkEnd w:id="5"/>
      <w:r>
        <w:rPr>
          <w:rFonts w:hint="eastAsia" w:ascii="宋体" w:eastAsia="宋体"/>
          <w:b/>
          <w:spacing w:val="-1"/>
          <w:sz w:val="24"/>
        </w:rPr>
        <w:t>第三部分 英语知识运用</w:t>
      </w:r>
    </w:p>
    <w:p>
      <w:pPr>
        <w:pStyle w:val="4"/>
        <w:spacing w:before="52"/>
        <w:rPr>
          <w:rFonts w:hint="eastAsia" w:ascii="宋体" w:eastAsia="宋体"/>
        </w:rPr>
      </w:pPr>
      <w:r>
        <w:rPr>
          <w:rFonts w:hint="eastAsia" w:ascii="宋体" w:eastAsia="宋体"/>
          <w:spacing w:val="-2"/>
        </w:rPr>
        <w:t>第二节 语篇填空</w:t>
      </w:r>
      <w:r>
        <w:rPr>
          <w:rFonts w:hint="eastAsia" w:ascii="宋体" w:eastAsia="宋体"/>
          <w:spacing w:val="-1"/>
        </w:rPr>
        <w:t>（</w:t>
      </w:r>
      <w:r>
        <w:rPr>
          <w:rFonts w:hint="eastAsia" w:ascii="宋体" w:eastAsia="宋体"/>
          <w:spacing w:val="-29"/>
        </w:rPr>
        <w:t xml:space="preserve">共 </w:t>
      </w:r>
      <w:r>
        <w:t xml:space="preserve">10 </w:t>
      </w:r>
      <w:r>
        <w:rPr>
          <w:rFonts w:hint="eastAsia" w:ascii="宋体" w:eastAsia="宋体"/>
        </w:rPr>
        <w:t xml:space="preserve">小题；每小题 </w:t>
      </w:r>
      <w:r>
        <w:t xml:space="preserve">1.5 </w:t>
      </w:r>
      <w:r>
        <w:rPr>
          <w:rFonts w:hint="eastAsia" w:ascii="宋体" w:eastAsia="宋体"/>
          <w:spacing w:val="-1"/>
        </w:rPr>
        <w:t xml:space="preserve">分，满分 </w:t>
      </w:r>
      <w:r>
        <w:t>15</w:t>
      </w:r>
      <w:r>
        <w:rPr>
          <w:spacing w:val="50"/>
        </w:rPr>
        <w:t xml:space="preserve"> </w:t>
      </w:r>
      <w:r>
        <w:rPr>
          <w:rFonts w:hint="eastAsia" w:ascii="宋体" w:eastAsia="宋体"/>
        </w:rPr>
        <w:t>分）</w:t>
      </w:r>
    </w:p>
    <w:p>
      <w:pPr>
        <w:pStyle w:val="4"/>
        <w:spacing w:before="50"/>
        <w:ind w:left="560"/>
        <w:rPr>
          <w:rFonts w:hint="eastAsia" w:ascii="宋体" w:eastAsia="宋体"/>
        </w:rPr>
      </w:pPr>
      <w:r>
        <w:rPr>
          <w:rFonts w:hint="eastAsia" w:ascii="宋体" w:eastAsia="宋体"/>
        </w:rPr>
        <w:t>阅读下面材料，在空白处填写适当的内容（</w:t>
      </w:r>
      <w:r>
        <w:t xml:space="preserve">1 </w:t>
      </w:r>
      <w:r>
        <w:rPr>
          <w:rFonts w:hint="eastAsia" w:ascii="宋体" w:eastAsia="宋体"/>
        </w:rPr>
        <w:t>个单词）或括号内单词的正确形式。</w:t>
      </w:r>
    </w:p>
    <w:p>
      <w:pPr>
        <w:pStyle w:val="4"/>
        <w:spacing w:before="2" w:line="360" w:lineRule="auto"/>
        <w:ind w:right="284" w:firstLine="480"/>
        <w:jc w:val="both"/>
      </w:pPr>
      <w:r>
        <w:t>As an essential part and the largest organ of our body, the skin has many important functions. It</w:t>
      </w:r>
      <w:r>
        <w:rPr>
          <w:spacing w:val="1"/>
        </w:rPr>
        <w:t xml:space="preserve"> </w:t>
      </w:r>
      <w:r>
        <w:t>acts as</w:t>
      </w:r>
      <w:r>
        <w:rPr>
          <w:spacing w:val="1"/>
          <w:u w:val="single"/>
        </w:rPr>
        <w:t xml:space="preserve"> </w:t>
      </w:r>
      <w:r>
        <w:rPr>
          <w:u w:val="single"/>
        </w:rPr>
        <w:t>56</w:t>
      </w:r>
      <w:r>
        <w:rPr>
          <w:spacing w:val="1"/>
        </w:rPr>
        <w:t xml:space="preserve"> </w:t>
      </w:r>
      <w:r>
        <w:t>barrier, helps control your temperature and gives you your sense of touch. Therefore,</w:t>
      </w:r>
      <w:r>
        <w:rPr>
          <w:spacing w:val="1"/>
          <w:u w:val="single"/>
        </w:rPr>
        <w:t xml:space="preserve"> </w:t>
      </w:r>
      <w:r>
        <w:rPr>
          <w:rFonts w:ascii="Calibri"/>
          <w:u w:val="single"/>
        </w:rPr>
        <w:t>57</w:t>
      </w:r>
      <w:r>
        <w:rPr>
          <w:rFonts w:ascii="Calibri"/>
          <w:spacing w:val="1"/>
        </w:rPr>
        <w:t xml:space="preserve"> </w:t>
      </w:r>
      <w:r>
        <w:t>(get) burnt can lead</w:t>
      </w:r>
      <w:r>
        <w:rPr>
          <w:spacing w:val="1"/>
        </w:rPr>
        <w:t xml:space="preserve"> </w:t>
      </w:r>
      <w:r>
        <w:t>to very serious</w:t>
      </w:r>
      <w:r>
        <w:rPr>
          <w:spacing w:val="2"/>
        </w:rPr>
        <w:t xml:space="preserve"> </w:t>
      </w:r>
      <w:r>
        <w:t>injuries,</w:t>
      </w:r>
      <w:r>
        <w:rPr>
          <w:spacing w:val="59"/>
        </w:rPr>
        <w:t xml:space="preserve"> </w:t>
      </w:r>
      <w:r>
        <w:rPr>
          <w:u w:val="single"/>
        </w:rPr>
        <w:t>58</w:t>
      </w:r>
      <w:r>
        <w:rPr>
          <w:spacing w:val="59"/>
        </w:rPr>
        <w:t xml:space="preserve"> </w:t>
      </w:r>
      <w:r>
        <w:t>need first</w:t>
      </w:r>
      <w:r>
        <w:rPr>
          <w:spacing w:val="2"/>
        </w:rPr>
        <w:t xml:space="preserve"> </w:t>
      </w:r>
      <w:r>
        <w:t>aid in</w:t>
      </w:r>
      <w:r>
        <w:rPr>
          <w:spacing w:val="-4"/>
        </w:rPr>
        <w:t xml:space="preserve"> </w:t>
      </w:r>
      <w:r>
        <w:t>time.</w:t>
      </w:r>
    </w:p>
    <w:p>
      <w:pPr>
        <w:pStyle w:val="4"/>
        <w:spacing w:before="0" w:line="360" w:lineRule="auto"/>
        <w:ind w:right="289" w:firstLine="480"/>
        <w:jc w:val="both"/>
      </w:pPr>
      <w:r>
        <w:t>During the Renaissance, new ideas and values slowly replaced old ones in the Middle Ages. A</w:t>
      </w:r>
      <w:r>
        <w:rPr>
          <w:spacing w:val="1"/>
        </w:rPr>
        <w:t xml:space="preserve"> </w:t>
      </w:r>
      <w:r>
        <w:t>few famous painters built upon some innovations</w:t>
      </w:r>
      <w:r>
        <w:rPr>
          <w:spacing w:val="61"/>
          <w:u w:val="single"/>
        </w:rPr>
        <w:t xml:space="preserve"> </w:t>
      </w:r>
      <w:r>
        <w:rPr>
          <w:u w:val="single"/>
        </w:rPr>
        <w:t>59</w:t>
      </w:r>
      <w:r>
        <w:rPr>
          <w:spacing w:val="61"/>
        </w:rPr>
        <w:t xml:space="preserve"> </w:t>
      </w:r>
      <w:r>
        <w:t>(produce) some of the greatest works that</w:t>
      </w:r>
      <w:r>
        <w:rPr>
          <w:spacing w:val="1"/>
        </w:rPr>
        <w:t xml:space="preserve"> </w:t>
      </w:r>
      <w:r>
        <w:t>Europe had ever seen. Kings,</w:t>
      </w:r>
      <w:r>
        <w:rPr>
          <w:spacing w:val="60"/>
          <w:u w:val="single"/>
        </w:rPr>
        <w:t xml:space="preserve"> </w:t>
      </w:r>
      <w:r>
        <w:rPr>
          <w:u w:val="single"/>
        </w:rPr>
        <w:t>60</w:t>
      </w:r>
      <w:r>
        <w:rPr>
          <w:spacing w:val="60"/>
        </w:rPr>
        <w:t xml:space="preserve"> </w:t>
      </w:r>
      <w:r>
        <w:t>(noble) and people of high rank were fond of</w:t>
      </w:r>
      <w:r>
        <w:rPr>
          <w:spacing w:val="60"/>
          <w:u w:val="single"/>
        </w:rPr>
        <w:t xml:space="preserve"> </w:t>
      </w:r>
      <w:r>
        <w:rPr>
          <w:u w:val="single"/>
        </w:rPr>
        <w:t>61</w:t>
      </w:r>
      <w:r>
        <w:rPr>
          <w:spacing w:val="60"/>
        </w:rPr>
        <w:t xml:space="preserve"> </w:t>
      </w:r>
      <w:r>
        <w:t>(reality) pictures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themselves 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they loved.</w:t>
      </w:r>
    </w:p>
    <w:p>
      <w:pPr>
        <w:pStyle w:val="4"/>
        <w:spacing w:before="0" w:line="360" w:lineRule="auto"/>
        <w:ind w:right="286" w:firstLine="480"/>
        <w:jc w:val="both"/>
      </w:pPr>
      <w:r>
        <w:t>Forming good habits is very important, especially for teenagers. That’s because bad habits, if</w:t>
      </w:r>
      <w:r>
        <w:rPr>
          <w:spacing w:val="1"/>
        </w:rPr>
        <w:t xml:space="preserve"> </w:t>
      </w:r>
      <w:r>
        <w:rPr>
          <w:u w:val="single"/>
        </w:rPr>
        <w:t>62</w:t>
      </w:r>
      <w:r>
        <w:rPr>
          <w:spacing w:val="1"/>
        </w:rPr>
        <w:t xml:space="preserve"> </w:t>
      </w:r>
      <w:r>
        <w:t>(leave) unchecked, will have a bad effect on our adult life. Thus</w:t>
      </w:r>
      <w:r>
        <w:rPr>
          <w:spacing w:val="1"/>
          <w:u w:val="single"/>
        </w:rPr>
        <w:t xml:space="preserve"> </w:t>
      </w:r>
      <w:r>
        <w:rPr>
          <w:u w:val="single"/>
        </w:rPr>
        <w:t>63</w:t>
      </w:r>
      <w:r>
        <w:rPr>
          <w:spacing w:val="1"/>
        </w:rPr>
        <w:t xml:space="preserve"> </w:t>
      </w:r>
      <w:r>
        <w:t>is essential to prevent harmful</w:t>
      </w:r>
      <w:r>
        <w:rPr>
          <w:spacing w:val="1"/>
        </w:rPr>
        <w:t xml:space="preserve"> </w:t>
      </w:r>
      <w:r>
        <w:t>habits dominating our life. We must examine our bad habits and try to adapt them. There is plenty of</w:t>
      </w:r>
      <w:r>
        <w:rPr>
          <w:spacing w:val="1"/>
        </w:rPr>
        <w:t xml:space="preserve"> </w:t>
      </w:r>
      <w:r>
        <w:t>time for us to change bad habits.</w:t>
      </w:r>
      <w:r>
        <w:rPr>
          <w:spacing w:val="1"/>
          <w:u w:val="single"/>
        </w:rPr>
        <w:t xml:space="preserve"> </w:t>
      </w:r>
      <w:r>
        <w:rPr>
          <w:u w:val="single"/>
        </w:rPr>
        <w:t>64</w:t>
      </w:r>
      <w:r>
        <w:t xml:space="preserve"> , there is no easy way that will help us. We have to think about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and decide</w:t>
      </w:r>
      <w:r>
        <w:rPr>
          <w:spacing w:val="2"/>
        </w:rPr>
        <w:t xml:space="preserve"> </w:t>
      </w:r>
      <w:r>
        <w:rPr>
          <w:u w:val="single"/>
        </w:rPr>
        <w:t>65</w:t>
      </w:r>
      <w:r>
        <w:t xml:space="preserve">  some</w:t>
      </w:r>
      <w:r>
        <w:rPr>
          <w:spacing w:val="-1"/>
        </w:rPr>
        <w:t xml:space="preserve"> </w:t>
      </w:r>
      <w:r>
        <w:t>changes.</w:t>
      </w:r>
    </w:p>
    <w:p>
      <w:pPr>
        <w:spacing w:before="59" w:line="300" w:lineRule="auto"/>
        <w:ind w:left="560" w:right="3027" w:hanging="401"/>
        <w:jc w:val="left"/>
        <w:rPr>
          <w:rFonts w:hint="eastAsia" w:ascii="宋体" w:eastAsia="宋体"/>
          <w:sz w:val="24"/>
        </w:rPr>
      </w:pPr>
      <w:bookmarkStart w:id="6" w:name="第四部分 单词拼写 （共 10 小题；每小题 1.5 分，满分 15 分）"/>
      <w:bookmarkEnd w:id="6"/>
      <w:r>
        <w:rPr>
          <w:rFonts w:hint="eastAsia" w:ascii="宋体" w:eastAsia="宋体"/>
          <w:b/>
          <w:sz w:val="24"/>
        </w:rPr>
        <w:t xml:space="preserve">第四部分 单词拼写 （共 </w:t>
      </w:r>
      <w:r>
        <w:rPr>
          <w:b/>
          <w:sz w:val="24"/>
        </w:rPr>
        <w:t>10</w:t>
      </w:r>
      <w:r>
        <w:rPr>
          <w:b/>
          <w:spacing w:val="3"/>
          <w:sz w:val="24"/>
        </w:rPr>
        <w:t xml:space="preserve"> </w:t>
      </w:r>
      <w:r>
        <w:rPr>
          <w:rFonts w:hint="eastAsia" w:ascii="宋体" w:eastAsia="宋体"/>
          <w:b/>
          <w:sz w:val="24"/>
        </w:rPr>
        <w:t xml:space="preserve">小题；每小题 </w:t>
      </w:r>
      <w:r>
        <w:rPr>
          <w:b/>
          <w:sz w:val="24"/>
        </w:rPr>
        <w:t>1.5</w:t>
      </w:r>
      <w:r>
        <w:rPr>
          <w:b/>
          <w:spacing w:val="2"/>
          <w:sz w:val="24"/>
        </w:rPr>
        <w:t xml:space="preserve"> </w:t>
      </w:r>
      <w:r>
        <w:rPr>
          <w:rFonts w:hint="eastAsia" w:ascii="宋体" w:eastAsia="宋体"/>
          <w:b/>
          <w:sz w:val="24"/>
        </w:rPr>
        <w:t xml:space="preserve">分，满分 </w:t>
      </w:r>
      <w:r>
        <w:rPr>
          <w:b/>
          <w:sz w:val="24"/>
        </w:rPr>
        <w:t>15</w:t>
      </w:r>
      <w:r>
        <w:rPr>
          <w:b/>
          <w:spacing w:val="2"/>
          <w:sz w:val="24"/>
        </w:rPr>
        <w:t xml:space="preserve"> </w:t>
      </w:r>
      <w:r>
        <w:rPr>
          <w:rFonts w:hint="eastAsia" w:ascii="宋体" w:eastAsia="宋体"/>
          <w:b/>
          <w:sz w:val="24"/>
        </w:rPr>
        <w:t>分）</w:t>
      </w:r>
      <w:r>
        <w:rPr>
          <w:rFonts w:hint="eastAsia" w:ascii="宋体" w:eastAsia="宋体"/>
          <w:b/>
          <w:spacing w:val="1"/>
          <w:sz w:val="24"/>
        </w:rPr>
        <w:t xml:space="preserve"> </w:t>
      </w:r>
      <w:r>
        <w:rPr>
          <w:rFonts w:hint="eastAsia" w:ascii="宋体" w:eastAsia="宋体"/>
          <w:spacing w:val="-1"/>
          <w:sz w:val="24"/>
        </w:rPr>
        <w:t>根据汉语提示或首字母，在空白处填入括号内单词的正确形式。</w:t>
      </w:r>
    </w:p>
    <w:p>
      <w:pPr>
        <w:spacing w:after="0" w:line="300" w:lineRule="auto"/>
        <w:jc w:val="left"/>
        <w:rPr>
          <w:rFonts w:hint="eastAsia" w:ascii="宋体" w:eastAsia="宋体"/>
          <w:sz w:val="24"/>
        </w:rPr>
        <w:sectPr>
          <w:footerReference r:id="rId8" w:type="default"/>
          <w:pgSz w:w="11910" w:h="16840"/>
          <w:pgMar w:top="1520" w:right="740" w:bottom="740" w:left="860" w:header="0" w:footer="549" w:gutter="0"/>
          <w:cols w:space="720" w:num="1"/>
        </w:sectPr>
      </w:pPr>
    </w:p>
    <w:p>
      <w:pPr>
        <w:pStyle w:val="3"/>
        <w:spacing w:before="61" w:line="278" w:lineRule="auto"/>
        <w:ind w:right="387" w:firstLine="400"/>
        <w:rPr>
          <w:rFonts w:ascii="Times New Roman" w:eastAsia="Times New Roman"/>
        </w:rPr>
      </w:pPr>
      <w:bookmarkStart w:id="7" w:name="(注意：该题答案均需来自选择性必修二 Unit 5 和选择性必修三 Units "/>
      <w:bookmarkEnd w:id="7"/>
      <w:r>
        <w:rPr>
          <w:rFonts w:ascii="Times New Roman" w:eastAsia="Times New Roman"/>
        </w:rPr>
        <w:t>(</w:t>
      </w:r>
      <w:r>
        <w:rPr>
          <w:spacing w:val="-1"/>
        </w:rPr>
        <w:t xml:space="preserve">注意：该题答案均需来自选择性必修二 </w:t>
      </w:r>
      <w:r>
        <w:t>Unit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和选择性必修三 </w:t>
      </w:r>
      <w:r>
        <w:t>Units</w:t>
      </w:r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单元的黑体</w:t>
      </w:r>
      <w:bookmarkStart w:id="8" w:name="单词，否则判零分。)"/>
      <w:bookmarkEnd w:id="8"/>
      <w:r>
        <w:t>单词，否则判零分。</w:t>
      </w:r>
      <w:r>
        <w:rPr>
          <w:rFonts w:ascii="Times New Roman" w:eastAsia="Times New Roman"/>
        </w:rPr>
        <w:t>)</w:t>
      </w:r>
    </w:p>
    <w:p>
      <w:pPr>
        <w:pStyle w:val="11"/>
        <w:numPr>
          <w:ilvl w:val="0"/>
          <w:numId w:val="4"/>
        </w:numPr>
        <w:tabs>
          <w:tab w:val="left" w:pos="520"/>
        </w:tabs>
        <w:spacing w:before="0" w:after="0" w:line="227" w:lineRule="exact"/>
        <w:ind w:left="520" w:right="0" w:hanging="360"/>
        <w:jc w:val="left"/>
        <w:rPr>
          <w:sz w:val="24"/>
        </w:rPr>
      </w:pPr>
      <w:r>
        <w:rPr>
          <w:sz w:val="24"/>
        </w:rPr>
        <w:t>Zhang</w:t>
      </w:r>
      <w:r>
        <w:rPr>
          <w:spacing w:val="-2"/>
          <w:sz w:val="24"/>
        </w:rPr>
        <w:t xml:space="preserve"> </w:t>
      </w:r>
      <w:r>
        <w:rPr>
          <w:sz w:val="24"/>
        </w:rPr>
        <w:t>Guimei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 worked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 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Yunan</w:t>
      </w:r>
      <w:r>
        <w:rPr>
          <w:spacing w:val="1"/>
          <w:sz w:val="24"/>
        </w:rPr>
        <w:t xml:space="preserve"> </w:t>
      </w:r>
      <w:r>
        <w:rPr>
          <w:sz w:val="24"/>
        </w:rPr>
        <w:t>Province</w:t>
      </w:r>
      <w:r>
        <w:rPr>
          <w:spacing w:val="-3"/>
          <w:sz w:val="24"/>
        </w:rPr>
        <w:t xml:space="preserve"> </w:t>
      </w:r>
      <w:r>
        <w:rPr>
          <w:sz w:val="24"/>
        </w:rPr>
        <w:t>for 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>
      <w:pPr>
        <w:pStyle w:val="4"/>
        <w:tabs>
          <w:tab w:val="left" w:pos="3973"/>
        </w:tabs>
      </w:pPr>
      <w:r>
        <w:t>is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 i</w:t>
      </w:r>
      <w:r>
        <w:rPr>
          <w:u w:val="single"/>
        </w:rPr>
        <w:tab/>
      </w:r>
      <w:r>
        <w:t>figures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China.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7863"/>
        </w:tabs>
        <w:spacing w:before="139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It worried my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grandfather’s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4837"/>
        </w:tabs>
        <w:spacing w:before="137" w:after="0" w:line="360" w:lineRule="auto"/>
        <w:ind w:left="160" w:right="385" w:firstLine="0"/>
        <w:jc w:val="left"/>
        <w:rPr>
          <w:sz w:val="24"/>
        </w:rPr>
      </w:pPr>
      <w:r>
        <w:rPr>
          <w:sz w:val="24"/>
        </w:rPr>
        <w:t>It is</w:t>
      </w:r>
      <w:r>
        <w:rPr>
          <w:spacing w:val="-4"/>
          <w:sz w:val="24"/>
        </w:rPr>
        <w:t xml:space="preserve"> </w:t>
      </w:r>
      <w:r>
        <w:rPr>
          <w:sz w:val="24"/>
        </w:rPr>
        <w:t>reported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thief</w:t>
      </w:r>
      <w:r>
        <w:rPr>
          <w:spacing w:val="-2"/>
          <w:sz w:val="24"/>
        </w:rPr>
        <w:t xml:space="preserve"> </w:t>
      </w:r>
      <w:r>
        <w:rPr>
          <w:sz w:val="24"/>
        </w:rPr>
        <w:t>gained e</w:t>
      </w:r>
      <w:r>
        <w:rPr>
          <w:sz w:val="24"/>
          <w:u w:val="single"/>
        </w:rPr>
        <w:tab/>
      </w:r>
      <w:r>
        <w:rPr>
          <w:sz w:val="24"/>
        </w:rPr>
        <w:t>to a museum and stole nearly 10 bronze objects from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Shang Dynasty last night.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4736"/>
        </w:tabs>
        <w:spacing w:before="0" w:after="0" w:line="360" w:lineRule="auto"/>
        <w:ind w:left="160" w:right="393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rapid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</w:rPr>
        <w:t>of our business, we have found it necessary to take on</w:t>
      </w:r>
      <w:r>
        <w:rPr>
          <w:spacing w:val="-58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1724"/>
        </w:tabs>
        <w:spacing w:before="0" w:after="0" w:line="360" w:lineRule="auto"/>
        <w:ind w:left="160" w:right="739" w:firstLine="0"/>
        <w:jc w:val="left"/>
        <w:rPr>
          <w:sz w:val="24"/>
        </w:rPr>
      </w:pP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4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car accident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phone,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suffered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u w:val="single"/>
        </w:rPr>
        <w:tab/>
      </w:r>
      <w:r>
        <w:rPr>
          <w:sz w:val="24"/>
        </w:rPr>
        <w:t>injury.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6183"/>
        </w:tabs>
        <w:spacing w:before="3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3"/>
          <w:sz w:val="24"/>
        </w:rPr>
        <w:t xml:space="preserve"> </w:t>
      </w:r>
      <w:r>
        <w:rPr>
          <w:sz w:val="24"/>
        </w:rPr>
        <w:t>hurt,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felt</w:t>
      </w:r>
      <w:r>
        <w:rPr>
          <w:spacing w:val="-1"/>
          <w:sz w:val="24"/>
        </w:rPr>
        <w:t xml:space="preserve"> </w:t>
      </w:r>
      <w:r>
        <w:rPr>
          <w:sz w:val="24"/>
        </w:rPr>
        <w:t>slightly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rFonts w:hint="eastAsia" w:ascii="宋体" w:eastAsia="宋体"/>
          <w:sz w:val="24"/>
        </w:rPr>
        <w:t>头晕目眩的</w:t>
      </w:r>
      <w:r>
        <w:rPr>
          <w:spacing w:val="-1"/>
          <w:sz w:val="24"/>
        </w:rPr>
        <w:t xml:space="preserve">)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sick.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3831"/>
        </w:tabs>
        <w:spacing w:before="161" w:after="0" w:line="360" w:lineRule="auto"/>
        <w:ind w:left="160" w:right="597" w:firstLine="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rFonts w:hint="eastAsia" w:ascii="宋体" w:eastAsia="宋体"/>
          <w:sz w:val="24"/>
        </w:rPr>
        <w:t>悲观的</w:t>
      </w:r>
      <w:r>
        <w:rPr>
          <w:sz w:val="24"/>
        </w:rPr>
        <w:t>) about your present problems; we all will give you a</w:t>
      </w:r>
      <w:r>
        <w:rPr>
          <w:spacing w:val="-57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2905"/>
        </w:tabs>
        <w:spacing w:before="3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Plants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rFonts w:hint="eastAsia" w:ascii="宋体" w:eastAsia="宋体"/>
          <w:sz w:val="24"/>
        </w:rPr>
        <w:t>吸收</w:t>
      </w:r>
      <w:r>
        <w:rPr>
          <w:sz w:val="24"/>
        </w:rPr>
        <w:t>) carbon</w:t>
      </w:r>
      <w:r>
        <w:rPr>
          <w:spacing w:val="1"/>
          <w:sz w:val="24"/>
        </w:rPr>
        <w:t xml:space="preserve"> </w:t>
      </w:r>
      <w:r>
        <w:rPr>
          <w:sz w:val="24"/>
        </w:rPr>
        <w:t>dioxide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air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moisture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soil.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4532"/>
        </w:tabs>
        <w:spacing w:before="160" w:after="0" w:line="240" w:lineRule="auto"/>
        <w:ind w:left="52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movie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romantic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rFonts w:hint="eastAsia" w:ascii="宋体" w:eastAsia="宋体"/>
          <w:sz w:val="24"/>
        </w:rPr>
        <w:t>喜剧</w:t>
      </w:r>
      <w:r>
        <w:rPr>
          <w:spacing w:val="-1"/>
          <w:sz w:val="24"/>
        </w:rPr>
        <w:t xml:space="preserve">),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audience</w:t>
      </w:r>
      <w:r>
        <w:rPr>
          <w:spacing w:val="1"/>
          <w:sz w:val="24"/>
        </w:rPr>
        <w:t xml:space="preserve"> </w:t>
      </w:r>
      <w:r>
        <w:rPr>
          <w:sz w:val="24"/>
        </w:rPr>
        <w:t>happy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content.</w:t>
      </w:r>
    </w:p>
    <w:p>
      <w:pPr>
        <w:pStyle w:val="11"/>
        <w:numPr>
          <w:ilvl w:val="0"/>
          <w:numId w:val="4"/>
        </w:numPr>
        <w:tabs>
          <w:tab w:val="left" w:pos="520"/>
          <w:tab w:val="left" w:pos="2624"/>
        </w:tabs>
        <w:spacing w:before="158" w:after="0" w:line="362" w:lineRule="auto"/>
        <w:ind w:left="160" w:right="323" w:firstLine="0"/>
        <w:jc w:val="left"/>
        <w:rPr>
          <w:sz w:val="24"/>
        </w:rPr>
      </w:pPr>
      <w:r>
        <w:rPr>
          <w:sz w:val="24"/>
        </w:rPr>
        <w:t>Often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rFonts w:hint="eastAsia" w:ascii="宋体" w:eastAsia="宋体"/>
          <w:sz w:val="24"/>
        </w:rPr>
        <w:t>跳过</w:t>
      </w:r>
      <w:r>
        <w:rPr>
          <w:sz w:val="24"/>
        </w:rPr>
        <w:t>) meals will do much harm to your physical health, so you should have</w:t>
      </w:r>
      <w:r>
        <w:rPr>
          <w:spacing w:val="-57"/>
          <w:sz w:val="24"/>
        </w:rPr>
        <w:t xml:space="preserve"> </w:t>
      </w:r>
      <w:r>
        <w:rPr>
          <w:sz w:val="24"/>
        </w:rPr>
        <w:t>meals</w:t>
      </w:r>
      <w:r>
        <w:rPr>
          <w:spacing w:val="-1"/>
          <w:sz w:val="24"/>
        </w:rPr>
        <w:t xml:space="preserve"> </w:t>
      </w:r>
      <w:r>
        <w:rPr>
          <w:sz w:val="24"/>
        </w:rPr>
        <w:t>regularly.</w:t>
      </w:r>
    </w:p>
    <w:p>
      <w:pPr>
        <w:pStyle w:val="3"/>
        <w:spacing w:before="48"/>
      </w:pPr>
      <w:r>
        <w:rPr>
          <w:spacing w:val="16"/>
        </w:rPr>
        <w:t>第五部分 写作</w:t>
      </w:r>
    </w:p>
    <w:p>
      <w:pPr>
        <w:pStyle w:val="4"/>
        <w:spacing w:before="53"/>
        <w:rPr>
          <w:rFonts w:hint="eastAsia" w:ascii="宋体" w:eastAsia="宋体"/>
        </w:rPr>
      </w:pPr>
      <w:r>
        <w:rPr>
          <w:rFonts w:hint="eastAsia" w:ascii="宋体" w:eastAsia="宋体"/>
        </w:rPr>
        <w:t>读后续写 （满分25）</w:t>
      </w:r>
    </w:p>
    <w:p>
      <w:pPr>
        <w:pStyle w:val="4"/>
        <w:spacing w:before="52"/>
        <w:ind w:left="640"/>
        <w:rPr>
          <w:rFonts w:hint="eastAsia" w:ascii="宋体" w:eastAsia="宋体"/>
        </w:rPr>
      </w:pPr>
      <w:r>
        <w:rPr>
          <w:rFonts w:hint="eastAsia" w:ascii="宋体" w:eastAsia="宋体"/>
        </w:rPr>
        <w:t>阅读下面材料，根据其内容和所给段落开头语续写两段，使之构成一篇完整的短文。</w:t>
      </w:r>
    </w:p>
    <w:p>
      <w:pPr>
        <w:pStyle w:val="4"/>
        <w:spacing w:before="157" w:line="360" w:lineRule="auto"/>
        <w:ind w:right="465"/>
      </w:pPr>
      <w:r>
        <w:t>A little boy and his grandmother came to see Santa at Mayfair Mall in Wisconsin. The child climbed</w:t>
      </w:r>
      <w:r>
        <w:rPr>
          <w:spacing w:val="-58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on Santa</w:t>
      </w:r>
      <w:r>
        <w:rPr>
          <w:spacing w:val="-1"/>
        </w:rPr>
        <w:t xml:space="preserve"> </w:t>
      </w:r>
      <w:r>
        <w:t>Claus's</w:t>
      </w:r>
      <w:r>
        <w:rPr>
          <w:spacing w:val="2"/>
        </w:rPr>
        <w:t xml:space="preserve"> </w:t>
      </w:r>
      <w:r>
        <w:t>lap holding a</w:t>
      </w:r>
      <w:r>
        <w:rPr>
          <w:spacing w:val="-1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girl.</w:t>
      </w:r>
    </w:p>
    <w:p>
      <w:pPr>
        <w:pStyle w:val="4"/>
        <w:spacing w:before="0" w:line="360" w:lineRule="auto"/>
        <w:ind w:left="640" w:right="3421"/>
      </w:pPr>
      <w:r>
        <w:t>“Who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this?”</w:t>
      </w:r>
      <w:r>
        <w:rPr>
          <w:spacing w:val="-2"/>
        </w:rPr>
        <w:t xml:space="preserve"> </w:t>
      </w:r>
      <w:r>
        <w:t>asked Santa,</w:t>
      </w:r>
      <w:r>
        <w:rPr>
          <w:spacing w:val="-2"/>
        </w:rPr>
        <w:t xml:space="preserve"> </w:t>
      </w:r>
      <w:r>
        <w:t>smiling.</w:t>
      </w:r>
      <w:r>
        <w:rPr>
          <w:spacing w:val="-1"/>
        </w:rPr>
        <w:t xml:space="preserve"> </w:t>
      </w:r>
      <w:r>
        <w:t>“Your</w:t>
      </w:r>
      <w:r>
        <w:rPr>
          <w:spacing w:val="-3"/>
        </w:rPr>
        <w:t xml:space="preserve"> </w:t>
      </w:r>
      <w:r>
        <w:t>friend?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sister?”</w:t>
      </w:r>
      <w:r>
        <w:rPr>
          <w:spacing w:val="-57"/>
        </w:rPr>
        <w:t xml:space="preserve"> </w:t>
      </w:r>
      <w:r>
        <w:t>“Yes,</w:t>
      </w:r>
      <w:r>
        <w:rPr>
          <w:spacing w:val="-1"/>
        </w:rPr>
        <w:t xml:space="preserve"> </w:t>
      </w:r>
      <w:r>
        <w:t>Santa,”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replied.</w:t>
      </w:r>
    </w:p>
    <w:p>
      <w:pPr>
        <w:pStyle w:val="4"/>
        <w:spacing w:before="0"/>
        <w:ind w:left="640"/>
      </w:pPr>
      <w:r>
        <w:t>“My</w:t>
      </w:r>
      <w:r>
        <w:rPr>
          <w:spacing w:val="-2"/>
        </w:rPr>
        <w:t xml:space="preserve"> </w:t>
      </w:r>
      <w:r>
        <w:t>sister,</w:t>
      </w:r>
      <w:r>
        <w:rPr>
          <w:spacing w:val="-1"/>
        </w:rPr>
        <w:t xml:space="preserve"> </w:t>
      </w:r>
      <w:r>
        <w:t>Sarah,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sick,”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boy said</w:t>
      </w:r>
      <w:r>
        <w:rPr>
          <w:spacing w:val="-1"/>
        </w:rPr>
        <w:t xml:space="preserve"> </w:t>
      </w:r>
      <w:r>
        <w:t>sadly.</w:t>
      </w:r>
    </w:p>
    <w:p>
      <w:pPr>
        <w:pStyle w:val="4"/>
        <w:spacing w:line="360" w:lineRule="auto"/>
        <w:ind w:right="549" w:firstLine="480"/>
      </w:pPr>
      <w:r>
        <w:t>Santa</w:t>
      </w:r>
      <w:r>
        <w:rPr>
          <w:spacing w:val="-3"/>
        </w:rPr>
        <w:t xml:space="preserve"> </w:t>
      </w:r>
      <w:r>
        <w:t>glanced over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grandmother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was waiting</w:t>
      </w:r>
      <w:r>
        <w:rPr>
          <w:spacing w:val="-1"/>
        </w:rPr>
        <w:t xml:space="preserve"> </w:t>
      </w:r>
      <w:r>
        <w:t>nearby</w:t>
      </w:r>
      <w:r>
        <w:rPr>
          <w:spacing w:val="-2"/>
        </w:rPr>
        <w:t xml:space="preserve"> </w:t>
      </w:r>
      <w:r>
        <w:t>and saw</w:t>
      </w:r>
      <w:r>
        <w:rPr>
          <w:spacing w:val="-3"/>
        </w:rPr>
        <w:t xml:space="preserve"> </w:t>
      </w:r>
      <w:r>
        <w:t>her wiping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eyes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tissue.</w:t>
      </w:r>
    </w:p>
    <w:p>
      <w:pPr>
        <w:pStyle w:val="4"/>
        <w:spacing w:before="0" w:line="360" w:lineRule="auto"/>
        <w:ind w:left="640" w:right="2052"/>
      </w:pPr>
      <w:r>
        <w:t>“She wanted to come with me to see you very much, Santa!” the child shouted.</w:t>
      </w:r>
      <w:r>
        <w:rPr>
          <w:spacing w:val="-57"/>
        </w:rPr>
        <w:t xml:space="preserve"> </w:t>
      </w:r>
      <w:r>
        <w:t>“She</w:t>
      </w:r>
      <w:r>
        <w:rPr>
          <w:spacing w:val="-2"/>
        </w:rPr>
        <w:t xml:space="preserve"> </w:t>
      </w:r>
      <w:r>
        <w:t>misses you,”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added softly.</w:t>
      </w:r>
    </w:p>
    <w:p>
      <w:pPr>
        <w:pStyle w:val="4"/>
        <w:spacing w:before="0"/>
        <w:ind w:left="640"/>
      </w:pPr>
      <w:r>
        <w:t>Santa</w:t>
      </w:r>
      <w:r>
        <w:rPr>
          <w:spacing w:val="-2"/>
        </w:rPr>
        <w:t xml:space="preserve"> </w:t>
      </w:r>
      <w:r>
        <w:t>tried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cheer the</w:t>
      </w:r>
      <w:r>
        <w:rPr>
          <w:spacing w:val="-2"/>
        </w:rPr>
        <w:t xml:space="preserve"> </w:t>
      </w:r>
      <w:r>
        <w:t>boy up,</w:t>
      </w:r>
      <w:r>
        <w:rPr>
          <w:spacing w:val="-1"/>
        </w:rPr>
        <w:t xml:space="preserve"> </w:t>
      </w:r>
      <w:r>
        <w:t>asking</w:t>
      </w:r>
      <w:r>
        <w:rPr>
          <w:spacing w:val="-4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wanted</w:t>
      </w:r>
      <w:r>
        <w:rPr>
          <w:spacing w:val="1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Christmas.</w:t>
      </w:r>
    </w:p>
    <w:p>
      <w:pPr>
        <w:pStyle w:val="4"/>
        <w:spacing w:before="140" w:line="364" w:lineRule="auto"/>
        <w:ind w:right="573" w:firstLine="480"/>
      </w:pP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finished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grandmother came over to</w:t>
      </w:r>
      <w:r>
        <w:rPr>
          <w:spacing w:val="-4"/>
        </w:rPr>
        <w:t xml:space="preserve"> </w:t>
      </w:r>
      <w:r>
        <w:t>help 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off his</w:t>
      </w:r>
      <w:r>
        <w:rPr>
          <w:spacing w:val="-4"/>
        </w:rPr>
        <w:t xml:space="preserve"> </w:t>
      </w:r>
      <w:r>
        <w:t>lap</w:t>
      </w:r>
      <w:r>
        <w:rPr>
          <w:rFonts w:hint="eastAsia" w:ascii="宋体" w:eastAsia="宋体"/>
        </w:rPr>
        <w:t>，</w:t>
      </w:r>
      <w:r>
        <w:rPr>
          <w:rFonts w:hint="eastAsia" w:ascii="宋体" w:eastAsia="宋体"/>
          <w:spacing w:val="-1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started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2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to Santa, but</w:t>
      </w:r>
      <w:r>
        <w:rPr>
          <w:spacing w:val="-1"/>
        </w:rPr>
        <w:t xml:space="preserve"> </w:t>
      </w:r>
      <w:r>
        <w:t>halted (</w:t>
      </w:r>
      <w:r>
        <w:rPr>
          <w:rFonts w:hint="eastAsia" w:ascii="宋体" w:eastAsia="宋体"/>
        </w:rPr>
        <w:t>停顿</w:t>
      </w:r>
      <w:r>
        <w:t>).</w:t>
      </w:r>
    </w:p>
    <w:p>
      <w:pPr>
        <w:pStyle w:val="4"/>
        <w:spacing w:before="0" w:line="274" w:lineRule="exact"/>
        <w:ind w:left="580"/>
      </w:pPr>
      <w:r>
        <w:t>“What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it?” Santa</w:t>
      </w:r>
      <w:r>
        <w:rPr>
          <w:spacing w:val="-2"/>
        </w:rPr>
        <w:t xml:space="preserve"> </w:t>
      </w:r>
      <w:r>
        <w:t>asked warmly.</w:t>
      </w:r>
    </w:p>
    <w:p>
      <w:pPr>
        <w:spacing w:after="0" w:line="274" w:lineRule="exact"/>
        <w:sectPr>
          <w:pgSz w:w="11910" w:h="16840"/>
          <w:pgMar w:top="1440" w:right="740" w:bottom="740" w:left="860" w:header="0" w:footer="549" w:gutter="0"/>
          <w:cols w:space="720" w:num="1"/>
        </w:sectPr>
      </w:pPr>
    </w:p>
    <w:p>
      <w:pPr>
        <w:pStyle w:val="4"/>
        <w:spacing w:before="60" w:line="362" w:lineRule="auto"/>
        <w:ind w:right="534" w:firstLine="420"/>
      </w:pPr>
      <w:r>
        <w:t>“Well, I know it’s really too much to ask you, Santa, but...” The girl in the photograph is my</w:t>
      </w:r>
      <w:r>
        <w:rPr>
          <w:spacing w:val="1"/>
        </w:rPr>
        <w:t xml:space="preserve"> </w:t>
      </w:r>
      <w:r>
        <w:t>granddaughter</w:t>
      </w:r>
      <w:r>
        <w:rPr>
          <w:spacing w:val="-1"/>
        </w:rPr>
        <w:t xml:space="preserve">. </w:t>
      </w:r>
      <w:r>
        <w:t>You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... </w:t>
      </w:r>
      <w:r>
        <w:t>she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leukemia</w:t>
      </w:r>
      <w:r>
        <w:rPr>
          <w:spacing w:val="-1"/>
        </w:rPr>
        <w:t xml:space="preserve"> (</w:t>
      </w:r>
      <w:r>
        <w:rPr>
          <w:rFonts w:hint="eastAsia" w:ascii="宋体" w:hAnsi="宋体" w:eastAsia="宋体"/>
        </w:rPr>
        <w:t>白血病</w:t>
      </w:r>
      <w:r>
        <w:t>) and isn’t expected to make it even through the</w:t>
      </w:r>
      <w:r>
        <w:rPr>
          <w:spacing w:val="-57"/>
        </w:rPr>
        <w:t xml:space="preserve"> </w:t>
      </w:r>
      <w:r>
        <w:t>holidays,</w:t>
      </w:r>
      <w:r>
        <w:rPr>
          <w:spacing w:val="-1"/>
        </w:rPr>
        <w:t xml:space="preserve">” </w:t>
      </w:r>
      <w:r>
        <w:t>she</w:t>
      </w:r>
      <w:r>
        <w:rPr>
          <w:spacing w:val="-1"/>
        </w:rPr>
        <w:t xml:space="preserve"> </w:t>
      </w:r>
      <w:r>
        <w:t>said through tear-filled eyes.</w:t>
      </w:r>
    </w:p>
    <w:p>
      <w:pPr>
        <w:pStyle w:val="4"/>
        <w:spacing w:before="0" w:line="272" w:lineRule="exact"/>
        <w:ind w:left="580"/>
      </w:pPr>
      <w:r>
        <w:t>“Is there</w:t>
      </w:r>
      <w:r>
        <w:rPr>
          <w:spacing w:val="-1"/>
        </w:rPr>
        <w:t xml:space="preserve"> </w:t>
      </w:r>
      <w:r>
        <w:t>any way, Santa, any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could</w:t>
      </w:r>
      <w:r>
        <w:rPr>
          <w:spacing w:val="-2"/>
        </w:rPr>
        <w:t xml:space="preserve"> </w:t>
      </w:r>
      <w:r>
        <w:t>come 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Sarah?</w:t>
      </w:r>
    </w:p>
    <w:p>
      <w:pPr>
        <w:pStyle w:val="4"/>
        <w:spacing w:before="139"/>
      </w:pPr>
      <w:r>
        <w:t>All</w:t>
      </w:r>
      <w:r>
        <w:rPr>
          <w:spacing w:val="-4"/>
        </w:rPr>
        <w:t xml:space="preserve"> </w:t>
      </w:r>
      <w:r>
        <w:t>she 's</w:t>
      </w:r>
      <w:r>
        <w:rPr>
          <w:spacing w:val="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for.</w:t>
      </w:r>
      <w:r>
        <w:rPr>
          <w:spacing w:val="1"/>
        </w:rPr>
        <w:t xml:space="preserve"> </w:t>
      </w:r>
      <w:r>
        <w:t>for Christmas.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Santa.</w:t>
      </w:r>
    </w:p>
    <w:p>
      <w:pPr>
        <w:pStyle w:val="4"/>
        <w:spacing w:before="140" w:line="362" w:lineRule="auto"/>
        <w:ind w:right="179" w:firstLine="360"/>
      </w:pPr>
      <w:r>
        <w:t>Santa</w:t>
      </w:r>
      <w:r>
        <w:rPr>
          <w:spacing w:val="4"/>
        </w:rPr>
        <w:t xml:space="preserve"> </w:t>
      </w:r>
      <w:r>
        <w:t>blinked.</w:t>
      </w:r>
      <w:r>
        <w:rPr>
          <w:spacing w:val="6"/>
        </w:rPr>
        <w:t xml:space="preserve"> </w:t>
      </w:r>
      <w:r>
        <w:t>swallowed</w:t>
      </w:r>
      <w:r>
        <w:rPr>
          <w:spacing w:val="3"/>
        </w:rPr>
        <w:t xml:space="preserve"> </w:t>
      </w:r>
      <w:r>
        <w:t>hard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told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woman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leave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elves</w:t>
      </w:r>
      <w:r>
        <w:rPr>
          <w:spacing w:val="2"/>
        </w:rPr>
        <w:t xml:space="preserve"> (</w:t>
      </w:r>
      <w:r>
        <w:rPr>
          <w:rFonts w:hint="eastAsia" w:ascii="宋体" w:hAnsi="宋体" w:eastAsia="宋体"/>
        </w:rPr>
        <w:t>小精灵</w:t>
      </w:r>
      <w:r>
        <w:t>)</w:t>
      </w:r>
      <w:r>
        <w:rPr>
          <w:spacing w:val="-57"/>
        </w:rPr>
        <w:t xml:space="preserve"> </w:t>
      </w:r>
      <w:r>
        <w:t>as to where Sarah was</w:t>
      </w:r>
      <w:r>
        <w:rPr>
          <w:rFonts w:hint="eastAsia" w:ascii="宋体" w:hAnsi="宋体" w:eastAsia="宋体"/>
        </w:rPr>
        <w:t>，</w:t>
      </w:r>
      <w:r>
        <w:t>saying he would see what he could do. Santa thought of nothing else for the</w:t>
      </w:r>
      <w:r>
        <w:rPr>
          <w:spacing w:val="1"/>
        </w:rPr>
        <w:t xml:space="preserve"> </w:t>
      </w:r>
      <w:r>
        <w:t>rest of that afternoon. “What if it were MY child lying in that hospital bed, dying?” he thought with a</w:t>
      </w:r>
      <w:r>
        <w:rPr>
          <w:spacing w:val="1"/>
        </w:rPr>
        <w:t xml:space="preserve"> </w:t>
      </w:r>
      <w:r>
        <w:t>sinking</w:t>
      </w:r>
      <w:r>
        <w:rPr>
          <w:spacing w:val="-3"/>
        </w:rPr>
        <w:t xml:space="preserve"> </w:t>
      </w:r>
      <w:r>
        <w:t>heart.</w:t>
      </w:r>
    </w:p>
    <w:p>
      <w:pPr>
        <w:pStyle w:val="3"/>
        <w:spacing w:line="307" w:lineRule="exact"/>
        <w:ind w:left="640"/>
      </w:pPr>
      <w:r>
        <w:t>注意：</w:t>
      </w:r>
    </w:p>
    <w:p>
      <w:pPr>
        <w:pStyle w:val="11"/>
        <w:numPr>
          <w:ilvl w:val="1"/>
          <w:numId w:val="4"/>
        </w:numPr>
        <w:tabs>
          <w:tab w:val="left" w:pos="1540"/>
        </w:tabs>
        <w:spacing w:before="194" w:after="0" w:line="240" w:lineRule="auto"/>
        <w:ind w:left="1540" w:right="0" w:hanging="36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6"/>
          <w:sz w:val="24"/>
        </w:rPr>
        <w:t xml:space="preserve">续写词数应为 </w:t>
      </w:r>
      <w:r>
        <w:rPr>
          <w:spacing w:val="-2"/>
          <w:sz w:val="24"/>
        </w:rPr>
        <w:t>150</w:t>
      </w:r>
      <w:r>
        <w:rPr>
          <w:spacing w:val="-6"/>
          <w:sz w:val="24"/>
        </w:rPr>
        <w:t xml:space="preserve"> </w:t>
      </w:r>
      <w:r>
        <w:rPr>
          <w:rFonts w:hint="eastAsia" w:ascii="宋体" w:eastAsia="宋体"/>
          <w:spacing w:val="-2"/>
          <w:sz w:val="24"/>
        </w:rPr>
        <w:t>左右；</w:t>
      </w:r>
    </w:p>
    <w:p>
      <w:pPr>
        <w:pStyle w:val="11"/>
        <w:numPr>
          <w:ilvl w:val="1"/>
          <w:numId w:val="4"/>
        </w:numPr>
        <w:tabs>
          <w:tab w:val="left" w:pos="1576"/>
        </w:tabs>
        <w:spacing w:before="50" w:after="0" w:line="240" w:lineRule="auto"/>
        <w:ind w:left="1576" w:right="0" w:hanging="360"/>
        <w:jc w:val="left"/>
        <w:rPr>
          <w:color w:val="000007"/>
          <w:spacing w:val="-2"/>
        </w:rPr>
      </w:pPr>
      <w:r>
        <w:rPr>
          <w:rFonts w:hint="eastAsia" w:ascii="宋体" w:eastAsia="宋体"/>
          <w:sz w:val="24"/>
        </w:rPr>
        <w:t>请按如下格式在答题卡的相应位置作答。</w:t>
      </w:r>
      <w:bookmarkStart w:id="9" w:name="_GoBack"/>
      <w:bookmarkEnd w:id="9"/>
    </w:p>
    <w:p>
      <w:pPr>
        <w:pStyle w:val="4"/>
        <w:spacing w:before="0"/>
        <w:ind w:left="0"/>
      </w:pPr>
      <w:r>
        <w:pict>
          <v:shape id="docshape3" o:spid="_x0000_s1026" o:spt="202" type="#_x0000_t202" style="position:absolute;left:0pt;margin-left:50.5pt;margin-top:11.7pt;height:421.2pt;width:502.3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/>
                    <w:ind w:left="58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Santa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knew</w:t>
                  </w:r>
                  <w:r>
                    <w:rPr>
                      <w:i/>
                      <w:spacing w:val="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what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he had to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do.</w:t>
                  </w: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pStyle w:val="4"/>
                    <w:spacing w:before="0"/>
                    <w:ind w:left="0"/>
                    <w:rPr>
                      <w:i/>
                      <w:sz w:val="26"/>
                    </w:rPr>
                  </w:pPr>
                </w:p>
                <w:p>
                  <w:pPr>
                    <w:spacing w:before="160"/>
                    <w:ind w:left="58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One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year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later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at Mayfair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Mall,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 little girl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came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up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sit on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Santa’s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lap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and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said,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Hi,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Santa!</w:t>
                  </w:r>
                </w:p>
                <w:p>
                  <w:pPr>
                    <w:spacing w:before="137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Remember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me?”</w:t>
                  </w:r>
                </w:p>
              </w:txbxContent>
            </v:textbox>
            <w10:wrap type="topAndBottom"/>
          </v:shape>
        </w:pict>
      </w:r>
    </w:p>
    <w:p>
      <w:pPr>
        <w:bidi w:val="0"/>
      </w:pPr>
    </w:p>
    <w:p>
      <w:pPr>
        <w:bidi w:val="0"/>
      </w:pPr>
    </w:p>
    <w:p>
      <w:pPr>
        <w:pStyle w:val="7"/>
        <w:spacing w:line="201" w:lineRule="auto"/>
      </w:pPr>
      <w:r>
        <w:rPr>
          <w:color w:val="000007"/>
          <w:spacing w:val="-2"/>
        </w:rPr>
        <w:t xml:space="preserve">山东师大附中 </w:t>
      </w:r>
      <w:r>
        <w:rPr>
          <w:rFonts w:ascii="Times New Roman" w:eastAsia="Times New Roman"/>
          <w:color w:val="000007"/>
        </w:rPr>
        <w:t>2019</w:t>
      </w:r>
      <w:r>
        <w:rPr>
          <w:rFonts w:ascii="Times New Roman" w:eastAsia="Times New Roman"/>
          <w:color w:val="000007"/>
          <w:spacing w:val="-9"/>
        </w:rPr>
        <w:t xml:space="preserve"> </w:t>
      </w:r>
      <w:r>
        <w:rPr>
          <w:color w:val="000007"/>
        </w:rPr>
        <w:t>级高二2021年4月学业质量考试英语学科答案</w:t>
      </w:r>
    </w:p>
    <w:p>
      <w:pPr>
        <w:pStyle w:val="4"/>
        <w:rPr>
          <w:rFonts w:ascii="Microsoft YaHei UI"/>
          <w:b/>
          <w:sz w:val="30"/>
        </w:rPr>
      </w:pPr>
    </w:p>
    <w:p>
      <w:pPr>
        <w:tabs>
          <w:tab w:val="left" w:pos="4778"/>
        </w:tabs>
        <w:spacing w:before="1"/>
        <w:ind w:left="160" w:right="0" w:firstLine="0"/>
        <w:jc w:val="both"/>
        <w:rPr>
          <w:sz w:val="22"/>
        </w:rPr>
      </w:pPr>
      <w:r>
        <w:rPr>
          <w:rFonts w:hint="eastAsia" w:ascii="宋体" w:eastAsia="宋体"/>
          <w:color w:val="000007"/>
          <w:spacing w:val="-13"/>
          <w:sz w:val="22"/>
        </w:rPr>
        <w:t>第</w:t>
      </w:r>
      <w:r>
        <w:rPr>
          <w:rFonts w:hint="eastAsia" w:ascii="宋体" w:eastAsia="宋体"/>
          <w:color w:val="000007"/>
          <w:spacing w:val="-10"/>
          <w:sz w:val="22"/>
        </w:rPr>
        <w:t>一</w:t>
      </w:r>
      <w:r>
        <w:rPr>
          <w:rFonts w:hint="eastAsia" w:ascii="宋体" w:eastAsia="宋体"/>
          <w:color w:val="000007"/>
          <w:spacing w:val="-13"/>
          <w:sz w:val="22"/>
        </w:rPr>
        <w:t>部</w:t>
      </w:r>
      <w:r>
        <w:rPr>
          <w:rFonts w:hint="eastAsia" w:ascii="宋体" w:eastAsia="宋体"/>
          <w:color w:val="000007"/>
          <w:sz w:val="22"/>
        </w:rPr>
        <w:t>分</w:t>
      </w:r>
      <w:r>
        <w:rPr>
          <w:rFonts w:hint="eastAsia" w:ascii="宋体" w:eastAsia="宋体"/>
          <w:color w:val="000007"/>
          <w:spacing w:val="-17"/>
          <w:sz w:val="22"/>
        </w:rPr>
        <w:t xml:space="preserve"> </w:t>
      </w:r>
      <w:r>
        <w:rPr>
          <w:rFonts w:hint="eastAsia" w:ascii="宋体" w:eastAsia="宋体"/>
          <w:color w:val="000007"/>
          <w:spacing w:val="-13"/>
          <w:sz w:val="22"/>
        </w:rPr>
        <w:t>听</w:t>
      </w:r>
      <w:r>
        <w:rPr>
          <w:rFonts w:hint="eastAsia" w:ascii="宋体" w:eastAsia="宋体"/>
          <w:color w:val="000007"/>
          <w:sz w:val="22"/>
        </w:rPr>
        <w:t>力</w:t>
      </w:r>
      <w:r>
        <w:rPr>
          <w:rFonts w:hint="eastAsia" w:ascii="宋体" w:eastAsia="宋体"/>
          <w:color w:val="000007"/>
          <w:spacing w:val="-67"/>
          <w:sz w:val="22"/>
        </w:rPr>
        <w:t xml:space="preserve"> </w:t>
      </w:r>
      <w:r>
        <w:rPr>
          <w:color w:val="000007"/>
          <w:spacing w:val="-14"/>
          <w:sz w:val="22"/>
        </w:rPr>
        <w:t>1-5CBABA</w:t>
      </w:r>
      <w:r>
        <w:rPr>
          <w:color w:val="000007"/>
          <w:sz w:val="22"/>
        </w:rPr>
        <w:t xml:space="preserve">         </w:t>
      </w:r>
      <w:r>
        <w:rPr>
          <w:color w:val="000007"/>
          <w:spacing w:val="37"/>
          <w:sz w:val="22"/>
        </w:rPr>
        <w:t xml:space="preserve"> </w:t>
      </w:r>
      <w:r>
        <w:rPr>
          <w:color w:val="000007"/>
          <w:spacing w:val="-16"/>
          <w:sz w:val="22"/>
        </w:rPr>
        <w:t>6-10BCBAC</w:t>
      </w:r>
      <w:r>
        <w:rPr>
          <w:color w:val="000007"/>
          <w:spacing w:val="-16"/>
          <w:sz w:val="22"/>
        </w:rPr>
        <w:tab/>
      </w:r>
      <w:r>
        <w:rPr>
          <w:color w:val="000007"/>
          <w:spacing w:val="-18"/>
          <w:sz w:val="22"/>
        </w:rPr>
        <w:t>11-15ABACA</w:t>
      </w:r>
      <w:r>
        <w:rPr>
          <w:color w:val="000007"/>
          <w:sz w:val="22"/>
        </w:rPr>
        <w:t xml:space="preserve">        </w:t>
      </w:r>
      <w:r>
        <w:rPr>
          <w:color w:val="000007"/>
          <w:spacing w:val="30"/>
          <w:sz w:val="22"/>
        </w:rPr>
        <w:t xml:space="preserve"> </w:t>
      </w:r>
      <w:r>
        <w:rPr>
          <w:color w:val="000007"/>
          <w:spacing w:val="-10"/>
          <w:sz w:val="22"/>
        </w:rPr>
        <w:t>16-20</w:t>
      </w:r>
      <w:r>
        <w:rPr>
          <w:color w:val="000007"/>
          <w:spacing w:val="-33"/>
          <w:sz w:val="22"/>
        </w:rPr>
        <w:t xml:space="preserve"> </w:t>
      </w:r>
      <w:r>
        <w:rPr>
          <w:color w:val="000007"/>
          <w:spacing w:val="-6"/>
          <w:sz w:val="22"/>
        </w:rPr>
        <w:t>CBCAB</w:t>
      </w:r>
    </w:p>
    <w:p>
      <w:pPr>
        <w:spacing w:before="34"/>
        <w:ind w:left="160" w:right="0" w:firstLine="0"/>
        <w:jc w:val="both"/>
        <w:rPr>
          <w:sz w:val="22"/>
        </w:rPr>
      </w:pPr>
      <w:r>
        <w:rPr>
          <w:rFonts w:hint="eastAsia" w:ascii="宋体" w:eastAsia="宋体"/>
          <w:color w:val="000007"/>
          <w:spacing w:val="-13"/>
          <w:sz w:val="22"/>
        </w:rPr>
        <w:t xml:space="preserve">第二部分 阅读理解 </w:t>
      </w:r>
      <w:r>
        <w:rPr>
          <w:color w:val="000007"/>
          <w:spacing w:val="-10"/>
          <w:sz w:val="22"/>
        </w:rPr>
        <w:t>21-23</w:t>
      </w:r>
      <w:r>
        <w:rPr>
          <w:color w:val="000007"/>
          <w:spacing w:val="-33"/>
          <w:sz w:val="22"/>
        </w:rPr>
        <w:t xml:space="preserve"> </w:t>
      </w:r>
      <w:r>
        <w:rPr>
          <w:color w:val="000007"/>
          <w:spacing w:val="-13"/>
          <w:sz w:val="22"/>
        </w:rPr>
        <w:t>ACA</w:t>
      </w:r>
      <w:r>
        <w:rPr>
          <w:color w:val="000007"/>
          <w:spacing w:val="12"/>
          <w:sz w:val="22"/>
        </w:rPr>
        <w:t xml:space="preserve">    </w:t>
      </w:r>
      <w:r>
        <w:rPr>
          <w:color w:val="000007"/>
          <w:spacing w:val="-10"/>
          <w:sz w:val="22"/>
        </w:rPr>
        <w:t>24-27</w:t>
      </w:r>
      <w:r>
        <w:rPr>
          <w:color w:val="000007"/>
          <w:spacing w:val="-33"/>
          <w:sz w:val="22"/>
        </w:rPr>
        <w:t xml:space="preserve"> </w:t>
      </w:r>
      <w:r>
        <w:rPr>
          <w:color w:val="000007"/>
          <w:spacing w:val="-15"/>
          <w:sz w:val="22"/>
        </w:rPr>
        <w:t>CCBD</w:t>
      </w:r>
      <w:r>
        <w:rPr>
          <w:color w:val="000007"/>
          <w:spacing w:val="5"/>
          <w:sz w:val="22"/>
        </w:rPr>
        <w:t xml:space="preserve">    </w:t>
      </w:r>
      <w:r>
        <w:rPr>
          <w:color w:val="000007"/>
          <w:spacing w:val="-6"/>
          <w:sz w:val="22"/>
        </w:rPr>
        <w:t>28-31ABCC</w:t>
      </w:r>
      <w:r>
        <w:rPr>
          <w:color w:val="000007"/>
          <w:spacing w:val="11"/>
          <w:sz w:val="22"/>
        </w:rPr>
        <w:t xml:space="preserve">    </w:t>
      </w:r>
      <w:r>
        <w:rPr>
          <w:color w:val="000007"/>
          <w:spacing w:val="-10"/>
          <w:sz w:val="22"/>
        </w:rPr>
        <w:t>32-35</w:t>
      </w:r>
      <w:r>
        <w:rPr>
          <w:color w:val="000007"/>
          <w:spacing w:val="-33"/>
          <w:sz w:val="22"/>
        </w:rPr>
        <w:t xml:space="preserve"> </w:t>
      </w:r>
      <w:r>
        <w:rPr>
          <w:color w:val="000007"/>
          <w:spacing w:val="-15"/>
          <w:sz w:val="22"/>
        </w:rPr>
        <w:t>ADAD</w:t>
      </w:r>
      <w:r>
        <w:rPr>
          <w:color w:val="000007"/>
          <w:spacing w:val="9"/>
          <w:sz w:val="22"/>
        </w:rPr>
        <w:t xml:space="preserve">    </w:t>
      </w:r>
      <w:r>
        <w:rPr>
          <w:color w:val="000007"/>
          <w:spacing w:val="-10"/>
          <w:sz w:val="22"/>
        </w:rPr>
        <w:t>36-40</w:t>
      </w:r>
      <w:r>
        <w:rPr>
          <w:color w:val="000007"/>
          <w:spacing w:val="-34"/>
          <w:sz w:val="22"/>
        </w:rPr>
        <w:t xml:space="preserve"> </w:t>
      </w:r>
      <w:r>
        <w:rPr>
          <w:color w:val="000007"/>
          <w:spacing w:val="-5"/>
          <w:sz w:val="22"/>
        </w:rPr>
        <w:t>GACFD</w:t>
      </w:r>
    </w:p>
    <w:p>
      <w:pPr>
        <w:pStyle w:val="4"/>
        <w:spacing w:before="10"/>
        <w:rPr>
          <w:sz w:val="5"/>
        </w:rPr>
      </w:pPr>
    </w:p>
    <w:tbl>
      <w:tblPr>
        <w:tblStyle w:val="8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556"/>
        <w:gridCol w:w="1430"/>
        <w:gridCol w:w="1826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221" w:type="dxa"/>
            <w:gridSpan w:val="5"/>
          </w:tcPr>
          <w:p>
            <w:pPr>
              <w:pStyle w:val="12"/>
              <w:spacing w:line="252" w:lineRule="exact"/>
              <w:ind w:left="50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color w:val="000007"/>
                <w:spacing w:val="-2"/>
                <w:sz w:val="22"/>
              </w:rPr>
              <w:t>第三部分 英语知识运用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71" w:type="dxa"/>
            <w:gridSpan w:val="2"/>
          </w:tcPr>
          <w:p>
            <w:pPr>
              <w:pStyle w:val="12"/>
              <w:spacing w:line="259" w:lineRule="exact"/>
              <w:ind w:left="50"/>
              <w:rPr>
                <w:sz w:val="22"/>
              </w:rPr>
            </w:pPr>
            <w:r>
              <w:rPr>
                <w:rFonts w:hint="eastAsia" w:ascii="宋体" w:eastAsia="宋体"/>
                <w:color w:val="000007"/>
                <w:spacing w:val="-12"/>
                <w:sz w:val="22"/>
              </w:rPr>
              <w:t xml:space="preserve">第一节完形填空 </w:t>
            </w:r>
            <w:r>
              <w:rPr>
                <w:color w:val="000007"/>
                <w:spacing w:val="-17"/>
                <w:sz w:val="22"/>
              </w:rPr>
              <w:t>41-45BCDAB</w:t>
            </w:r>
          </w:p>
        </w:tc>
        <w:tc>
          <w:tcPr>
            <w:tcW w:w="1430" w:type="dxa"/>
          </w:tcPr>
          <w:p>
            <w:pPr>
              <w:pStyle w:val="12"/>
              <w:spacing w:line="245" w:lineRule="exact"/>
              <w:ind w:right="209"/>
              <w:jc w:val="right"/>
              <w:rPr>
                <w:sz w:val="22"/>
              </w:rPr>
            </w:pPr>
            <w:r>
              <w:rPr>
                <w:color w:val="000007"/>
                <w:spacing w:val="-12"/>
                <w:sz w:val="22"/>
              </w:rPr>
              <w:t>46-50</w:t>
            </w:r>
            <w:r>
              <w:rPr>
                <w:color w:val="000007"/>
                <w:spacing w:val="-33"/>
                <w:sz w:val="22"/>
              </w:rPr>
              <w:t xml:space="preserve"> </w:t>
            </w:r>
            <w:r>
              <w:rPr>
                <w:color w:val="000007"/>
                <w:spacing w:val="-12"/>
                <w:sz w:val="22"/>
              </w:rPr>
              <w:t>DCABA</w:t>
            </w:r>
          </w:p>
        </w:tc>
        <w:tc>
          <w:tcPr>
            <w:tcW w:w="1826" w:type="dxa"/>
          </w:tcPr>
          <w:p>
            <w:pPr>
              <w:pStyle w:val="12"/>
              <w:spacing w:line="245" w:lineRule="exact"/>
              <w:ind w:left="166"/>
              <w:rPr>
                <w:sz w:val="22"/>
              </w:rPr>
            </w:pPr>
            <w:r>
              <w:rPr>
                <w:color w:val="000007"/>
                <w:spacing w:val="-13"/>
                <w:sz w:val="22"/>
              </w:rPr>
              <w:t>51-55</w:t>
            </w:r>
            <w:r>
              <w:rPr>
                <w:color w:val="000007"/>
                <w:spacing w:val="-34"/>
                <w:sz w:val="22"/>
              </w:rPr>
              <w:t xml:space="preserve"> </w:t>
            </w:r>
            <w:r>
              <w:rPr>
                <w:color w:val="000007"/>
                <w:spacing w:val="-12"/>
                <w:sz w:val="22"/>
              </w:rPr>
              <w:t>CCDAB</w:t>
            </w:r>
          </w:p>
        </w:tc>
        <w:tc>
          <w:tcPr>
            <w:tcW w:w="1894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071" w:type="dxa"/>
            <w:gridSpan w:val="2"/>
          </w:tcPr>
          <w:p>
            <w:pPr>
              <w:pStyle w:val="12"/>
              <w:spacing w:line="355" w:lineRule="exact"/>
              <w:ind w:left="50"/>
              <w:rPr>
                <w:rFonts w:hint="eastAsia" w:ascii="Microsoft YaHei UI" w:eastAsia="Microsoft YaHei UI"/>
                <w:b/>
                <w:sz w:val="22"/>
              </w:rPr>
            </w:pPr>
            <w:r>
              <w:rPr>
                <w:rFonts w:hint="eastAsia" w:ascii="Microsoft YaHei UI" w:eastAsia="Microsoft YaHei UI"/>
                <w:b/>
                <w:color w:val="000007"/>
                <w:spacing w:val="-2"/>
                <w:sz w:val="22"/>
              </w:rPr>
              <w:t>第三部分 英语知识运用</w:t>
            </w:r>
          </w:p>
        </w:tc>
        <w:tc>
          <w:tcPr>
            <w:tcW w:w="1430" w:type="dxa"/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94" w:type="dxa"/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071" w:type="dxa"/>
            <w:gridSpan w:val="2"/>
          </w:tcPr>
          <w:p>
            <w:pPr>
              <w:pStyle w:val="12"/>
              <w:spacing w:before="16"/>
              <w:ind w:left="50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color w:val="000007"/>
                <w:sz w:val="22"/>
              </w:rPr>
              <w:t>第二节语篇填空</w:t>
            </w:r>
          </w:p>
        </w:tc>
        <w:tc>
          <w:tcPr>
            <w:tcW w:w="1430" w:type="dxa"/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94" w:type="dxa"/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071" w:type="dxa"/>
            <w:gridSpan w:val="2"/>
          </w:tcPr>
          <w:p>
            <w:pPr>
              <w:pStyle w:val="12"/>
              <w:tabs>
                <w:tab w:val="left" w:pos="1307"/>
              </w:tabs>
              <w:spacing w:before="51"/>
              <w:ind w:left="50"/>
              <w:rPr>
                <w:sz w:val="22"/>
              </w:rPr>
            </w:pPr>
            <w:r>
              <w:rPr>
                <w:color w:val="000007"/>
                <w:spacing w:val="-5"/>
                <w:sz w:val="22"/>
              </w:rPr>
              <w:t>56.</w:t>
            </w:r>
            <w:r>
              <w:rPr>
                <w:color w:val="000007"/>
                <w:spacing w:val="-27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a</w:t>
            </w:r>
            <w:r>
              <w:rPr>
                <w:color w:val="000007"/>
                <w:spacing w:val="-4"/>
                <w:sz w:val="22"/>
              </w:rPr>
              <w:tab/>
            </w:r>
            <w:r>
              <w:rPr>
                <w:color w:val="000007"/>
                <w:spacing w:val="-5"/>
                <w:sz w:val="22"/>
              </w:rPr>
              <w:t>57.</w:t>
            </w:r>
            <w:r>
              <w:rPr>
                <w:color w:val="000007"/>
                <w:spacing w:val="-22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getting</w:t>
            </w:r>
          </w:p>
        </w:tc>
        <w:tc>
          <w:tcPr>
            <w:tcW w:w="1430" w:type="dxa"/>
          </w:tcPr>
          <w:p>
            <w:pPr>
              <w:pStyle w:val="12"/>
              <w:spacing w:before="51"/>
              <w:ind w:left="336"/>
              <w:rPr>
                <w:sz w:val="22"/>
              </w:rPr>
            </w:pPr>
            <w:r>
              <w:rPr>
                <w:color w:val="000007"/>
                <w:spacing w:val="-5"/>
                <w:sz w:val="22"/>
              </w:rPr>
              <w:t>58.</w:t>
            </w:r>
            <w:r>
              <w:rPr>
                <w:color w:val="000007"/>
                <w:spacing w:val="-20"/>
                <w:sz w:val="22"/>
              </w:rPr>
              <w:t xml:space="preserve"> </w:t>
            </w:r>
            <w:r>
              <w:rPr>
                <w:color w:val="000007"/>
                <w:spacing w:val="-5"/>
                <w:sz w:val="22"/>
              </w:rPr>
              <w:t>which</w:t>
            </w:r>
          </w:p>
        </w:tc>
        <w:tc>
          <w:tcPr>
            <w:tcW w:w="1826" w:type="dxa"/>
          </w:tcPr>
          <w:p>
            <w:pPr>
              <w:pStyle w:val="12"/>
              <w:spacing w:before="51"/>
              <w:ind w:left="166"/>
              <w:rPr>
                <w:sz w:val="22"/>
              </w:rPr>
            </w:pPr>
            <w:r>
              <w:rPr>
                <w:color w:val="000007"/>
                <w:spacing w:val="-4"/>
                <w:sz w:val="22"/>
              </w:rPr>
              <w:t>59.</w:t>
            </w:r>
            <w:r>
              <w:rPr>
                <w:color w:val="000007"/>
                <w:spacing w:val="-23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to</w:t>
            </w:r>
            <w:r>
              <w:rPr>
                <w:color w:val="000007"/>
                <w:spacing w:val="-11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produce</w:t>
            </w:r>
          </w:p>
        </w:tc>
        <w:tc>
          <w:tcPr>
            <w:tcW w:w="1894" w:type="dxa"/>
          </w:tcPr>
          <w:p>
            <w:pPr>
              <w:pStyle w:val="12"/>
              <w:spacing w:before="51"/>
              <w:ind w:left="20"/>
              <w:rPr>
                <w:sz w:val="22"/>
              </w:rPr>
            </w:pPr>
            <w:r>
              <w:rPr>
                <w:color w:val="000007"/>
                <w:spacing w:val="-6"/>
                <w:sz w:val="22"/>
              </w:rPr>
              <w:t>60.</w:t>
            </w:r>
            <w:r>
              <w:rPr>
                <w:color w:val="000007"/>
                <w:spacing w:val="-22"/>
                <w:sz w:val="22"/>
              </w:rPr>
              <w:t xml:space="preserve"> </w:t>
            </w:r>
            <w:r>
              <w:rPr>
                <w:color w:val="000007"/>
                <w:spacing w:val="-6"/>
                <w:sz w:val="22"/>
              </w:rPr>
              <w:t>nobles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71" w:type="dxa"/>
            <w:gridSpan w:val="2"/>
          </w:tcPr>
          <w:p>
            <w:pPr>
              <w:pStyle w:val="12"/>
              <w:tabs>
                <w:tab w:val="left" w:pos="1307"/>
              </w:tabs>
              <w:spacing w:before="54"/>
              <w:ind w:left="50"/>
              <w:rPr>
                <w:sz w:val="22"/>
              </w:rPr>
            </w:pPr>
            <w:r>
              <w:rPr>
                <w:color w:val="000007"/>
                <w:spacing w:val="-5"/>
                <w:sz w:val="22"/>
              </w:rPr>
              <w:t>61.</w:t>
            </w:r>
            <w:r>
              <w:rPr>
                <w:color w:val="000007"/>
                <w:spacing w:val="-26"/>
                <w:sz w:val="22"/>
              </w:rPr>
              <w:t xml:space="preserve"> </w:t>
            </w:r>
            <w:r>
              <w:rPr>
                <w:color w:val="000007"/>
                <w:spacing w:val="-5"/>
                <w:sz w:val="22"/>
              </w:rPr>
              <w:t>realistic</w:t>
            </w:r>
            <w:r>
              <w:rPr>
                <w:color w:val="000007"/>
                <w:spacing w:val="-5"/>
                <w:sz w:val="22"/>
              </w:rPr>
              <w:tab/>
            </w:r>
            <w:r>
              <w:rPr>
                <w:color w:val="000007"/>
                <w:spacing w:val="-5"/>
                <w:sz w:val="22"/>
              </w:rPr>
              <w:t>62.</w:t>
            </w:r>
            <w:r>
              <w:rPr>
                <w:color w:val="000007"/>
                <w:spacing w:val="-20"/>
                <w:sz w:val="22"/>
              </w:rPr>
              <w:t xml:space="preserve"> </w:t>
            </w:r>
            <w:r>
              <w:rPr>
                <w:color w:val="000007"/>
                <w:spacing w:val="-5"/>
                <w:sz w:val="22"/>
              </w:rPr>
              <w:t>left</w:t>
            </w:r>
          </w:p>
          <w:p>
            <w:pPr>
              <w:pStyle w:val="12"/>
              <w:spacing w:before="16" w:line="317" w:lineRule="exact"/>
              <w:ind w:left="50"/>
              <w:rPr>
                <w:rFonts w:hint="eastAsia" w:ascii="Microsoft YaHei UI" w:eastAsia="Microsoft YaHei UI"/>
                <w:b/>
                <w:sz w:val="22"/>
              </w:rPr>
            </w:pPr>
            <w:r>
              <w:rPr>
                <w:rFonts w:hint="eastAsia" w:ascii="Microsoft YaHei UI" w:eastAsia="Microsoft YaHei UI"/>
                <w:b/>
                <w:color w:val="000007"/>
                <w:spacing w:val="-2"/>
                <w:sz w:val="22"/>
              </w:rPr>
              <w:t>第四部分 单词拼写</w:t>
            </w:r>
          </w:p>
        </w:tc>
        <w:tc>
          <w:tcPr>
            <w:tcW w:w="1430" w:type="dxa"/>
          </w:tcPr>
          <w:p>
            <w:pPr>
              <w:pStyle w:val="12"/>
              <w:spacing w:before="54"/>
              <w:ind w:left="336"/>
              <w:rPr>
                <w:sz w:val="22"/>
              </w:rPr>
            </w:pPr>
            <w:r>
              <w:rPr>
                <w:color w:val="000007"/>
                <w:spacing w:val="-5"/>
                <w:sz w:val="22"/>
              </w:rPr>
              <w:t>63.</w:t>
            </w:r>
            <w:r>
              <w:rPr>
                <w:color w:val="000007"/>
                <w:spacing w:val="-27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it</w:t>
            </w:r>
          </w:p>
        </w:tc>
        <w:tc>
          <w:tcPr>
            <w:tcW w:w="1826" w:type="dxa"/>
          </w:tcPr>
          <w:p>
            <w:pPr>
              <w:pStyle w:val="12"/>
              <w:spacing w:before="54"/>
              <w:ind w:left="164"/>
              <w:rPr>
                <w:sz w:val="22"/>
              </w:rPr>
            </w:pPr>
            <w:r>
              <w:rPr>
                <w:color w:val="000007"/>
                <w:spacing w:val="-5"/>
                <w:sz w:val="22"/>
              </w:rPr>
              <w:t>64.</w:t>
            </w:r>
            <w:r>
              <w:rPr>
                <w:color w:val="000007"/>
                <w:spacing w:val="-22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However</w:t>
            </w:r>
          </w:p>
        </w:tc>
        <w:tc>
          <w:tcPr>
            <w:tcW w:w="1894" w:type="dxa"/>
          </w:tcPr>
          <w:p>
            <w:pPr>
              <w:pStyle w:val="12"/>
              <w:spacing w:before="54"/>
              <w:ind w:left="18"/>
              <w:rPr>
                <w:sz w:val="22"/>
              </w:rPr>
            </w:pPr>
            <w:r>
              <w:rPr>
                <w:color w:val="000007"/>
                <w:spacing w:val="-5"/>
                <w:sz w:val="22"/>
              </w:rPr>
              <w:t>65.</w:t>
            </w:r>
            <w:r>
              <w:rPr>
                <w:color w:val="000007"/>
                <w:spacing w:val="-22"/>
                <w:sz w:val="22"/>
              </w:rPr>
              <w:t xml:space="preserve"> </w:t>
            </w:r>
            <w:r>
              <w:rPr>
                <w:color w:val="000007"/>
                <w:spacing w:val="-4"/>
                <w:sz w:val="22"/>
              </w:rPr>
              <w:t>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15" w:type="dxa"/>
          </w:tcPr>
          <w:p>
            <w:pPr>
              <w:pStyle w:val="12"/>
              <w:spacing w:before="87"/>
              <w:ind w:left="57"/>
              <w:rPr>
                <w:sz w:val="22"/>
              </w:rPr>
            </w:pPr>
            <w:r>
              <w:rPr>
                <w:color w:val="000007"/>
                <w:sz w:val="22"/>
              </w:rPr>
              <w:t>66.</w:t>
            </w:r>
            <w:r>
              <w:rPr>
                <w:color w:val="000007"/>
                <w:spacing w:val="-5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influential</w:t>
            </w:r>
          </w:p>
        </w:tc>
        <w:tc>
          <w:tcPr>
            <w:tcW w:w="1556" w:type="dxa"/>
          </w:tcPr>
          <w:p>
            <w:pPr>
              <w:pStyle w:val="12"/>
              <w:spacing w:before="87"/>
              <w:ind w:left="222"/>
              <w:rPr>
                <w:sz w:val="22"/>
              </w:rPr>
            </w:pPr>
            <w:r>
              <w:rPr>
                <w:color w:val="000007"/>
                <w:sz w:val="22"/>
              </w:rPr>
              <w:t>67.</w:t>
            </w:r>
            <w:r>
              <w:rPr>
                <w:color w:val="000007"/>
                <w:spacing w:val="-4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declining</w:t>
            </w:r>
          </w:p>
        </w:tc>
        <w:tc>
          <w:tcPr>
            <w:tcW w:w="1430" w:type="dxa"/>
          </w:tcPr>
          <w:p>
            <w:pPr>
              <w:pStyle w:val="12"/>
              <w:spacing w:before="87"/>
              <w:ind w:left="346"/>
              <w:rPr>
                <w:sz w:val="22"/>
              </w:rPr>
            </w:pPr>
            <w:r>
              <w:rPr>
                <w:color w:val="000007"/>
                <w:sz w:val="22"/>
              </w:rPr>
              <w:t>68.</w:t>
            </w:r>
            <w:r>
              <w:rPr>
                <w:color w:val="000007"/>
                <w:spacing w:val="-5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entry</w:t>
            </w:r>
          </w:p>
        </w:tc>
        <w:tc>
          <w:tcPr>
            <w:tcW w:w="1826" w:type="dxa"/>
          </w:tcPr>
          <w:p>
            <w:pPr>
              <w:pStyle w:val="12"/>
              <w:spacing w:before="87"/>
              <w:ind w:left="581"/>
              <w:rPr>
                <w:sz w:val="22"/>
              </w:rPr>
            </w:pPr>
            <w:r>
              <w:rPr>
                <w:color w:val="000007"/>
                <w:sz w:val="22"/>
              </w:rPr>
              <w:t>69.</w:t>
            </w:r>
            <w:r>
              <w:rPr>
                <w:color w:val="000007"/>
                <w:spacing w:val="-6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expansion</w:t>
            </w:r>
          </w:p>
        </w:tc>
        <w:tc>
          <w:tcPr>
            <w:tcW w:w="1894" w:type="dxa"/>
          </w:tcPr>
          <w:p>
            <w:pPr>
              <w:pStyle w:val="12"/>
              <w:spacing w:before="87"/>
              <w:ind w:left="870"/>
              <w:rPr>
                <w:sz w:val="22"/>
              </w:rPr>
            </w:pPr>
            <w:r>
              <w:rPr>
                <w:color w:val="000007"/>
                <w:sz w:val="22"/>
              </w:rPr>
              <w:t>70.</w:t>
            </w:r>
            <w:r>
              <w:rPr>
                <w:color w:val="000007"/>
                <w:spacing w:val="-4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minor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5" w:type="dxa"/>
          </w:tcPr>
          <w:p>
            <w:pPr>
              <w:pStyle w:val="12"/>
              <w:spacing w:before="32" w:line="233" w:lineRule="exact"/>
              <w:ind w:left="57"/>
              <w:rPr>
                <w:sz w:val="22"/>
              </w:rPr>
            </w:pPr>
            <w:r>
              <w:rPr>
                <w:color w:val="000007"/>
                <w:sz w:val="22"/>
              </w:rPr>
              <w:t>71.</w:t>
            </w:r>
            <w:r>
              <w:rPr>
                <w:color w:val="000007"/>
                <w:spacing w:val="-5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dizzy</w:t>
            </w:r>
          </w:p>
        </w:tc>
        <w:tc>
          <w:tcPr>
            <w:tcW w:w="1556" w:type="dxa"/>
          </w:tcPr>
          <w:p>
            <w:pPr>
              <w:pStyle w:val="12"/>
              <w:spacing w:before="32" w:line="233" w:lineRule="exact"/>
              <w:ind w:left="222"/>
              <w:rPr>
                <w:sz w:val="22"/>
              </w:rPr>
            </w:pPr>
            <w:r>
              <w:rPr>
                <w:color w:val="000007"/>
                <w:sz w:val="22"/>
              </w:rPr>
              <w:t>72.</w:t>
            </w:r>
            <w:r>
              <w:rPr>
                <w:color w:val="000007"/>
                <w:spacing w:val="-5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pessimistic</w:t>
            </w:r>
          </w:p>
        </w:tc>
        <w:tc>
          <w:tcPr>
            <w:tcW w:w="1430" w:type="dxa"/>
          </w:tcPr>
          <w:p>
            <w:pPr>
              <w:pStyle w:val="12"/>
              <w:spacing w:before="32" w:line="233" w:lineRule="exact"/>
              <w:ind w:right="164"/>
              <w:jc w:val="right"/>
              <w:rPr>
                <w:sz w:val="22"/>
              </w:rPr>
            </w:pPr>
            <w:r>
              <w:rPr>
                <w:color w:val="000007"/>
                <w:sz w:val="22"/>
              </w:rPr>
              <w:t>73.</w:t>
            </w:r>
            <w:r>
              <w:rPr>
                <w:color w:val="000007"/>
                <w:spacing w:val="-4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absorb</w:t>
            </w:r>
          </w:p>
        </w:tc>
        <w:tc>
          <w:tcPr>
            <w:tcW w:w="1826" w:type="dxa"/>
          </w:tcPr>
          <w:p>
            <w:pPr>
              <w:pStyle w:val="12"/>
              <w:spacing w:before="32" w:line="233" w:lineRule="exact"/>
              <w:ind w:left="596"/>
              <w:rPr>
                <w:sz w:val="22"/>
              </w:rPr>
            </w:pPr>
            <w:r>
              <w:rPr>
                <w:color w:val="000007"/>
                <w:sz w:val="22"/>
              </w:rPr>
              <w:t>74.</w:t>
            </w:r>
            <w:r>
              <w:rPr>
                <w:color w:val="000007"/>
                <w:spacing w:val="-5"/>
                <w:sz w:val="22"/>
              </w:rPr>
              <w:t xml:space="preserve"> </w:t>
            </w:r>
            <w:r>
              <w:rPr>
                <w:color w:val="000007"/>
                <w:sz w:val="22"/>
              </w:rPr>
              <w:t>comedy</w:t>
            </w:r>
          </w:p>
        </w:tc>
        <w:tc>
          <w:tcPr>
            <w:tcW w:w="1894" w:type="dxa"/>
          </w:tcPr>
          <w:p>
            <w:pPr>
              <w:pStyle w:val="12"/>
              <w:spacing w:before="32" w:line="233" w:lineRule="exact"/>
              <w:ind w:left="870"/>
              <w:rPr>
                <w:sz w:val="22"/>
              </w:rPr>
            </w:pPr>
            <w:r>
              <w:rPr>
                <w:color w:val="000007"/>
                <w:spacing w:val="-9"/>
                <w:sz w:val="22"/>
              </w:rPr>
              <w:t>75.</w:t>
            </w:r>
            <w:r>
              <w:rPr>
                <w:color w:val="000007"/>
                <w:spacing w:val="-27"/>
                <w:sz w:val="22"/>
              </w:rPr>
              <w:t xml:space="preserve"> </w:t>
            </w:r>
            <w:r>
              <w:rPr>
                <w:color w:val="000007"/>
                <w:spacing w:val="-9"/>
                <w:sz w:val="22"/>
              </w:rPr>
              <w:t>skipping</w:t>
            </w:r>
          </w:p>
        </w:tc>
      </w:tr>
    </w:tbl>
    <w:p>
      <w:pPr>
        <w:spacing w:before="97"/>
        <w:ind w:left="220" w:right="0" w:firstLine="0"/>
        <w:jc w:val="both"/>
        <w:rPr>
          <w:rFonts w:hint="eastAsia" w:ascii="Microsoft YaHei UI" w:eastAsia="Microsoft YaHei UI"/>
          <w:b/>
          <w:sz w:val="22"/>
        </w:rPr>
      </w:pPr>
      <w:r>
        <w:rPr>
          <w:rFonts w:hint="eastAsia" w:ascii="Microsoft YaHei UI" w:eastAsia="Microsoft YaHei UI"/>
          <w:b/>
          <w:color w:val="000007"/>
          <w:spacing w:val="-1"/>
          <w:sz w:val="22"/>
        </w:rPr>
        <w:t>第五部分 读后续写</w:t>
      </w:r>
    </w:p>
    <w:p>
      <w:pPr>
        <w:spacing w:before="34"/>
        <w:ind w:left="220" w:right="0" w:firstLine="0"/>
        <w:jc w:val="both"/>
        <w:rPr>
          <w:sz w:val="22"/>
        </w:rPr>
      </w:pPr>
      <w:r>
        <w:rPr>
          <w:color w:val="000007"/>
          <w:sz w:val="22"/>
        </w:rPr>
        <w:t>Paragraph</w:t>
      </w:r>
      <w:r>
        <w:rPr>
          <w:color w:val="000007"/>
          <w:spacing w:val="-5"/>
          <w:sz w:val="22"/>
        </w:rPr>
        <w:t xml:space="preserve"> </w:t>
      </w:r>
      <w:r>
        <w:rPr>
          <w:color w:val="000007"/>
          <w:sz w:val="22"/>
        </w:rPr>
        <w:t>1:</w:t>
      </w:r>
    </w:p>
    <w:p>
      <w:pPr>
        <w:pStyle w:val="4"/>
        <w:spacing w:before="57" w:line="295" w:lineRule="auto"/>
        <w:ind w:left="160" w:right="109" w:firstLine="420"/>
        <w:jc w:val="both"/>
      </w:pPr>
      <w:r>
        <w:t>Santa</w:t>
      </w:r>
      <w:r>
        <w:rPr>
          <w:spacing w:val="11"/>
        </w:rPr>
        <w:t xml:space="preserve"> </w:t>
      </w:r>
      <w:r>
        <w:t>knew</w:t>
      </w:r>
      <w:r>
        <w:rPr>
          <w:spacing w:val="12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do.He</w:t>
      </w:r>
      <w:r>
        <w:rPr>
          <w:spacing w:val="14"/>
        </w:rPr>
        <w:t xml:space="preserve"> </w:t>
      </w:r>
      <w:r>
        <w:t>drove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room</w:t>
      </w:r>
      <w:r>
        <w:rPr>
          <w:spacing w:val="13"/>
        </w:rPr>
        <w:t xml:space="preserve"> </w:t>
      </w:r>
      <w:r>
        <w:t>Sarah</w:t>
      </w:r>
      <w:r>
        <w:rPr>
          <w:spacing w:val="15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in. Taking a deep breath, and forcing a smile on his face, he entered the room, saying “Ho,ho,ho!”</w:t>
      </w:r>
      <w:r>
        <w:rPr>
          <w:spacing w:val="1"/>
        </w:rPr>
        <w:t xml:space="preserve"> </w:t>
      </w:r>
      <w:r>
        <w:t>“Santa!” Screamed Sarah weakly. Santa rushed to give her a warm hug and a Christmas gift. Now,</w:t>
      </w:r>
      <w:r>
        <w:rPr>
          <w:spacing w:val="1"/>
        </w:rPr>
        <w:t xml:space="preserve"> </w:t>
      </w:r>
      <w:r>
        <w:t>Sarah,” Santa said,</w:t>
      </w:r>
      <w:r>
        <w:rPr>
          <w:spacing w:val="1"/>
        </w:rPr>
        <w:t xml:space="preserve"> </w:t>
      </w:r>
      <w:r>
        <w:t>“you</w:t>
      </w:r>
      <w:r>
        <w:rPr>
          <w:spacing w:val="1"/>
        </w:rPr>
        <w:t xml:space="preserve"> </w:t>
      </w:r>
      <w:r>
        <w:t>have a job to do, and</w:t>
      </w:r>
      <w:r>
        <w:rPr>
          <w:spacing w:val="1"/>
        </w:rPr>
        <w:t xml:space="preserve"> </w:t>
      </w:r>
      <w:r>
        <w:t>that is to get well.</w:t>
      </w:r>
      <w:r>
        <w:rPr>
          <w:spacing w:val="1"/>
        </w:rPr>
        <w:t xml:space="preserve"> </w:t>
      </w:r>
      <w:r>
        <w:t>I expect</w:t>
      </w:r>
      <w:r>
        <w:rPr>
          <w:spacing w:val="1"/>
        </w:rPr>
        <w:t xml:space="preserve"> </w:t>
      </w:r>
      <w:r>
        <w:t>to see you</w:t>
      </w:r>
      <w:r>
        <w:rPr>
          <w:spacing w:val="1"/>
        </w:rPr>
        <w:t xml:space="preserve"> </w:t>
      </w:r>
      <w:r>
        <w:t>at</w:t>
      </w:r>
      <w:r>
        <w:rPr>
          <w:spacing w:val="60"/>
        </w:rPr>
        <w:t xml:space="preserve"> </w:t>
      </w:r>
      <w:r>
        <w:t>Mayfair</w:t>
      </w:r>
      <w:r>
        <w:rPr>
          <w:spacing w:val="-57"/>
        </w:rPr>
        <w:t xml:space="preserve"> </w:t>
      </w:r>
      <w:r>
        <w:t>Mall this time next year!” “Yes, Santa!” Sarah shouted, her eyes bright. Santa kissed her on the</w:t>
      </w:r>
      <w:r>
        <w:rPr>
          <w:spacing w:val="1"/>
        </w:rPr>
        <w:t xml:space="preserve"> </w:t>
      </w:r>
      <w:r>
        <w:t>forehead</w:t>
      </w:r>
      <w:r>
        <w:rPr>
          <w:spacing w:val="-1"/>
        </w:rPr>
        <w:t xml:space="preserve"> </w:t>
      </w:r>
      <w:r>
        <w:t>and left.</w:t>
      </w:r>
    </w:p>
    <w:p>
      <w:pPr>
        <w:spacing w:before="0"/>
        <w:ind w:left="160" w:right="0" w:firstLine="0"/>
        <w:jc w:val="both"/>
        <w:rPr>
          <w:sz w:val="22"/>
        </w:rPr>
      </w:pPr>
      <w:r>
        <w:rPr>
          <w:color w:val="000007"/>
          <w:sz w:val="22"/>
        </w:rPr>
        <w:t>Paragraph</w:t>
      </w:r>
      <w:r>
        <w:rPr>
          <w:color w:val="000007"/>
          <w:spacing w:val="-5"/>
          <w:sz w:val="22"/>
        </w:rPr>
        <w:t xml:space="preserve"> </w:t>
      </w:r>
      <w:r>
        <w:rPr>
          <w:color w:val="000007"/>
          <w:sz w:val="22"/>
        </w:rPr>
        <w:t>2:</w:t>
      </w:r>
    </w:p>
    <w:p>
      <w:pPr>
        <w:pStyle w:val="4"/>
        <w:spacing w:before="60" w:line="295" w:lineRule="auto"/>
        <w:ind w:left="160" w:right="120" w:firstLine="480"/>
        <w:jc w:val="both"/>
        <w:rPr>
          <w:rFonts w:hint="eastAsia" w:eastAsia="宋体"/>
          <w:lang w:eastAsia="zh-CN"/>
        </w:rPr>
      </w:pPr>
      <w:r>
        <w:t>One year later at Mayfair Mall, a little girl came up to sit on Santa’s lap and said, Hi, Santa!</w:t>
      </w:r>
      <w:r>
        <w:rPr>
          <w:spacing w:val="1"/>
        </w:rPr>
        <w:t xml:space="preserve"> </w:t>
      </w:r>
      <w:r>
        <w:t>Remember me?” “Of course!” Santa answered (as he always does), smiling down at her. “You</w:t>
      </w:r>
      <w:r>
        <w:rPr>
          <w:spacing w:val="1"/>
        </w:rPr>
        <w:t xml:space="preserve"> </w:t>
      </w:r>
      <w:r>
        <w:t>came to see me in the hospital last year!” Santa’s jaw dropped. Tears immediately sprang into his</w:t>
      </w:r>
      <w:r>
        <w:rPr>
          <w:spacing w:val="1"/>
        </w:rPr>
        <w:t xml:space="preserve"> </w:t>
      </w:r>
      <w:r>
        <w:t>eyes. “Sarah!” he shouted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hugged</w:t>
      </w:r>
      <w:r>
        <w:rPr>
          <w:spacing w:val="1"/>
        </w:rPr>
        <w:t xml:space="preserve"> </w:t>
      </w:r>
      <w:r>
        <w:t>her tightly.</w:t>
      </w:r>
      <w:r>
        <w:rPr>
          <w:spacing w:val="1"/>
        </w:rPr>
        <w:t xml:space="preserve"> </w:t>
      </w:r>
      <w:r>
        <w:t>He scarcely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her,</w:t>
      </w:r>
      <w:r>
        <w:rPr>
          <w:spacing w:val="60"/>
        </w:rPr>
        <w:t xml:space="preserve"> </w:t>
      </w:r>
      <w:r>
        <w:t>for her</w:t>
      </w:r>
      <w:r>
        <w:rPr>
          <w:spacing w:val="60"/>
        </w:rPr>
        <w:t xml:space="preserve"> </w:t>
      </w:r>
      <w:r>
        <w:t>hair was</w:t>
      </w:r>
      <w:r>
        <w:rPr>
          <w:spacing w:val="-57"/>
        </w:rPr>
        <w:t xml:space="preserve"> </w:t>
      </w:r>
      <w:r>
        <w:t>long and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cheeks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rosy-much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girl</w:t>
      </w:r>
      <w:r>
        <w:rPr>
          <w:spacing w:val="1"/>
        </w:rPr>
        <w:t xml:space="preserve"> </w:t>
      </w:r>
      <w:r>
        <w:t>he had visited a year</w:t>
      </w:r>
      <w:r>
        <w:rPr>
          <w:spacing w:val="60"/>
        </w:rPr>
        <w:t xml:space="preserve"> </w:t>
      </w:r>
      <w:r>
        <w:t>before.</w:t>
      </w:r>
      <w:r>
        <w:rPr>
          <w:spacing w:val="60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looked over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Sarah’s</w:t>
      </w:r>
      <w:r>
        <w:rPr>
          <w:spacing w:val="1"/>
        </w:rPr>
        <w:t xml:space="preserve"> </w:t>
      </w:r>
      <w:r>
        <w:t>grandmother</w:t>
      </w:r>
      <w:r>
        <w:rPr>
          <w:spacing w:val="1"/>
        </w:rPr>
        <w:t xml:space="preserve"> </w:t>
      </w:r>
      <w:r>
        <w:t>smiling and</w:t>
      </w:r>
      <w:r>
        <w:rPr>
          <w:spacing w:val="1"/>
        </w:rPr>
        <w:t xml:space="preserve"> </w:t>
      </w:r>
      <w:r>
        <w:t>wiping her</w:t>
      </w:r>
      <w:r>
        <w:rPr>
          <w:spacing w:val="1"/>
        </w:rPr>
        <w:t xml:space="preserve"> </w:t>
      </w:r>
      <w:r>
        <w:t>eyes.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Christmas</w:t>
      </w:r>
      <w:r>
        <w:rPr>
          <w:spacing w:val="-1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Claus.</w:t>
      </w:r>
    </w:p>
    <w:sectPr>
      <w:pgSz w:w="11910" w:h="16840"/>
      <w:pgMar w:top="1440" w:right="740" w:bottom="740" w:left="860" w:header="0" w:footer="5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crosoft YaHei U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66"/>
      <w:numFmt w:val="decimal"/>
      <w:lvlText w:val="%1.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14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88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63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37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86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61" w:hanging="360"/>
      </w:pPr>
      <w:rPr>
        <w:rFonts w:hint="default"/>
        <w:lang w:val="en-US" w:eastAsia="zh-CN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4" w:hanging="209"/>
        <w:jc w:val="right"/>
      </w:pPr>
      <w:rPr>
        <w:rFonts w:hint="default"/>
        <w:spacing w:val="0"/>
        <w:w w:val="8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20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0" w:hanging="2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20" w:hanging="2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880" w:hanging="2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451" w:hanging="2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23" w:hanging="2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595" w:hanging="2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66" w:hanging="293"/>
      </w:pPr>
      <w:rPr>
        <w:rFonts w:hint="default"/>
        <w:lang w:val="en-US" w:eastAsia="zh-CN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55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19" w:hanging="3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18" w:hanging="3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15" w:hanging="3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14" w:hanging="3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13" w:hanging="3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12" w:hanging="360"/>
      </w:pPr>
      <w:rPr>
        <w:rFonts w:hint="default"/>
        <w:lang w:val="en-US" w:eastAsia="zh-CN" w:bidi="ar-SA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upperLetter"/>
      <w:lvlText w:val="%1."/>
      <w:lvlJc w:val="left"/>
      <w:pPr>
        <w:ind w:left="452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5" w:hanging="29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30" w:hanging="2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15" w:hanging="2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00" w:hanging="2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85" w:hanging="2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70" w:hanging="2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55" w:hanging="2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40" w:hanging="293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5ACC0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37"/>
      <w:ind w:right="15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60"/>
      <w:outlineLvl w:val="2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7"/>
      <w:ind w:left="160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7">
    <w:name w:val="Title"/>
    <w:basedOn w:val="1"/>
    <w:qFormat/>
    <w:uiPriority w:val="1"/>
    <w:pPr>
      <w:ind w:right="198"/>
      <w:jc w:val="center"/>
    </w:pPr>
    <w:rPr>
      <w:rFonts w:ascii="Microsoft JhengHei" w:hAnsi="Microsoft JhengHei" w:eastAsia="Microsoft JhengHei" w:cs="Microsoft JhengHei"/>
      <w:b/>
      <w:bCs/>
      <w:sz w:val="30"/>
      <w:szCs w:val="30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37"/>
      <w:ind w:left="800" w:hanging="293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12">
    <w:name w:val="Table Paragraph"/>
    <w:basedOn w:val="1"/>
    <w:qFormat/>
    <w:uiPriority w:val="1"/>
    <w:pPr>
      <w:spacing w:before="53"/>
      <w:ind w:left="50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2021-04-12T06:56:00Z</dcterms:created>
  <dc:creator>H.Q.</dc:creator>
  <cp:lastModifiedBy>Administrator</cp:lastModifiedBy>
  <dcterms:modified xsi:type="dcterms:W3CDTF">2021-04-12T07:01:07Z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88DC361A029942A1932C5E697B663DE6</vt:lpwstr>
  </property>
</Properties>
</file>