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pStyle w:val="Heading1"/>
      </w:pPr>
      <w:r>
        <w:rPr>
          <w:spacing w:val="21"/>
        </w:rPr>
        <w:t>2020</w:t>
      </w:r>
      <w:r>
        <w:rPr>
          <w:spacing w:val="-52"/>
        </w:rPr>
        <w:t xml:space="preserve">- </w:t>
      </w:r>
      <w:r>
        <w:rPr>
          <w:spacing w:val="19"/>
        </w:rPr>
        <w:t>2021</w:t>
      </w:r>
      <w:r>
        <w:rPr>
          <w:spacing w:val="37"/>
        </w:rPr>
        <w:t xml:space="preserve"> 学年上学期</w:t>
      </w:r>
      <w:r>
        <w:rPr>
          <w:w w:val="99"/>
        </w:rPr>
        <w:t xml:space="preserve"> </w:t>
      </w:r>
    </w:p>
    <w:p>
      <w:pPr>
        <w:spacing w:before="240"/>
        <w:ind w:left="1859" w:right="2286" w:firstLine="0"/>
        <w:jc w:val="center"/>
        <w:rPr>
          <w:b/>
          <w:sz w:val="30"/>
        </w:rPr>
      </w:pPr>
      <w:r>
        <w:rPr>
          <w:b/>
          <w:spacing w:val="52"/>
          <w:sz w:val="30"/>
        </w:rPr>
        <w:t>乌丹二中期中考试高一生物试卷</w:t>
      </w:r>
      <w:r>
        <w:rPr>
          <w:b/>
          <w:w w:val="99"/>
          <w:sz w:val="30"/>
        </w:rPr>
        <w:t xml:space="preserve"> </w:t>
      </w:r>
    </w:p>
    <w:p>
      <w:pPr>
        <w:spacing w:before="174"/>
        <w:ind w:left="317" w:right="0" w:firstLine="0"/>
        <w:jc w:val="left"/>
        <w:rPr>
          <w:b/>
          <w:sz w:val="21"/>
        </w:rPr>
      </w:pPr>
      <w:r>
        <w:rPr>
          <w:b/>
          <w:sz w:val="21"/>
        </w:rPr>
        <w:t xml:space="preserve">一 、 单选 题 ( 每 空 2 分 ， 共 60 分 ) </w:t>
      </w:r>
      <w:r>
        <w:rPr>
          <w:b/>
          <w:w w:val="99"/>
          <w:sz w:val="21"/>
        </w:rPr>
        <w:t xml:space="preserve"> </w:t>
      </w:r>
    </w:p>
    <w:p>
      <w:pPr>
        <w:pStyle w:val="BodyText"/>
        <w:spacing w:before="85" w:line="292" w:lineRule="auto"/>
        <w:ind w:right="772"/>
      </w:pPr>
      <w:r>
        <w:rPr>
          <w:spacing w:val="-13"/>
        </w:rPr>
        <w:t>1</w:t>
      </w:r>
      <w:r>
        <w:rPr>
          <w:spacing w:val="28"/>
        </w:rPr>
        <w:t>、用光学显微镜观察生物的细胞与组织，下列叙述错误的是</w:t>
      </w:r>
      <w:r>
        <w:t>（</w:t>
      </w:r>
      <w:r>
        <w:rPr>
          <w:spacing w:val="59"/>
        </w:rPr>
        <w:t xml:space="preserve"> </w:t>
      </w:r>
      <w:r>
        <w:rPr>
          <w:spacing w:val="-99"/>
        </w:rPr>
        <w:t xml:space="preserve">） </w:t>
      </w:r>
      <w:r>
        <w:rPr>
          <w:spacing w:val="19"/>
        </w:rPr>
        <w:t>A.</w:t>
      </w:r>
      <w:r>
        <w:rPr>
          <w:spacing w:val="30"/>
        </w:rPr>
        <w:t xml:space="preserve"> 观察向日葵叶片的保卫细胞时，若将玻片标本向右移动，则视</w:t>
      </w:r>
      <w:r>
        <w:rPr>
          <w:spacing w:val="38"/>
        </w:rPr>
        <w:t>野中保卫细胞向左移动</w:t>
      </w:r>
      <w: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596"/>
        </w:tabs>
        <w:spacing w:before="0" w:after="0" w:line="305" w:lineRule="exact"/>
        <w:ind w:left="595" w:right="0" w:hanging="279"/>
        <w:jc w:val="left"/>
        <w:rPr>
          <w:sz w:val="24"/>
        </w:rPr>
      </w:pPr>
      <w:r>
        <w:rPr>
          <w:spacing w:val="25"/>
          <w:sz w:val="24"/>
        </w:rPr>
        <w:t xml:space="preserve">若载玻片上有 </w:t>
      </w:r>
      <w:r>
        <w:rPr>
          <w:sz w:val="24"/>
        </w:rPr>
        <w:t>d</w:t>
      </w:r>
      <w:r>
        <w:rPr>
          <w:spacing w:val="10"/>
          <w:sz w:val="24"/>
        </w:rPr>
        <w:t xml:space="preserve"> 字母， 则视野中呈现 </w:t>
      </w:r>
      <w:r>
        <w:rPr>
          <w:sz w:val="24"/>
        </w:rPr>
        <w:t>p</w:t>
      </w:r>
      <w:r>
        <w:rPr>
          <w:spacing w:val="16"/>
          <w:sz w:val="24"/>
        </w:rPr>
        <w:t xml:space="preserve"> 字母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596"/>
        </w:tabs>
        <w:spacing w:before="67" w:after="0" w:line="292" w:lineRule="auto"/>
        <w:ind w:left="317" w:right="945" w:firstLine="0"/>
        <w:jc w:val="left"/>
        <w:rPr>
          <w:sz w:val="24"/>
        </w:rPr>
      </w:pPr>
      <w:r>
        <w:rPr>
          <w:spacing w:val="-5"/>
          <w:sz w:val="24"/>
        </w:rPr>
        <w:t xml:space="preserve">用 </w:t>
      </w:r>
      <w:r>
        <w:rPr>
          <w:spacing w:val="9"/>
          <w:sz w:val="24"/>
        </w:rPr>
        <w:t>10</w:t>
      </w:r>
      <w:r>
        <w:rPr>
          <w:spacing w:val="19"/>
          <w:sz w:val="24"/>
        </w:rPr>
        <w:t xml:space="preserve"> 倍物镜观察水绵玻片时， 玻片与物镜的距离为 0.5 </w:t>
      </w:r>
      <w:r>
        <w:rPr>
          <w:spacing w:val="13"/>
          <w:sz w:val="24"/>
        </w:rPr>
        <w:t>cm</w:t>
      </w:r>
      <w:r>
        <w:rPr>
          <w:spacing w:val="13"/>
          <w:sz w:val="21"/>
        </w:rPr>
        <w:t xml:space="preserve">， </w:t>
      </w:r>
      <w:r>
        <w:rPr>
          <w:spacing w:val="16"/>
          <w:sz w:val="24"/>
        </w:rPr>
        <w:t xml:space="preserve">若改用 </w:t>
      </w:r>
      <w:r>
        <w:rPr>
          <w:spacing w:val="9"/>
          <w:sz w:val="24"/>
        </w:rPr>
        <w:t>30</w:t>
      </w:r>
      <w:r>
        <w:rPr>
          <w:spacing w:val="28"/>
          <w:sz w:val="24"/>
        </w:rPr>
        <w:t xml:space="preserve"> 倍物镜观察时</w:t>
      </w:r>
      <w:r>
        <w:rPr>
          <w:sz w:val="21"/>
        </w:rPr>
        <w:t>，</w:t>
      </w:r>
      <w:r>
        <w:rPr>
          <w:spacing w:val="31"/>
          <w:sz w:val="24"/>
        </w:rPr>
        <w:t xml:space="preserve">则玻片与物镜的距离应调整在 </w:t>
      </w:r>
      <w:r>
        <w:rPr>
          <w:spacing w:val="20"/>
          <w:sz w:val="24"/>
        </w:rPr>
        <w:t>1.5</w:t>
      </w:r>
      <w:r>
        <w:rPr>
          <w:spacing w:val="18"/>
          <w:sz w:val="24"/>
        </w:rPr>
        <w:t xml:space="preserve"> </w:t>
      </w:r>
      <w:r>
        <w:rPr>
          <w:spacing w:val="9"/>
          <w:sz w:val="24"/>
        </w:rPr>
        <w:t xml:space="preserve">cm </w:t>
      </w:r>
      <w:r>
        <w:rPr>
          <w:spacing w:val="39"/>
          <w:sz w:val="24"/>
        </w:rPr>
        <w:t>左右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596"/>
        </w:tabs>
        <w:spacing w:before="0" w:after="0" w:line="292" w:lineRule="auto"/>
        <w:ind w:left="317" w:right="943" w:firstLine="0"/>
        <w:jc w:val="left"/>
        <w:rPr>
          <w:sz w:val="24"/>
        </w:rPr>
      </w:pPr>
      <w:r>
        <w:rPr>
          <w:spacing w:val="29"/>
          <w:sz w:val="24"/>
        </w:rPr>
        <w:t>视野中观察到眼虫游向右上方，则应将玻片向右上方移动以便</w:t>
      </w:r>
      <w:r>
        <w:rPr>
          <w:spacing w:val="39"/>
          <w:sz w:val="24"/>
        </w:rPr>
        <w:t>追踪</w:t>
      </w:r>
      <w:r>
        <w:rPr>
          <w:sz w:val="24"/>
        </w:rPr>
        <w:t xml:space="preserve"> </w:t>
      </w:r>
    </w:p>
    <w:p>
      <w:pPr>
        <w:pStyle w:val="BodyText"/>
        <w:spacing w:line="306" w:lineRule="exact"/>
      </w:pPr>
      <w:r>
        <w:rPr>
          <w:spacing w:val="19"/>
        </w:rPr>
        <w:t>2</w:t>
      </w:r>
      <w:r>
        <w:rPr>
          <w:spacing w:val="38"/>
        </w:rPr>
        <w:t>、绿色植物细胞中与能量转换直接有关的细胞器是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1"/>
        <w:gridCol w:w="420"/>
        <w:gridCol w:w="420"/>
        <w:gridCol w:w="420"/>
        <w:gridCol w:w="3001"/>
      </w:tblGrid>
      <w:tr>
        <w:tblPrEx>
          <w:tblW w:w="0" w:type="auto"/>
          <w:tblInd w:w="27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841" w:type="dxa"/>
          </w:tcPr>
          <w:p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A. 线粒体和叶绿体 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</w:tcPr>
          <w:p>
            <w:pPr>
              <w:pStyle w:val="TableParagraph"/>
              <w:spacing w:line="274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B. 核糖体和高尔基体 </w:t>
            </w:r>
          </w:p>
        </w:tc>
      </w:tr>
      <w:tr>
        <w:tblPrEx>
          <w:tblW w:w="0" w:type="auto"/>
          <w:tblInd w:w="27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841" w:type="dxa"/>
          </w:tcPr>
          <w:p>
            <w:pPr>
              <w:pStyle w:val="TableParagraph"/>
              <w:spacing w:before="33"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C. 中心体和内质网 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</w:tcPr>
          <w:p>
            <w:pPr>
              <w:pStyle w:val="TableParagraph"/>
              <w:spacing w:before="33"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>D. 高尔基体和叶绿体</w:t>
            </w:r>
          </w:p>
        </w:tc>
      </w:tr>
    </w:tbl>
    <w:p>
      <w:pPr>
        <w:pStyle w:val="BodyText"/>
        <w:spacing w:before="101"/>
      </w:pPr>
      <w:r>
        <w:rPr>
          <w:spacing w:val="19"/>
        </w:rPr>
        <w:t>3</w:t>
      </w:r>
      <w:r>
        <w:rPr>
          <w:spacing w:val="38"/>
        </w:rPr>
        <w:t>、下列不含有氮、磷元素的物质是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596"/>
          <w:tab w:val="left" w:pos="1577"/>
          <w:tab w:val="left" w:pos="1997"/>
          <w:tab w:val="left" w:pos="2417"/>
          <w:tab w:val="left" w:pos="4098"/>
          <w:tab w:val="left" w:pos="4518"/>
          <w:tab w:val="left" w:pos="6198"/>
          <w:tab w:val="left" w:pos="6618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20"/>
          <w:sz w:val="24"/>
        </w:rPr>
        <w:t>DNA</w:t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20"/>
          <w:sz w:val="24"/>
        </w:rPr>
        <w:tab/>
      </w:r>
      <w:r>
        <w:rPr>
          <w:spacing w:val="19"/>
          <w:sz w:val="24"/>
        </w:rPr>
        <w:t>B.</w:t>
      </w:r>
      <w:r>
        <w:rPr>
          <w:spacing w:val="40"/>
          <w:sz w:val="24"/>
        </w:rPr>
        <w:t xml:space="preserve"> 磷脂</w:t>
      </w:r>
      <w:r>
        <w:rPr>
          <w:spacing w:val="40"/>
          <w:sz w:val="24"/>
        </w:rPr>
        <w:tab/>
      </w:r>
      <w:r>
        <w:rPr>
          <w:spacing w:val="40"/>
          <w:sz w:val="24"/>
        </w:rPr>
        <w:tab/>
      </w:r>
      <w:r>
        <w:rPr>
          <w:spacing w:val="19"/>
          <w:sz w:val="24"/>
        </w:rPr>
        <w:t>C.</w:t>
      </w:r>
      <w:r>
        <w:rPr>
          <w:spacing w:val="40"/>
          <w:sz w:val="24"/>
        </w:rPr>
        <w:t xml:space="preserve"> 核</w:t>
      </w:r>
      <w:r>
        <w:rPr>
          <w:spacing w:val="38"/>
          <w:sz w:val="24"/>
        </w:rPr>
        <w:t>苷</w:t>
      </w:r>
      <w:r>
        <w:rPr>
          <w:spacing w:val="41"/>
          <w:sz w:val="24"/>
        </w:rPr>
        <w:t>酸</w:t>
      </w:r>
      <w:r>
        <w:rPr>
          <w:spacing w:val="41"/>
          <w:sz w:val="24"/>
        </w:rPr>
        <w:tab/>
      </w:r>
      <w:r>
        <w:rPr>
          <w:spacing w:val="41"/>
          <w:sz w:val="24"/>
        </w:rPr>
        <w:tab/>
      </w:r>
      <w:r>
        <w:rPr>
          <w:spacing w:val="19"/>
          <w:sz w:val="24"/>
        </w:rPr>
        <w:t>D.</w:t>
      </w:r>
      <w:r>
        <w:rPr>
          <w:spacing w:val="40"/>
          <w:sz w:val="24"/>
        </w:rPr>
        <w:t xml:space="preserve"> 胆</w:t>
      </w:r>
      <w:r>
        <w:rPr>
          <w:spacing w:val="38"/>
          <w:sz w:val="24"/>
        </w:rPr>
        <w:t>固</w:t>
      </w:r>
      <w:r>
        <w:rPr>
          <w:sz w:val="24"/>
        </w:rPr>
        <w:t>醇</w:t>
      </w:r>
    </w:p>
    <w:p>
      <w:pPr>
        <w:pStyle w:val="BodyText"/>
        <w:spacing w:before="67" w:line="292" w:lineRule="auto"/>
        <w:ind w:right="2967"/>
      </w:pPr>
      <w:r>
        <w:rPr>
          <w:spacing w:val="19"/>
        </w:rPr>
        <w:t>4</w:t>
      </w:r>
      <w:r>
        <w:rPr>
          <w:spacing w:val="26"/>
        </w:rPr>
        <w:t>、关于细胞中化合物的叙述， 正确的是</w:t>
      </w:r>
      <w:r>
        <w:t>（</w:t>
      </w:r>
      <w:r>
        <w:rPr>
          <w:spacing w:val="59"/>
        </w:rPr>
        <w:t xml:space="preserve"> </w:t>
      </w:r>
      <w:r>
        <w:t xml:space="preserve">） </w:t>
      </w:r>
      <w:r>
        <w:rPr>
          <w:spacing w:val="19"/>
        </w:rPr>
        <w:t>A.</w:t>
      </w:r>
      <w:r>
        <w:rPr>
          <w:spacing w:val="38"/>
        </w:rPr>
        <w:t xml:space="preserve"> 磷脂与核酸中的元素种类不完全相同</w:t>
      </w:r>
      <w: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596"/>
        </w:tabs>
        <w:spacing w:before="0" w:after="0" w:line="306" w:lineRule="exact"/>
        <w:ind w:left="595" w:right="0" w:hanging="279"/>
        <w:jc w:val="left"/>
        <w:rPr>
          <w:sz w:val="24"/>
        </w:rPr>
      </w:pPr>
      <w:r>
        <w:rPr>
          <w:spacing w:val="27"/>
          <w:sz w:val="24"/>
        </w:rPr>
        <w:t>胃蛋白酶属于蛋白质， 是传递信息的物质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脂肪和多糖都是细胞的储能物质</w:t>
      </w: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20pt">
            <v:imagedata r:id="rId5" o:title=""/>
            <o:lock v:ext="edit" aspectratio="t"/>
          </v:shape>
        </w:pic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35"/>
          <w:sz w:val="24"/>
        </w:rPr>
        <w:t>核酸是细胞内携带遗传信息的物质</w:t>
      </w:r>
    </w:p>
    <w:p>
      <w:pPr>
        <w:pStyle w:val="BodyText"/>
        <w:spacing w:before="67"/>
      </w:pPr>
      <w:r>
        <w:rPr>
          <w:spacing w:val="19"/>
        </w:rPr>
        <w:t>5</w:t>
      </w:r>
      <w:r>
        <w:rPr>
          <w:spacing w:val="26"/>
        </w:rPr>
        <w:t>、下列选项中， 含有相同元素的一组化合物是</w:t>
      </w:r>
      <w:r>
        <w:t>（</w:t>
      </w:r>
      <w:r>
        <w:rPr>
          <w:spacing w:val="60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spacing w:before="10" w:after="1"/>
        <w:ind w:left="0"/>
        <w:rPr>
          <w:sz w:val="7"/>
        </w:rPr>
      </w:pPr>
    </w:p>
    <w:tbl>
      <w:tblPr>
        <w:tblStyle w:val="TableNormal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421"/>
        <w:gridCol w:w="421"/>
        <w:gridCol w:w="2839"/>
      </w:tblGrid>
      <w:tr>
        <w:tblPrEx>
          <w:tblW w:w="0" w:type="auto"/>
          <w:tblInd w:w="27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1" w:type="dxa"/>
          </w:tcPr>
          <w:p>
            <w:pPr>
              <w:pStyle w:val="TableParagraph"/>
              <w:tabs>
                <w:tab w:val="left" w:pos="2990"/>
              </w:tabs>
              <w:spacing w:line="274" w:lineRule="exact"/>
              <w:ind w:left="50"/>
              <w:rPr>
                <w:sz w:val="24"/>
              </w:rPr>
            </w:pPr>
            <w:r>
              <w:rPr>
                <w:spacing w:val="19"/>
                <w:sz w:val="24"/>
              </w:rPr>
              <w:t>A.</w:t>
            </w:r>
            <w:r>
              <w:rPr>
                <w:spacing w:val="40"/>
                <w:sz w:val="24"/>
              </w:rPr>
              <w:t xml:space="preserve"> 纤</w:t>
            </w:r>
            <w:r>
              <w:rPr>
                <w:spacing w:val="38"/>
                <w:sz w:val="24"/>
              </w:rPr>
              <w:t>维</w:t>
            </w:r>
            <w:r>
              <w:rPr>
                <w:spacing w:val="40"/>
                <w:sz w:val="24"/>
              </w:rPr>
              <w:t>素和</w:t>
            </w:r>
            <w:r>
              <w:rPr>
                <w:spacing w:val="38"/>
                <w:sz w:val="24"/>
              </w:rPr>
              <w:t>维</w:t>
            </w:r>
            <w:r>
              <w:rPr>
                <w:spacing w:val="40"/>
                <w:sz w:val="24"/>
              </w:rPr>
              <w:t>生</w:t>
            </w:r>
            <w:r>
              <w:rPr>
                <w:sz w:val="24"/>
              </w:rPr>
              <w:t>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D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421" w:type="dxa"/>
          </w:tcPr>
          <w:p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1" w:type="dxa"/>
          </w:tcPr>
          <w:p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9" w:type="dxa"/>
          </w:tcPr>
          <w:p>
            <w:pPr>
              <w:pStyle w:val="TableParagraph"/>
              <w:spacing w:line="274" w:lineRule="exact"/>
              <w:ind w:left="147"/>
              <w:rPr>
                <w:sz w:val="24"/>
              </w:rPr>
            </w:pPr>
            <w:r>
              <w:rPr>
                <w:sz w:val="24"/>
              </w:rPr>
              <w:t xml:space="preserve">B. 脂肪和磷脂 </w:t>
            </w:r>
          </w:p>
        </w:tc>
      </w:tr>
      <w:tr>
        <w:tblPrEx>
          <w:tblW w:w="0" w:type="auto"/>
          <w:tblInd w:w="27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1" w:type="dxa"/>
          </w:tcPr>
          <w:p>
            <w:pPr>
              <w:pStyle w:val="TableParagraph"/>
              <w:tabs>
                <w:tab w:val="left" w:pos="2990"/>
              </w:tabs>
              <w:spacing w:before="33" w:line="254" w:lineRule="exact"/>
              <w:ind w:left="50"/>
              <w:rPr>
                <w:sz w:val="24"/>
              </w:rPr>
            </w:pPr>
            <w:r>
              <w:rPr>
                <w:spacing w:val="19"/>
                <w:sz w:val="24"/>
              </w:rPr>
              <w:t>C.</w:t>
            </w:r>
            <w:r>
              <w:rPr>
                <w:spacing w:val="40"/>
                <w:sz w:val="24"/>
              </w:rPr>
              <w:t xml:space="preserve"> 核</w:t>
            </w:r>
            <w:r>
              <w:rPr>
                <w:spacing w:val="38"/>
                <w:sz w:val="24"/>
              </w:rPr>
              <w:t>糖</w:t>
            </w:r>
            <w:r>
              <w:rPr>
                <w:spacing w:val="40"/>
                <w:sz w:val="24"/>
              </w:rPr>
              <w:t>和</w:t>
            </w:r>
            <w:r>
              <w:rPr>
                <w:spacing w:val="42"/>
                <w:sz w:val="24"/>
              </w:rPr>
              <w:t>核</w:t>
            </w:r>
            <w:r>
              <w:rPr>
                <w:spacing w:val="38"/>
                <w:sz w:val="24"/>
              </w:rPr>
              <w:t>糖</w:t>
            </w:r>
            <w:r>
              <w:rPr>
                <w:spacing w:val="40"/>
                <w:sz w:val="24"/>
              </w:rPr>
              <w:t>核</w:t>
            </w:r>
            <w:r>
              <w:rPr>
                <w:spacing w:val="41"/>
                <w:sz w:val="24"/>
              </w:rPr>
              <w:t>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421" w:type="dxa"/>
          </w:tcPr>
          <w:p>
            <w:pPr>
              <w:pStyle w:val="TableParagraph"/>
              <w:spacing w:before="33"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1" w:type="dxa"/>
          </w:tcPr>
          <w:p>
            <w:pPr>
              <w:pStyle w:val="TableParagraph"/>
              <w:spacing w:before="33"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9" w:type="dxa"/>
          </w:tcPr>
          <w:p>
            <w:pPr>
              <w:pStyle w:val="TableParagraph"/>
              <w:spacing w:before="33" w:line="254" w:lineRule="exact"/>
              <w:ind w:left="147"/>
              <w:rPr>
                <w:sz w:val="24"/>
              </w:rPr>
            </w:pPr>
            <w:r>
              <w:rPr>
                <w:sz w:val="24"/>
              </w:rPr>
              <w:t>D. 胆固醇和血红蛋白</w:t>
            </w:r>
          </w:p>
        </w:tc>
      </w:tr>
    </w:tbl>
    <w:p>
      <w:pPr>
        <w:pStyle w:val="BodyText"/>
        <w:spacing w:before="100"/>
      </w:pPr>
      <w:r>
        <w:rPr>
          <w:spacing w:val="19"/>
        </w:rPr>
        <w:t>6</w:t>
      </w:r>
      <w:r>
        <w:rPr>
          <w:spacing w:val="26"/>
        </w:rPr>
        <w:t>、在生物体内含量极少， 但必不可少的化学元素有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spacing w:before="12"/>
        <w:ind w:left="0"/>
        <w:rPr>
          <w:sz w:val="7"/>
        </w:rPr>
      </w:pPr>
    </w:p>
    <w:tbl>
      <w:tblPr>
        <w:tblStyle w:val="TableNormal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420"/>
        <w:gridCol w:w="420"/>
        <w:gridCol w:w="420"/>
        <w:gridCol w:w="420"/>
        <w:gridCol w:w="2281"/>
      </w:tblGrid>
      <w:tr>
        <w:tblPrEx>
          <w:tblW w:w="0" w:type="auto"/>
          <w:tblInd w:w="27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421" w:type="dxa"/>
          </w:tcPr>
          <w:p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A. Fe Mn Zn Mg 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81" w:type="dxa"/>
          </w:tcPr>
          <w:p>
            <w:pPr>
              <w:pStyle w:val="TableParagraph"/>
              <w:spacing w:line="274" w:lineRule="exact"/>
              <w:ind w:left="321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B. Zn Cu Mn Ca </w:t>
            </w:r>
          </w:p>
        </w:tc>
      </w:tr>
      <w:tr>
        <w:tblPrEx>
          <w:tblW w:w="0" w:type="auto"/>
          <w:tblInd w:w="27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421" w:type="dxa"/>
          </w:tcPr>
          <w:p>
            <w:pPr>
              <w:pStyle w:val="TableParagraph"/>
              <w:tabs>
                <w:tab w:val="left" w:pos="2150"/>
              </w:tabs>
              <w:spacing w:before="33" w:line="254" w:lineRule="exact"/>
              <w:ind w:left="50"/>
              <w:rPr>
                <w:sz w:val="24"/>
              </w:rPr>
            </w:pPr>
            <w:r>
              <w:rPr>
                <w:spacing w:val="18"/>
                <w:sz w:val="24"/>
              </w:rPr>
              <w:t xml:space="preserve">C. </w:t>
            </w:r>
            <w:r>
              <w:rPr>
                <w:spacing w:val="21"/>
                <w:sz w:val="24"/>
              </w:rPr>
              <w:t xml:space="preserve">H </w:t>
            </w:r>
            <w:r>
              <w:rPr>
                <w:spacing w:val="18"/>
                <w:sz w:val="24"/>
              </w:rPr>
              <w:t>O Na</w:t>
            </w:r>
            <w:r>
              <w:rPr>
                <w:spacing w:val="21"/>
                <w:sz w:val="24"/>
              </w:rPr>
              <w:t xml:space="preserve"> Mg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81" w:type="dxa"/>
          </w:tcPr>
          <w:p>
            <w:pPr>
              <w:pStyle w:val="TableParagraph"/>
              <w:spacing w:before="33" w:line="254" w:lineRule="exact"/>
              <w:ind w:left="191" w:right="2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D. Zn Cu B Fe </w:t>
            </w:r>
          </w:p>
        </w:tc>
      </w:tr>
    </w:tbl>
    <w:p>
      <w:pPr>
        <w:pStyle w:val="BodyText"/>
        <w:spacing w:before="100" w:line="292" w:lineRule="auto"/>
        <w:ind w:right="941"/>
        <w:jc w:val="both"/>
      </w:pPr>
      <w:r>
        <w:rPr>
          <w:spacing w:val="19"/>
        </w:rPr>
        <w:t>7</w:t>
      </w:r>
      <w:r>
        <w:rPr>
          <w:spacing w:val="38"/>
        </w:rPr>
        <w:t>、</w:t>
      </w:r>
      <w:r>
        <w:rPr>
          <w:spacing w:val="13"/>
        </w:rPr>
        <w:t>HPV</w:t>
      </w:r>
      <w:r>
        <w:rPr>
          <w:spacing w:val="16"/>
        </w:rPr>
        <w:t xml:space="preserve"> 病毒是一种 </w:t>
      </w:r>
      <w:r>
        <w:rPr>
          <w:spacing w:val="12"/>
        </w:rPr>
        <w:t>DNA</w:t>
      </w:r>
      <w:r>
        <w:rPr>
          <w:spacing w:val="21"/>
        </w:rPr>
        <w:t xml:space="preserve"> 病毒， 其疫苗能有效预防女性的宫颈癌。</w:t>
      </w:r>
      <w:r>
        <w:rPr>
          <w:spacing w:val="34"/>
        </w:rPr>
        <w:t xml:space="preserve">该疫苗在国内获准上市的消息引起广泛关注。下列有关 </w:t>
      </w:r>
      <w:r>
        <w:rPr>
          <w:spacing w:val="13"/>
        </w:rPr>
        <w:t>HPV</w:t>
      </w:r>
      <w:r>
        <w:rPr>
          <w:spacing w:val="15"/>
        </w:rPr>
        <w:t xml:space="preserve"> 病毒</w:t>
      </w:r>
      <w:r>
        <w:rPr>
          <w:spacing w:val="18"/>
        </w:rPr>
        <w:t>的叙述， 正确的是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596"/>
        </w:tabs>
        <w:spacing w:before="0" w:after="0" w:line="305" w:lineRule="exact"/>
        <w:ind w:left="595" w:right="0" w:hanging="279"/>
        <w:jc w:val="both"/>
        <w:rPr>
          <w:sz w:val="24"/>
        </w:rPr>
      </w:pPr>
      <w:r>
        <w:rPr>
          <w:spacing w:val="32"/>
          <w:sz w:val="24"/>
        </w:rPr>
        <w:t xml:space="preserve">该病毒的拟核中有一个环状的 </w:t>
      </w:r>
      <w:r>
        <w:rPr>
          <w:spacing w:val="12"/>
          <w:sz w:val="24"/>
        </w:rPr>
        <w:t>DNA</w:t>
      </w:r>
      <w:r>
        <w:rPr>
          <w:spacing w:val="16"/>
          <w:sz w:val="24"/>
        </w:rPr>
        <w:t xml:space="preserve"> 分子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病毒是地球上最早出现的生命形式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29"/>
          <w:sz w:val="24"/>
        </w:rPr>
        <w:t xml:space="preserve">该病毒的遗传物质是 </w:t>
      </w:r>
      <w:r>
        <w:rPr>
          <w:spacing w:val="20"/>
          <w:sz w:val="24"/>
        </w:rPr>
        <w:t>DNA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该病毒只含有核糖体一种细胞器</w:t>
      </w:r>
      <w:r>
        <w:rPr>
          <w:sz w:val="24"/>
        </w:rPr>
        <w:t xml:space="preserve"> </w:t>
      </w:r>
    </w:p>
    <w:p>
      <w:pPr>
        <w:pStyle w:val="BodyText"/>
        <w:spacing w:before="67" w:line="292" w:lineRule="auto"/>
        <w:ind w:right="2455"/>
      </w:pPr>
      <w:r>
        <w:rPr>
          <w:spacing w:val="19"/>
        </w:rPr>
        <w:t>8</w:t>
      </w:r>
      <w:r>
        <w:rPr>
          <w:spacing w:val="38"/>
        </w:rPr>
        <w:t>、下列哪一组结构或物质的元素组成不相同</w:t>
      </w:r>
      <w:r>
        <w:t>（</w:t>
      </w:r>
      <w:r>
        <w:rPr>
          <w:spacing w:val="59"/>
        </w:rPr>
        <w:t xml:space="preserve"> </w:t>
      </w:r>
      <w:r>
        <w:t xml:space="preserve">） </w:t>
      </w:r>
      <w:r>
        <w:rPr>
          <w:spacing w:val="19"/>
        </w:rPr>
        <w:t>A.</w:t>
      </w:r>
      <w:r>
        <w:rPr>
          <w:spacing w:val="24"/>
        </w:rPr>
        <w:t xml:space="preserve"> 细菌体内 </w:t>
      </w:r>
      <w:r>
        <w:rPr>
          <w:spacing w:val="12"/>
        </w:rPr>
        <w:t>DNA</w:t>
      </w:r>
      <w:r>
        <w:rPr>
          <w:spacing w:val="18"/>
        </w:rPr>
        <w:t xml:space="preserve"> 与蓝藻体内的 </w:t>
      </w:r>
      <w:r>
        <w:rPr>
          <w:spacing w:val="20"/>
        </w:rPr>
        <w:t>DNA</w:t>
      </w:r>
      <w:r>
        <w:t xml:space="preserve"> </w:t>
      </w:r>
    </w:p>
    <w:p>
      <w:pPr>
        <w:pStyle w:val="ListParagraph"/>
        <w:numPr>
          <w:ilvl w:val="0"/>
          <w:numId w:val="4"/>
        </w:numPr>
        <w:tabs>
          <w:tab w:val="left" w:pos="596"/>
        </w:tabs>
        <w:spacing w:before="0" w:after="0" w:line="306" w:lineRule="exact"/>
        <w:ind w:left="595" w:right="0" w:hanging="279"/>
        <w:jc w:val="both"/>
        <w:rPr>
          <w:sz w:val="24"/>
        </w:rPr>
      </w:pPr>
      <w:r>
        <w:rPr>
          <w:spacing w:val="38"/>
          <w:sz w:val="24"/>
        </w:rPr>
        <w:t>动物细胞的细胞膜与植物细胞的细胞壁</w:t>
      </w:r>
      <w:r>
        <w:rPr>
          <w:sz w:val="24"/>
        </w:rPr>
        <w:t xml:space="preserve"> </w:t>
      </w:r>
    </w:p>
    <w:p>
      <w:pPr>
        <w:spacing w:after="0" w:line="306" w:lineRule="exact"/>
        <w:jc w:val="both"/>
        <w:rPr>
          <w:sz w:val="24"/>
        </w:rPr>
        <w:sectPr>
          <w:type w:val="continuous"/>
          <w:pgSz w:w="11910" w:h="16840"/>
          <w:pgMar w:top="960" w:right="1100" w:bottom="280" w:left="1680" w:header="720" w:footer="720" w:gutter="0"/>
          <w:cols w:space="720"/>
        </w:sectPr>
      </w:pPr>
    </w:p>
    <w:p>
      <w:pPr>
        <w:pStyle w:val="ListParagraph"/>
        <w:numPr>
          <w:ilvl w:val="0"/>
          <w:numId w:val="4"/>
        </w:numPr>
        <w:tabs>
          <w:tab w:val="left" w:pos="596"/>
        </w:tabs>
        <w:spacing w:before="55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骨骼肌细胞的细胞膜与染色体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4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植物细胞的纤维素与动物细胞中的糖原</w:t>
      </w:r>
      <w:r>
        <w:rPr>
          <w:sz w:val="24"/>
        </w:rPr>
        <w:t xml:space="preserve"> </w:t>
      </w:r>
    </w:p>
    <w:p>
      <w:pPr>
        <w:pStyle w:val="BodyText"/>
        <w:spacing w:before="67" w:line="292" w:lineRule="auto"/>
        <w:ind w:right="941"/>
      </w:pPr>
      <w:r>
        <w:t>9</w:t>
      </w:r>
      <w:r>
        <w:rPr>
          <w:spacing w:val="25"/>
        </w:rPr>
        <w:t>、如图所示是显微镜视野中某细胞的一部分模式图． 下列有关叙</w:t>
      </w:r>
      <w:r>
        <w:rPr>
          <w:spacing w:val="38"/>
        </w:rPr>
        <w:t>述正确的是</w:t>
      </w:r>
      <w:r>
        <w:t>（</w:t>
      </w:r>
      <w:r>
        <w:rPr>
          <w:spacing w:val="60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spacing w:before="26" w:line="1535" w:lineRule="exact"/>
        <w:ind w:left="346"/>
      </w:pPr>
      <w:r>
        <w:drawing>
          <wp:inline distT="0" distB="0" distL="0" distR="0">
            <wp:extent cx="1437640" cy="933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800620" name="image1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4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BodyText"/>
        <w:tabs>
          <w:tab w:val="left" w:pos="3677"/>
          <w:tab w:val="left" w:pos="4098"/>
          <w:tab w:val="left" w:pos="4518"/>
        </w:tabs>
        <w:spacing w:line="292" w:lineRule="auto"/>
        <w:ind w:right="847"/>
      </w:pPr>
      <w:r>
        <w:rPr>
          <w:spacing w:val="19"/>
        </w:rPr>
        <w:t>A.</w:t>
      </w:r>
      <w:r>
        <w:rPr>
          <w:spacing w:val="40"/>
        </w:rPr>
        <w:t>该图</w:t>
      </w:r>
      <w:r>
        <w:rPr>
          <w:spacing w:val="38"/>
        </w:rPr>
        <w:t>为</w:t>
      </w:r>
      <w:r>
        <w:rPr>
          <w:spacing w:val="40"/>
        </w:rPr>
        <w:t>光学</w:t>
      </w:r>
      <w:r>
        <w:rPr>
          <w:spacing w:val="38"/>
        </w:rPr>
        <w:t>显</w:t>
      </w:r>
      <w:r>
        <w:rPr>
          <w:spacing w:val="40"/>
        </w:rPr>
        <w:t>微</w:t>
      </w:r>
      <w:r>
        <w:rPr>
          <w:spacing w:val="38"/>
        </w:rPr>
        <w:t>镜</w:t>
      </w:r>
      <w:r>
        <w:rPr>
          <w:spacing w:val="40"/>
        </w:rPr>
        <w:t>观察</w:t>
      </w:r>
      <w:r>
        <w:rPr>
          <w:spacing w:val="38"/>
        </w:rPr>
        <w:t>的</w:t>
      </w:r>
      <w:r>
        <w:rPr>
          <w:spacing w:val="40"/>
        </w:rPr>
        <w:t>结</w:t>
      </w:r>
      <w:r>
        <w:rPr>
          <w:spacing w:val="44"/>
        </w:rPr>
        <w:t>果</w:t>
      </w:r>
      <w:r>
        <w:rPr>
          <w:spacing w:val="160"/>
        </w:rPr>
        <w:t xml:space="preserve"> </w:t>
      </w:r>
      <w:r>
        <w:rPr>
          <w:spacing w:val="19"/>
        </w:rPr>
        <w:t>B.</w:t>
      </w:r>
      <w:r>
        <w:rPr>
          <w:spacing w:val="40"/>
        </w:rPr>
        <w:t>图中结</w:t>
      </w:r>
      <w:r>
        <w:t>构</w:t>
      </w:r>
      <w:r>
        <w:rPr>
          <w:spacing w:val="-12"/>
        </w:rPr>
        <w:t xml:space="preserve"> </w:t>
      </w:r>
      <w:r>
        <w:t>2</w:t>
      </w:r>
      <w:r>
        <w:rPr>
          <w:spacing w:val="-29"/>
        </w:rPr>
        <w:t xml:space="preserve"> </w:t>
      </w:r>
      <w:r>
        <w:rPr>
          <w:spacing w:val="38"/>
        </w:rPr>
        <w:t>表</w:t>
      </w:r>
      <w:r>
        <w:rPr>
          <w:spacing w:val="40"/>
        </w:rPr>
        <w:t>示</w:t>
      </w:r>
      <w:r>
        <w:rPr>
          <w:spacing w:val="38"/>
        </w:rPr>
        <w:t>两</w:t>
      </w:r>
      <w:r>
        <w:rPr>
          <w:spacing w:val="40"/>
        </w:rPr>
        <w:t>个中</w:t>
      </w:r>
      <w:r>
        <w:rPr>
          <w:spacing w:val="38"/>
        </w:rPr>
        <w:t>心</w:t>
      </w:r>
      <w:r>
        <w:rPr>
          <w:spacing w:val="42"/>
        </w:rPr>
        <w:t>体</w:t>
      </w:r>
      <w:r>
        <w:rPr>
          <w:spacing w:val="19"/>
        </w:rPr>
        <w:t>C.</w:t>
      </w:r>
      <w:r>
        <w:rPr>
          <w:spacing w:val="40"/>
        </w:rPr>
        <w:t xml:space="preserve"> 结</w:t>
      </w:r>
      <w:r>
        <w:t>构</w:t>
      </w:r>
      <w:r>
        <w:rPr>
          <w:spacing w:val="-12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rPr>
          <w:spacing w:val="41"/>
        </w:rPr>
        <w:t>中</w:t>
      </w:r>
      <w:r>
        <w:rPr>
          <w:spacing w:val="38"/>
        </w:rPr>
        <w:t>可</w:t>
      </w:r>
      <w:r>
        <w:rPr>
          <w:spacing w:val="40"/>
        </w:rPr>
        <w:t>以产</w:t>
      </w:r>
      <w:r>
        <w:rPr>
          <w:spacing w:val="38"/>
        </w:rPr>
        <w:t>生</w:t>
      </w:r>
      <w:r>
        <w:rPr>
          <w:spacing w:val="41"/>
        </w:rPr>
        <w:t>水</w:t>
      </w:r>
      <w:r>
        <w:rPr>
          <w:spacing w:val="41"/>
        </w:rPr>
        <w:tab/>
      </w:r>
      <w:r>
        <w:rPr>
          <w:spacing w:val="41"/>
        </w:rPr>
        <w:tab/>
      </w:r>
      <w:r>
        <w:rPr>
          <w:spacing w:val="41"/>
        </w:rPr>
        <w:tab/>
      </w:r>
      <w:r>
        <w:rPr>
          <w:spacing w:val="18"/>
        </w:rPr>
        <w:t xml:space="preserve">D. </w:t>
      </w:r>
      <w:r>
        <w:rPr>
          <w:spacing w:val="13"/>
        </w:rPr>
        <w:t>DNA</w:t>
      </w:r>
      <w:r>
        <w:rPr>
          <w:spacing w:val="-28"/>
        </w:rPr>
        <w:t xml:space="preserve"> </w:t>
      </w:r>
      <w:r>
        <w:rPr>
          <w:spacing w:val="40"/>
        </w:rPr>
        <w:t>仅</w:t>
      </w:r>
      <w:r>
        <w:rPr>
          <w:spacing w:val="38"/>
        </w:rPr>
        <w:t>分</w:t>
      </w:r>
      <w:r>
        <w:rPr>
          <w:spacing w:val="40"/>
        </w:rPr>
        <w:t>布于结</w:t>
      </w:r>
      <w:r>
        <w:t>构</w:t>
      </w:r>
      <w:r>
        <w:rPr>
          <w:spacing w:val="-11"/>
        </w:rPr>
        <w:t xml:space="preserve"> </w:t>
      </w:r>
      <w:r>
        <w:t>5</w:t>
      </w:r>
      <w:r>
        <w:rPr>
          <w:spacing w:val="-29"/>
        </w:rPr>
        <w:t xml:space="preserve"> </w:t>
      </w:r>
      <w:r>
        <w:rPr>
          <w:spacing w:val="40"/>
        </w:rPr>
        <w:t>中</w:t>
      </w:r>
      <w:r>
        <w:t xml:space="preserve"> </w:t>
      </w:r>
    </w:p>
    <w:p>
      <w:pPr>
        <w:pStyle w:val="BodyText"/>
        <w:spacing w:line="292" w:lineRule="auto"/>
        <w:ind w:right="967"/>
      </w:pPr>
      <w:r>
        <w:rPr>
          <w:spacing w:val="19"/>
        </w:rPr>
        <w:t>10</w:t>
      </w:r>
      <w:r>
        <w:rPr>
          <w:spacing w:val="30"/>
        </w:rPr>
        <w:t>、哺乳动物的血液中必须含有一定量的钙离子， 如果钙离子含</w:t>
      </w:r>
      <w:r>
        <w:rPr>
          <w:spacing w:val="18"/>
        </w:rPr>
        <w:t>量太低， 会出现抽搐症状， 这一事实说明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ListParagraph"/>
        <w:numPr>
          <w:ilvl w:val="0"/>
          <w:numId w:val="5"/>
        </w:numPr>
        <w:tabs>
          <w:tab w:val="left" w:pos="596"/>
        </w:tabs>
        <w:spacing w:before="0" w:after="0" w:line="306" w:lineRule="exact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无机盐是细胞内许多重要化合物的组成成分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left" w:pos="596"/>
        </w:tabs>
        <w:spacing w:before="64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许多无机盐对于维持细胞和生物体的生命活动有重要作用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left" w:pos="596"/>
        </w:tabs>
        <w:spacing w:before="66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无机盐对于维持细胞的酸碱平衡非常重要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24"/>
          <w:sz w:val="24"/>
        </w:rPr>
        <w:t>无机盐可维持细胞渗透压， 从而维持细胞正常形态</w:t>
      </w:r>
    </w:p>
    <w:p>
      <w:pPr>
        <w:pStyle w:val="BodyText"/>
        <w:spacing w:before="67" w:line="292" w:lineRule="auto"/>
        <w:ind w:right="933"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1290320</wp:posOffset>
            </wp:positionH>
            <wp:positionV relativeFrom="paragraph">
              <wp:posOffset>591820</wp:posOffset>
            </wp:positionV>
            <wp:extent cx="5502910" cy="1417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462946" name="image2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983" cy="141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9"/>
        </w:rPr>
        <w:t>11</w:t>
      </w:r>
      <w:r>
        <w:rPr>
          <w:spacing w:val="21"/>
        </w:rPr>
        <w:t>、如图中 a</w:t>
      </w:r>
      <w:r>
        <w:rPr>
          <w:spacing w:val="38"/>
        </w:rPr>
        <w:t>、</w:t>
      </w:r>
      <w:r>
        <w:t>b</w:t>
      </w:r>
      <w:r>
        <w:rPr>
          <w:spacing w:val="5"/>
        </w:rPr>
        <w:t xml:space="preserve"> 代表元素， </w:t>
      </w:r>
      <w:r>
        <w:rPr>
          <w:spacing w:val="10"/>
        </w:rPr>
        <w:t>I～</w:t>
      </w:r>
      <w:r>
        <w:rPr>
          <w:spacing w:val="-3"/>
        </w:rPr>
        <w:t xml:space="preserve"> Ⅳ 是生物大分子， </w:t>
      </w:r>
      <w:r>
        <w:rPr>
          <w:spacing w:val="19"/>
        </w:rPr>
        <w:t>X</w:t>
      </w:r>
      <w:r>
        <w:rPr>
          <w:spacing w:val="40"/>
        </w:rPr>
        <w:t>、</w:t>
      </w:r>
      <w:r>
        <w:rPr>
          <w:spacing w:val="19"/>
        </w:rPr>
        <w:t>Y</w:t>
      </w:r>
      <w:r>
        <w:rPr>
          <w:spacing w:val="40"/>
        </w:rPr>
        <w:t>、</w:t>
      </w:r>
      <w:r>
        <w:rPr>
          <w:spacing w:val="21"/>
        </w:rPr>
        <w:t>Z</w:t>
      </w:r>
      <w:r>
        <w:rPr>
          <w:spacing w:val="38"/>
        </w:rPr>
        <w:t>、</w:t>
      </w:r>
      <w:r>
        <w:t>W</w:t>
      </w:r>
      <w:r>
        <w:rPr>
          <w:spacing w:val="-15"/>
        </w:rPr>
        <w:t xml:space="preserve"> 是</w:t>
      </w:r>
      <w:r>
        <w:rPr>
          <w:spacing w:val="26"/>
        </w:rPr>
        <w:t>相应生物大分子的单体， 以下分析不正确的是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ListParagraph"/>
        <w:numPr>
          <w:ilvl w:val="0"/>
          <w:numId w:val="6"/>
        </w:numPr>
        <w:tabs>
          <w:tab w:val="left" w:pos="596"/>
        </w:tabs>
        <w:spacing w:before="118" w:after="0" w:line="240" w:lineRule="auto"/>
        <w:ind w:left="595" w:right="0" w:hanging="279"/>
        <w:jc w:val="left"/>
        <w:rPr>
          <w:sz w:val="24"/>
        </w:rPr>
      </w:pPr>
      <w:r>
        <w:rPr>
          <w:spacing w:val="21"/>
          <w:sz w:val="24"/>
        </w:rPr>
        <w:t>a</w:t>
      </w:r>
      <w:r>
        <w:rPr>
          <w:spacing w:val="40"/>
          <w:sz w:val="24"/>
        </w:rPr>
        <w:t>、</w:t>
      </w:r>
      <w:r>
        <w:rPr>
          <w:sz w:val="24"/>
        </w:rPr>
        <w:t>b</w:t>
      </w:r>
      <w:r>
        <w:rPr>
          <w:spacing w:val="20"/>
          <w:sz w:val="24"/>
        </w:rPr>
        <w:t xml:space="preserve"> 共有的元素一定有 </w:t>
      </w:r>
      <w:r>
        <w:rPr>
          <w:spacing w:val="19"/>
          <w:sz w:val="24"/>
        </w:rPr>
        <w:t>N</w:t>
      </w:r>
      <w:r>
        <w:rPr>
          <w:spacing w:val="-40"/>
          <w:sz w:val="24"/>
        </w:rPr>
        <w:t xml:space="preserve">、 </w:t>
      </w:r>
      <w:r>
        <w:rPr>
          <w:spacing w:val="21"/>
          <w:sz w:val="24"/>
        </w:rPr>
        <w:t>P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6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25"/>
          <w:sz w:val="24"/>
        </w:rPr>
        <w:t xml:space="preserve">肝脏细胞中的 </w:t>
      </w:r>
      <w:r>
        <w:rPr>
          <w:sz w:val="24"/>
        </w:rPr>
        <w:t>I</w:t>
      </w:r>
      <w:r>
        <w:rPr>
          <w:spacing w:val="29"/>
          <w:sz w:val="24"/>
        </w:rPr>
        <w:t xml:space="preserve"> 主要是肝糖原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6"/>
        </w:numPr>
        <w:tabs>
          <w:tab w:val="left" w:pos="596"/>
        </w:tabs>
        <w:spacing w:before="68" w:after="0" w:line="240" w:lineRule="auto"/>
        <w:ind w:left="595" w:right="0" w:hanging="279"/>
        <w:jc w:val="left"/>
        <w:rPr>
          <w:sz w:val="24"/>
        </w:rPr>
      </w:pPr>
      <w:r>
        <w:rPr>
          <w:spacing w:val="35"/>
          <w:sz w:val="24"/>
        </w:rPr>
        <w:t>乳酸菌中携带遗传信息的物质是Ⅱ</w:t>
      </w:r>
      <w:r>
        <w:rPr>
          <w:spacing w:val="-80"/>
          <w:sz w:val="24"/>
        </w:rPr>
        <w:t xml:space="preserve"> 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6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9"/>
          <w:sz w:val="24"/>
        </w:rPr>
        <w:t xml:space="preserve">图中 </w:t>
      </w:r>
      <w:r>
        <w:rPr>
          <w:sz w:val="24"/>
        </w:rPr>
        <w:t>Z</w:t>
      </w:r>
      <w:r>
        <w:rPr>
          <w:spacing w:val="23"/>
          <w:sz w:val="24"/>
        </w:rPr>
        <w:t xml:space="preserve"> 彻底水解的产物共有 </w:t>
      </w:r>
      <w:r>
        <w:rPr>
          <w:sz w:val="24"/>
        </w:rPr>
        <w:t>6</w:t>
      </w:r>
      <w:r>
        <w:rPr>
          <w:spacing w:val="-15"/>
          <w:sz w:val="24"/>
        </w:rPr>
        <w:t xml:space="preserve"> 种</w:t>
      </w:r>
    </w:p>
    <w:p>
      <w:pPr>
        <w:pStyle w:val="BodyText"/>
        <w:spacing w:before="66"/>
      </w:pPr>
      <w:r>
        <w:rPr>
          <w:spacing w:val="19"/>
        </w:rPr>
        <w:t>12</w:t>
      </w:r>
      <w:r>
        <w:rPr>
          <w:spacing w:val="38"/>
        </w:rPr>
        <w:t>、下列不是组成生物体蛋白质氨基酸的是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79"/>
        </w:rPr>
        <w:t xml:space="preserve"> </w:t>
      </w:r>
      <w:r>
        <w:t xml:space="preserve"> </w:t>
      </w:r>
    </w:p>
    <w:p>
      <w:pPr>
        <w:pStyle w:val="BodyText"/>
        <w:tabs>
          <w:tab w:val="left" w:pos="3677"/>
          <w:tab w:val="left" w:pos="4098"/>
          <w:tab w:val="left" w:pos="4518"/>
        </w:tabs>
        <w:spacing w:before="207"/>
      </w:pPr>
      <w:r>
        <w:rPr>
          <w:spacing w:val="19"/>
          <w:position w:val="8"/>
        </w:rPr>
        <w:t xml:space="preserve">A. </w:t>
      </w:r>
      <w:r>
        <w:rPr>
          <w:spacing w:val="-29"/>
        </w:rPr>
        <w:drawing>
          <wp:inline distT="0" distB="0" distL="0" distR="0">
            <wp:extent cx="1460500" cy="6051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010322" name="image3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52" cy="60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8"/>
        </w:rPr>
        <w:t xml:space="preserve"> 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>
      <w:pPr>
        <w:pStyle w:val="BodyText"/>
        <w:spacing w:before="295"/>
      </w:pPr>
      <w:r>
        <w:rPr>
          <w:spacing w:val="19"/>
        </w:rPr>
        <w:t xml:space="preserve">B. </w:t>
      </w:r>
      <w:r>
        <w:rPr>
          <w:spacing w:val="-29"/>
          <w:position w:val="-7"/>
        </w:rPr>
        <w:drawing>
          <wp:inline distT="0" distB="0" distL="0" distR="0">
            <wp:extent cx="2190750" cy="5854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800414" name="image4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067" cy="5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  <w:t xml:space="preserve"> </w:t>
      </w:r>
    </w:p>
    <w:p>
      <w:pPr>
        <w:pStyle w:val="BodyText"/>
        <w:tabs>
          <w:tab w:val="left" w:pos="4938"/>
          <w:tab w:val="left" w:pos="5358"/>
          <w:tab w:val="left" w:pos="5778"/>
          <w:tab w:val="left" w:pos="6198"/>
        </w:tabs>
        <w:spacing w:before="198"/>
      </w:pPr>
      <w:r>
        <w:rPr>
          <w:spacing w:val="19"/>
          <w:position w:val="8"/>
        </w:rPr>
        <w:t xml:space="preserve">C. </w:t>
      </w:r>
      <w:r>
        <w:rPr>
          <w:spacing w:val="-31"/>
        </w:rPr>
        <w:drawing>
          <wp:inline distT="0" distB="0" distL="0" distR="0">
            <wp:extent cx="2245995" cy="56261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324195" name="image5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28" cy="56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65"/>
        </w:rPr>
        <w:t xml:space="preserve"> 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>
      <w:pPr>
        <w:spacing w:after="0"/>
        <w:sectPr>
          <w:pgSz w:w="11910" w:h="16840"/>
          <w:pgMar w:top="860" w:right="1100" w:bottom="280" w:left="1680" w:header="720" w:footer="720" w:gutter="0"/>
          <w:cols w:space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tabs>
          <w:tab w:val="left" w:pos="4179"/>
        </w:tabs>
        <w:spacing w:before="66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1579880</wp:posOffset>
            </wp:positionH>
            <wp:positionV relativeFrom="paragraph">
              <wp:posOffset>-348615</wp:posOffset>
            </wp:positionV>
            <wp:extent cx="2139950" cy="59309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94594" name="image6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794" cy="59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9"/>
        </w:rPr>
        <w:t>D.</w:t>
      </w:r>
      <w:r>
        <w:t xml:space="preserve"> </w:t>
      </w:r>
      <w:r>
        <w:tab/>
      </w:r>
      <w:r>
        <w:t xml:space="preserve"> </w:t>
      </w:r>
    </w:p>
    <w:p>
      <w:pPr>
        <w:pStyle w:val="BodyText"/>
        <w:spacing w:before="190"/>
      </w:pPr>
      <w:r>
        <w:rPr>
          <w:spacing w:val="19"/>
        </w:rPr>
        <w:t>13</w:t>
      </w:r>
      <w:r>
        <w:rPr>
          <w:spacing w:val="40"/>
        </w:rPr>
        <w:t>、</w:t>
      </w:r>
      <w:r>
        <w:rPr>
          <w:spacing w:val="13"/>
        </w:rPr>
        <w:t>RNA</w:t>
      </w:r>
      <w:r>
        <w:rPr>
          <w:spacing w:val="30"/>
        </w:rPr>
        <w:t xml:space="preserve"> 分子化学组成的基本单位是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ListParagraph"/>
        <w:numPr>
          <w:ilvl w:val="0"/>
          <w:numId w:val="7"/>
        </w:numPr>
        <w:tabs>
          <w:tab w:val="left" w:pos="596"/>
          <w:tab w:val="left" w:pos="2417"/>
          <w:tab w:val="left" w:pos="2837"/>
          <w:tab w:val="left" w:pos="4938"/>
          <w:tab w:val="left" w:pos="7038"/>
        </w:tabs>
        <w:spacing w:before="67" w:after="32" w:line="292" w:lineRule="auto"/>
        <w:ind w:left="317" w:right="844" w:firstLine="0"/>
        <w:jc w:val="left"/>
        <w:rPr>
          <w:sz w:val="24"/>
        </w:rPr>
      </w:pPr>
      <w:r>
        <w:rPr>
          <w:spacing w:val="40"/>
          <w:sz w:val="24"/>
        </w:rPr>
        <w:t>脱氧</w:t>
      </w:r>
      <w:r>
        <w:rPr>
          <w:spacing w:val="38"/>
          <w:sz w:val="24"/>
        </w:rPr>
        <w:t>核</w:t>
      </w:r>
      <w:r>
        <w:rPr>
          <w:spacing w:val="40"/>
          <w:sz w:val="24"/>
        </w:rPr>
        <w:t>苷</w:t>
      </w:r>
      <w:r>
        <w:rPr>
          <w:spacing w:val="42"/>
          <w:sz w:val="24"/>
        </w:rPr>
        <w:t>酸</w:t>
      </w:r>
      <w:r>
        <w:rPr>
          <w:spacing w:val="42"/>
          <w:sz w:val="24"/>
        </w:rPr>
        <w:tab/>
      </w:r>
      <w:r>
        <w:rPr>
          <w:spacing w:val="42"/>
          <w:sz w:val="24"/>
        </w:rPr>
        <w:tab/>
      </w:r>
      <w:r>
        <w:rPr>
          <w:spacing w:val="19"/>
          <w:sz w:val="24"/>
        </w:rPr>
        <w:t>B.</w:t>
      </w:r>
      <w:r>
        <w:rPr>
          <w:spacing w:val="40"/>
          <w:sz w:val="24"/>
        </w:rPr>
        <w:t>含氮</w:t>
      </w:r>
      <w:r>
        <w:rPr>
          <w:spacing w:val="38"/>
          <w:sz w:val="24"/>
        </w:rPr>
        <w:t>碱</w:t>
      </w:r>
      <w:r>
        <w:rPr>
          <w:spacing w:val="41"/>
          <w:sz w:val="24"/>
        </w:rPr>
        <w:t>基</w:t>
      </w:r>
      <w:r>
        <w:rPr>
          <w:spacing w:val="41"/>
          <w:sz w:val="24"/>
        </w:rPr>
        <w:tab/>
      </w:r>
      <w:r>
        <w:rPr>
          <w:spacing w:val="19"/>
          <w:sz w:val="24"/>
        </w:rPr>
        <w:t>C.</w:t>
      </w:r>
      <w:r>
        <w:rPr>
          <w:spacing w:val="40"/>
          <w:sz w:val="24"/>
        </w:rPr>
        <w:t>核糖</w:t>
      </w:r>
      <w:r>
        <w:rPr>
          <w:spacing w:val="38"/>
          <w:sz w:val="24"/>
        </w:rPr>
        <w:t>核</w:t>
      </w:r>
      <w:r>
        <w:rPr>
          <w:spacing w:val="40"/>
          <w:sz w:val="24"/>
        </w:rPr>
        <w:t>苷</w:t>
      </w:r>
      <w:r>
        <w:rPr>
          <w:spacing w:val="42"/>
          <w:sz w:val="24"/>
        </w:rPr>
        <w:t>酸</w:t>
      </w:r>
      <w:r>
        <w:rPr>
          <w:spacing w:val="42"/>
          <w:sz w:val="24"/>
        </w:rPr>
        <w:tab/>
      </w:r>
      <w:r>
        <w:rPr>
          <w:spacing w:val="19"/>
          <w:sz w:val="24"/>
        </w:rPr>
        <w:t>D.</w:t>
      </w:r>
      <w:r>
        <w:rPr>
          <w:spacing w:val="40"/>
          <w:sz w:val="24"/>
        </w:rPr>
        <w:t>氨基酸</w:t>
      </w:r>
      <w:r>
        <w:rPr>
          <w:spacing w:val="19"/>
          <w:sz w:val="24"/>
        </w:rPr>
        <w:t>14</w:t>
      </w:r>
      <w:r>
        <w:rPr>
          <w:spacing w:val="40"/>
          <w:sz w:val="24"/>
        </w:rPr>
        <w:t>、下</w:t>
      </w:r>
      <w:r>
        <w:rPr>
          <w:spacing w:val="38"/>
          <w:sz w:val="24"/>
        </w:rPr>
        <w:t>列</w:t>
      </w:r>
      <w:r>
        <w:rPr>
          <w:spacing w:val="40"/>
          <w:sz w:val="24"/>
        </w:rPr>
        <w:t>最适</w:t>
      </w:r>
      <w:r>
        <w:rPr>
          <w:spacing w:val="38"/>
          <w:sz w:val="24"/>
        </w:rPr>
        <w:t>于</w:t>
      </w:r>
      <w:r>
        <w:rPr>
          <w:spacing w:val="40"/>
          <w:sz w:val="24"/>
        </w:rPr>
        <w:t>作</w:t>
      </w:r>
      <w:r>
        <w:rPr>
          <w:spacing w:val="38"/>
          <w:sz w:val="24"/>
        </w:rPr>
        <w:t>制</w:t>
      </w:r>
      <w:r>
        <w:rPr>
          <w:spacing w:val="40"/>
          <w:sz w:val="24"/>
        </w:rPr>
        <w:t>备细</w:t>
      </w:r>
      <w:r>
        <w:rPr>
          <w:spacing w:val="38"/>
          <w:sz w:val="24"/>
        </w:rPr>
        <w:t>胞</w:t>
      </w:r>
      <w:r>
        <w:rPr>
          <w:spacing w:val="40"/>
          <w:sz w:val="24"/>
        </w:rPr>
        <w:t>膜的</w:t>
      </w:r>
      <w:r>
        <w:rPr>
          <w:spacing w:val="38"/>
          <w:sz w:val="24"/>
        </w:rPr>
        <w:t>材</w:t>
      </w:r>
      <w:r>
        <w:rPr>
          <w:spacing w:val="40"/>
          <w:sz w:val="24"/>
        </w:rPr>
        <w:t>料</w:t>
      </w:r>
      <w:r>
        <w:rPr>
          <w:spacing w:val="38"/>
          <w:sz w:val="24"/>
        </w:rPr>
        <w:t>的</w:t>
      </w:r>
      <w:r>
        <w:rPr>
          <w:spacing w:val="45"/>
          <w:sz w:val="24"/>
        </w:rPr>
        <w:t>是</w:t>
      </w:r>
      <w:r>
        <w:rPr>
          <w:sz w:val="24"/>
        </w:rPr>
        <w:t>（</w:t>
      </w:r>
      <w:r>
        <w:rPr>
          <w:spacing w:val="59"/>
          <w:sz w:val="24"/>
        </w:rPr>
        <w:t xml:space="preserve"> </w:t>
      </w:r>
      <w:r>
        <w:rPr>
          <w:sz w:val="24"/>
        </w:rPr>
        <w:t>）</w:t>
      </w:r>
      <w:r>
        <w:rPr>
          <w:spacing w:val="-80"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Normal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1"/>
        <w:gridCol w:w="420"/>
        <w:gridCol w:w="420"/>
        <w:gridCol w:w="420"/>
        <w:gridCol w:w="420"/>
        <w:gridCol w:w="3280"/>
      </w:tblGrid>
      <w:tr>
        <w:tblPrEx>
          <w:tblW w:w="0" w:type="auto"/>
          <w:tblInd w:w="27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841" w:type="dxa"/>
          </w:tcPr>
          <w:p>
            <w:pPr>
              <w:pStyle w:val="TableParagraph"/>
              <w:tabs>
                <w:tab w:val="left" w:pos="2150"/>
                <w:tab w:val="left" w:pos="2570"/>
              </w:tabs>
              <w:spacing w:line="274" w:lineRule="exact"/>
              <w:ind w:left="50"/>
              <w:rPr>
                <w:sz w:val="24"/>
              </w:rPr>
            </w:pPr>
            <w:r>
              <w:rPr>
                <w:spacing w:val="19"/>
                <w:sz w:val="24"/>
              </w:rPr>
              <w:t>A.</w:t>
            </w:r>
            <w:r>
              <w:rPr>
                <w:spacing w:val="40"/>
                <w:sz w:val="24"/>
              </w:rPr>
              <w:t xml:space="preserve"> 鸡</w:t>
            </w:r>
            <w:r>
              <w:rPr>
                <w:spacing w:val="38"/>
                <w:sz w:val="24"/>
              </w:rPr>
              <w:t>红</w:t>
            </w:r>
            <w:r>
              <w:rPr>
                <w:spacing w:val="40"/>
                <w:sz w:val="24"/>
              </w:rPr>
              <w:t>细</w:t>
            </w:r>
            <w:r>
              <w:rPr>
                <w:spacing w:val="42"/>
                <w:sz w:val="24"/>
              </w:rPr>
              <w:t>胞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line="274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80" w:type="dxa"/>
          </w:tcPr>
          <w:p>
            <w:pPr>
              <w:pStyle w:val="TableParagraph"/>
              <w:spacing w:line="274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B. 洋葱根尖分生区细胞 </w:t>
            </w:r>
          </w:p>
        </w:tc>
      </w:tr>
      <w:tr>
        <w:tblPrEx>
          <w:tblW w:w="0" w:type="auto"/>
          <w:tblInd w:w="27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841" w:type="dxa"/>
          </w:tcPr>
          <w:p>
            <w:pPr>
              <w:pStyle w:val="TableParagraph"/>
              <w:spacing w:before="33"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C. 羊成熟的红细胞 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80" w:type="dxa"/>
          </w:tcPr>
          <w:p>
            <w:pPr>
              <w:pStyle w:val="TableParagraph"/>
              <w:spacing w:before="33"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D. 变形虫 </w:t>
            </w:r>
          </w:p>
        </w:tc>
      </w:tr>
    </w:tbl>
    <w:p>
      <w:pPr>
        <w:pStyle w:val="BodyText"/>
        <w:tabs>
          <w:tab w:val="left" w:pos="2417"/>
          <w:tab w:val="left" w:pos="4518"/>
          <w:tab w:val="left" w:pos="6618"/>
        </w:tabs>
        <w:spacing w:before="100" w:line="292" w:lineRule="auto"/>
        <w:ind w:right="772"/>
      </w:pPr>
      <w:r>
        <w:rPr>
          <w:spacing w:val="-8"/>
        </w:rPr>
        <w:t>15</w:t>
      </w:r>
      <w:r>
        <w:rPr>
          <w:spacing w:val="-17"/>
        </w:rPr>
        <w:t>、</w:t>
      </w:r>
      <w:r>
        <w:rPr>
          <w:spacing w:val="40"/>
        </w:rPr>
        <w:t>在下</w:t>
      </w:r>
      <w:r>
        <w:rPr>
          <w:spacing w:val="38"/>
        </w:rPr>
        <w:t>列</w:t>
      </w:r>
      <w:r>
        <w:rPr>
          <w:spacing w:val="40"/>
        </w:rPr>
        <w:t>生理状态</w:t>
      </w:r>
      <w:r>
        <w:rPr>
          <w:spacing w:val="-15"/>
        </w:rPr>
        <w:t>下</w:t>
      </w:r>
      <w:r>
        <w:rPr>
          <w:spacing w:val="-17"/>
        </w:rPr>
        <w:t>，</w:t>
      </w:r>
      <w:r>
        <w:rPr>
          <w:spacing w:val="40"/>
        </w:rPr>
        <w:t>细胞</w:t>
      </w:r>
      <w:r>
        <w:rPr>
          <w:spacing w:val="38"/>
        </w:rPr>
        <w:t>内</w:t>
      </w:r>
      <w:r>
        <w:rPr>
          <w:spacing w:val="40"/>
        </w:rPr>
        <w:t>自由水与</w:t>
      </w:r>
      <w:r>
        <w:rPr>
          <w:spacing w:val="38"/>
        </w:rPr>
        <w:t>结</w:t>
      </w:r>
      <w:r>
        <w:rPr>
          <w:spacing w:val="40"/>
        </w:rPr>
        <w:t>合水</w:t>
      </w:r>
      <w:r>
        <w:rPr>
          <w:spacing w:val="38"/>
        </w:rPr>
        <w:t>比</w:t>
      </w:r>
      <w:r>
        <w:rPr>
          <w:spacing w:val="40"/>
        </w:rPr>
        <w:t>值增</w:t>
      </w:r>
      <w:r>
        <w:rPr>
          <w:spacing w:val="38"/>
        </w:rPr>
        <w:t>加</w:t>
      </w:r>
      <w:r>
        <w:rPr>
          <w:spacing w:val="40"/>
        </w:rPr>
        <w:t>的</w:t>
      </w:r>
      <w:r>
        <w:rPr>
          <w:spacing w:val="-63"/>
        </w:rPr>
        <w:t>是</w:t>
      </w:r>
      <w:r>
        <w:t>（</w:t>
      </w:r>
      <w:r>
        <w:rPr>
          <w:spacing w:val="57"/>
        </w:rPr>
        <w:t xml:space="preserve"> </w:t>
      </w:r>
      <w:r>
        <w:rPr>
          <w:spacing w:val="-99"/>
        </w:rPr>
        <w:t xml:space="preserve">） </w:t>
      </w:r>
      <w:r>
        <w:rPr>
          <w:spacing w:val="19"/>
        </w:rPr>
        <w:t>A.</w:t>
      </w:r>
      <w:r>
        <w:rPr>
          <w:spacing w:val="40"/>
        </w:rPr>
        <w:t>细胞</w:t>
      </w:r>
      <w:r>
        <w:rPr>
          <w:spacing w:val="38"/>
        </w:rPr>
        <w:t>衰</w:t>
      </w:r>
      <w:r>
        <w:rPr>
          <w:spacing w:val="41"/>
        </w:rPr>
        <w:t>老</w:t>
      </w:r>
      <w:r>
        <w:rPr>
          <w:spacing w:val="41"/>
        </w:rPr>
        <w:tab/>
      </w:r>
      <w:r>
        <w:rPr>
          <w:spacing w:val="19"/>
        </w:rPr>
        <w:t>B.</w:t>
      </w:r>
      <w:r>
        <w:rPr>
          <w:spacing w:val="40"/>
        </w:rPr>
        <w:t>作物</w:t>
      </w:r>
      <w:r>
        <w:rPr>
          <w:spacing w:val="38"/>
        </w:rPr>
        <w:t>越</w:t>
      </w:r>
      <w:r>
        <w:rPr>
          <w:spacing w:val="41"/>
        </w:rPr>
        <w:t>冬</w:t>
      </w:r>
      <w:r>
        <w:rPr>
          <w:spacing w:val="41"/>
        </w:rPr>
        <w:tab/>
      </w:r>
      <w:r>
        <w:rPr>
          <w:spacing w:val="19"/>
        </w:rPr>
        <w:t>C.</w:t>
      </w:r>
      <w:r>
        <w:rPr>
          <w:spacing w:val="40"/>
        </w:rPr>
        <w:t>种子</w:t>
      </w:r>
      <w:r>
        <w:rPr>
          <w:spacing w:val="38"/>
        </w:rPr>
        <w:t>萌</w:t>
      </w:r>
      <w:r>
        <w:rPr>
          <w:spacing w:val="41"/>
        </w:rPr>
        <w:t>发</w:t>
      </w:r>
      <w:r>
        <w:rPr>
          <w:spacing w:val="41"/>
        </w:rPr>
        <w:tab/>
      </w:r>
      <w:r>
        <w:rPr>
          <w:spacing w:val="19"/>
        </w:rPr>
        <w:t>D.</w:t>
      </w:r>
      <w:r>
        <w:rPr>
          <w:spacing w:val="40"/>
        </w:rPr>
        <w:t>动物</w:t>
      </w:r>
      <w:r>
        <w:rPr>
          <w:spacing w:val="38"/>
        </w:rPr>
        <w:t>休</w:t>
      </w:r>
      <w:r>
        <w:rPr>
          <w:spacing w:val="41"/>
        </w:rPr>
        <w:t xml:space="preserve">眠 </w:t>
      </w:r>
      <w:r>
        <w:rPr>
          <w:spacing w:val="19"/>
        </w:rPr>
        <w:t>16</w:t>
      </w:r>
      <w:r>
        <w:rPr>
          <w:spacing w:val="40"/>
        </w:rPr>
        <w:t>、人</w:t>
      </w:r>
      <w:r>
        <w:rPr>
          <w:spacing w:val="38"/>
        </w:rPr>
        <w:t>体</w:t>
      </w:r>
      <w:r>
        <w:rPr>
          <w:spacing w:val="40"/>
        </w:rPr>
        <w:t>肌肉</w:t>
      </w:r>
      <w:r>
        <w:rPr>
          <w:spacing w:val="38"/>
        </w:rPr>
        <w:t>细</w:t>
      </w:r>
      <w:r>
        <w:rPr>
          <w:spacing w:val="40"/>
        </w:rPr>
        <w:t>胞</w:t>
      </w:r>
      <w:r>
        <w:rPr>
          <w:spacing w:val="38"/>
        </w:rPr>
        <w:t>中</w:t>
      </w:r>
      <w:r>
        <w:rPr>
          <w:spacing w:val="40"/>
        </w:rPr>
        <w:t>含量</w:t>
      </w:r>
      <w:r>
        <w:rPr>
          <w:spacing w:val="41"/>
        </w:rPr>
        <w:t>最</w:t>
      </w:r>
      <w:r>
        <w:rPr>
          <w:spacing w:val="40"/>
        </w:rPr>
        <w:t>多</w:t>
      </w:r>
      <w:r>
        <w:rPr>
          <w:spacing w:val="41"/>
        </w:rPr>
        <w:t>的</w:t>
      </w:r>
      <w:r>
        <w:rPr>
          <w:spacing w:val="38"/>
        </w:rPr>
        <w:t>有</w:t>
      </w:r>
      <w:r>
        <w:rPr>
          <w:spacing w:val="40"/>
        </w:rPr>
        <w:t>机</w:t>
      </w:r>
      <w:r>
        <w:rPr>
          <w:spacing w:val="38"/>
        </w:rPr>
        <w:t>物</w:t>
      </w:r>
      <w:r>
        <w:rPr>
          <w:spacing w:val="40"/>
        </w:rPr>
        <w:t>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tabs>
          <w:tab w:val="left" w:pos="1577"/>
          <w:tab w:val="left" w:pos="1997"/>
          <w:tab w:val="left" w:pos="2417"/>
          <w:tab w:val="left" w:pos="4098"/>
          <w:tab w:val="left" w:pos="4518"/>
          <w:tab w:val="left" w:pos="4938"/>
          <w:tab w:val="left" w:pos="6618"/>
          <w:tab w:val="left" w:pos="7038"/>
        </w:tabs>
        <w:spacing w:line="292" w:lineRule="auto"/>
        <w:ind w:right="964"/>
      </w:pPr>
      <w:r>
        <w:rPr>
          <w:spacing w:val="19"/>
        </w:rPr>
        <w:t>A.</w:t>
      </w:r>
      <w:r>
        <w:rPr>
          <w:spacing w:val="40"/>
        </w:rPr>
        <w:t xml:space="preserve"> 水</w:t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19"/>
        </w:rPr>
        <w:t>B.</w:t>
      </w:r>
      <w:r>
        <w:rPr>
          <w:spacing w:val="40"/>
        </w:rPr>
        <w:t xml:space="preserve"> 蛋</w:t>
      </w:r>
      <w:r>
        <w:rPr>
          <w:spacing w:val="38"/>
        </w:rPr>
        <w:t>白</w:t>
      </w:r>
      <w:r>
        <w:rPr>
          <w:spacing w:val="41"/>
        </w:rPr>
        <w:t>质</w:t>
      </w:r>
      <w:r>
        <w:rPr>
          <w:spacing w:val="41"/>
        </w:rPr>
        <w:tab/>
      </w:r>
      <w:r>
        <w:rPr>
          <w:spacing w:val="41"/>
        </w:rPr>
        <w:tab/>
      </w:r>
      <w:r>
        <w:rPr>
          <w:spacing w:val="41"/>
        </w:rPr>
        <w:tab/>
      </w:r>
      <w:r>
        <w:rPr>
          <w:spacing w:val="19"/>
        </w:rPr>
        <w:t>C.</w:t>
      </w:r>
      <w:r>
        <w:rPr>
          <w:spacing w:val="40"/>
        </w:rPr>
        <w:t xml:space="preserve"> 糖类</w:t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19"/>
        </w:rPr>
        <w:t>D.</w:t>
      </w:r>
      <w:r>
        <w:rPr>
          <w:spacing w:val="40"/>
        </w:rPr>
        <w:t xml:space="preserve"> 脂肪</w:t>
      </w:r>
      <w:r>
        <w:rPr>
          <w:spacing w:val="19"/>
        </w:rPr>
        <w:t>17</w:t>
      </w:r>
      <w:r>
        <w:rPr>
          <w:spacing w:val="40"/>
        </w:rPr>
        <w:t>、下</w:t>
      </w:r>
      <w:r>
        <w:rPr>
          <w:spacing w:val="38"/>
        </w:rPr>
        <w:t>列</w:t>
      </w:r>
      <w:r>
        <w:rPr>
          <w:spacing w:val="40"/>
        </w:rPr>
        <w:t>试剂</w:t>
      </w:r>
      <w:r>
        <w:rPr>
          <w:spacing w:val="38"/>
        </w:rPr>
        <w:t>中</w:t>
      </w:r>
      <w:r>
        <w:t>，</w:t>
      </w:r>
      <w:r>
        <w:rPr>
          <w:spacing w:val="-39"/>
        </w:rPr>
        <w:t xml:space="preserve"> </w:t>
      </w:r>
      <w:r>
        <w:rPr>
          <w:spacing w:val="38"/>
        </w:rPr>
        <w:t>可</w:t>
      </w:r>
      <w:r>
        <w:rPr>
          <w:spacing w:val="40"/>
        </w:rPr>
        <w:t>用来</w:t>
      </w:r>
      <w:r>
        <w:rPr>
          <w:spacing w:val="38"/>
        </w:rPr>
        <w:t>检</w:t>
      </w:r>
      <w:r>
        <w:rPr>
          <w:spacing w:val="40"/>
        </w:rPr>
        <w:t>测</w:t>
      </w:r>
      <w:r>
        <w:rPr>
          <w:spacing w:val="44"/>
        </w:rPr>
        <w:t>生</w:t>
      </w:r>
      <w:r>
        <w:rPr>
          <w:spacing w:val="38"/>
        </w:rPr>
        <w:t>物</w:t>
      </w:r>
      <w:r>
        <w:rPr>
          <w:spacing w:val="40"/>
        </w:rPr>
        <w:t>组</w:t>
      </w:r>
      <w:r>
        <w:rPr>
          <w:spacing w:val="38"/>
        </w:rPr>
        <w:t>织</w:t>
      </w:r>
      <w:r>
        <w:rPr>
          <w:spacing w:val="40"/>
        </w:rPr>
        <w:t>中的</w:t>
      </w:r>
      <w:r>
        <w:rPr>
          <w:spacing w:val="38"/>
        </w:rPr>
        <w:t>还</w:t>
      </w:r>
      <w:r>
        <w:rPr>
          <w:spacing w:val="40"/>
        </w:rPr>
        <w:t>原糖</w:t>
      </w:r>
      <w:r>
        <w:rPr>
          <w:spacing w:val="38"/>
        </w:rPr>
        <w:t>的</w:t>
      </w:r>
      <w:r>
        <w:rPr>
          <w:spacing w:val="43"/>
        </w:rPr>
        <w:t>是</w:t>
      </w:r>
      <w:r>
        <w:t xml:space="preserve">（ </w:t>
      </w:r>
      <w:r>
        <w:rPr>
          <w:spacing w:val="101"/>
        </w:rPr>
        <w:t xml:space="preserve"> </w:t>
      </w:r>
      <w:r>
        <w:t xml:space="preserve">） </w:t>
      </w:r>
      <w:r>
        <w:rPr>
          <w:spacing w:val="19"/>
        </w:rPr>
        <w:t>A.</w:t>
      </w:r>
      <w:r>
        <w:rPr>
          <w:spacing w:val="40"/>
        </w:rPr>
        <w:t>碘液</w:t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19"/>
        </w:rPr>
        <w:t>B.</w:t>
      </w:r>
      <w:r>
        <w:rPr>
          <w:spacing w:val="40"/>
        </w:rPr>
        <w:t>双缩</w:t>
      </w:r>
      <w:r>
        <w:rPr>
          <w:spacing w:val="38"/>
        </w:rPr>
        <w:t>脲</w:t>
      </w:r>
      <w:r>
        <w:rPr>
          <w:spacing w:val="40"/>
        </w:rPr>
        <w:t>试</w:t>
      </w:r>
      <w:r>
        <w:rPr>
          <w:spacing w:val="41"/>
        </w:rPr>
        <w:t>剂</w:t>
      </w:r>
      <w:r>
        <w:rPr>
          <w:spacing w:val="41"/>
        </w:rPr>
        <w:tab/>
      </w:r>
      <w:r>
        <w:rPr>
          <w:spacing w:val="19"/>
        </w:rPr>
        <w:t>C.</w:t>
      </w:r>
      <w:r>
        <w:rPr>
          <w:spacing w:val="40"/>
        </w:rPr>
        <w:t>斐林</w:t>
      </w:r>
      <w:r>
        <w:rPr>
          <w:spacing w:val="38"/>
        </w:rPr>
        <w:t>试</w:t>
      </w:r>
      <w:r>
        <w:rPr>
          <w:spacing w:val="41"/>
        </w:rPr>
        <w:t>剂</w:t>
      </w:r>
      <w:r>
        <w:rPr>
          <w:spacing w:val="160"/>
        </w:rPr>
        <w:t xml:space="preserve"> </w:t>
      </w:r>
      <w:r>
        <w:rPr>
          <w:spacing w:val="19"/>
        </w:rPr>
        <w:t>D.</w:t>
      </w:r>
      <w:r>
        <w:rPr>
          <w:spacing w:val="40"/>
        </w:rPr>
        <w:t>苏</w:t>
      </w:r>
      <w:r>
        <w:rPr>
          <w:spacing w:val="41"/>
        </w:rPr>
        <w:t>丹</w:t>
      </w:r>
      <w:r>
        <w:t>Ⅲ</w:t>
      </w:r>
      <w:r>
        <w:rPr>
          <w:spacing w:val="-82"/>
        </w:rPr>
        <w:t xml:space="preserve"> </w:t>
      </w:r>
      <w:r>
        <w:rPr>
          <w:spacing w:val="40"/>
        </w:rPr>
        <w:t>染液</w:t>
      </w:r>
      <w:r>
        <w:t xml:space="preserve"> </w:t>
      </w:r>
    </w:p>
    <w:p>
      <w:pPr>
        <w:pStyle w:val="BodyText"/>
        <w:spacing w:line="292" w:lineRule="auto"/>
        <w:ind w:right="1987"/>
      </w:pPr>
      <w:r>
        <w:rPr>
          <w:spacing w:val="19"/>
        </w:rPr>
        <w:t>18</w:t>
      </w:r>
      <w:r>
        <w:rPr>
          <w:spacing w:val="26"/>
        </w:rPr>
        <w:t>、从生命活动的角度理解， 人体的结构层次为</w:t>
      </w:r>
      <w:r>
        <w:t>（</w:t>
      </w:r>
      <w:r>
        <w:rPr>
          <w:spacing w:val="60"/>
        </w:rPr>
        <w:t xml:space="preserve"> </w:t>
      </w:r>
      <w:r>
        <w:t xml:space="preserve">） </w:t>
      </w:r>
      <w:r>
        <w:rPr>
          <w:spacing w:val="19"/>
        </w:rPr>
        <w:t>A.</w:t>
      </w:r>
      <w:r>
        <w:rPr>
          <w:spacing w:val="38"/>
        </w:rPr>
        <w:t xml:space="preserve"> 原子、分子、细胞器、细胞</w:t>
      </w:r>
      <w:r>
        <w:t xml:space="preserve"> </w:t>
      </w:r>
    </w:p>
    <w:p>
      <w:pPr>
        <w:pStyle w:val="ListParagraph"/>
        <w:numPr>
          <w:ilvl w:val="0"/>
          <w:numId w:val="7"/>
        </w:numPr>
        <w:tabs>
          <w:tab w:val="left" w:pos="596"/>
        </w:tabs>
        <w:spacing w:before="0" w:after="0" w:line="306" w:lineRule="exact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细胞、组织、器官、系统、个体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7"/>
        </w:numPr>
        <w:tabs>
          <w:tab w:val="left" w:pos="596"/>
        </w:tabs>
        <w:spacing w:before="63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元素、无机物、有机物、细胞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7"/>
        </w:numPr>
        <w:tabs>
          <w:tab w:val="left" w:pos="596"/>
        </w:tabs>
        <w:spacing w:before="68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个体、种群、群落、生态系统</w:t>
      </w:r>
      <w:r>
        <w:rPr>
          <w:sz w:val="24"/>
        </w:rPr>
        <w:t xml:space="preserve"> </w:t>
      </w:r>
    </w:p>
    <w:p>
      <w:pPr>
        <w:spacing w:before="67"/>
        <w:ind w:left="317" w:right="0" w:firstLine="0"/>
        <w:jc w:val="left"/>
        <w:rPr>
          <w:sz w:val="21"/>
        </w:rPr>
      </w:pPr>
      <w:r>
        <w:rPr>
          <w:spacing w:val="19"/>
          <w:sz w:val="24"/>
        </w:rPr>
        <w:t>19</w:t>
      </w:r>
      <w:r>
        <w:rPr>
          <w:spacing w:val="40"/>
          <w:sz w:val="24"/>
        </w:rPr>
        <w:t>、</w:t>
      </w:r>
      <w:r>
        <w:rPr>
          <w:spacing w:val="38"/>
          <w:sz w:val="21"/>
        </w:rPr>
        <w:t>玉米进行生命活动的结构和功能的基本单位是</w:t>
      </w:r>
      <w:r>
        <w:rPr>
          <w:sz w:val="24"/>
        </w:rPr>
        <w:t>（</w:t>
      </w:r>
      <w:r>
        <w:rPr>
          <w:spacing w:val="61"/>
          <w:sz w:val="24"/>
        </w:rPr>
        <w:t xml:space="preserve"> </w:t>
      </w:r>
      <w:r>
        <w:rPr>
          <w:sz w:val="24"/>
        </w:rPr>
        <w:t>）</w:t>
      </w:r>
      <w:r>
        <w:rPr>
          <w:spacing w:val="-80"/>
          <w:sz w:val="24"/>
        </w:rPr>
        <w:t xml:space="preserve"> </w:t>
      </w:r>
      <w:r>
        <w:rPr>
          <w:w w:val="100"/>
          <w:sz w:val="21"/>
        </w:rPr>
        <w:t xml:space="preserve"> </w:t>
      </w:r>
    </w:p>
    <w:p>
      <w:pPr>
        <w:tabs>
          <w:tab w:val="left" w:pos="1577"/>
          <w:tab w:val="left" w:pos="1997"/>
          <w:tab w:val="left" w:pos="2417"/>
          <w:tab w:val="left" w:pos="3677"/>
          <w:tab w:val="left" w:pos="4098"/>
          <w:tab w:val="left" w:pos="4518"/>
          <w:tab w:val="left" w:pos="5778"/>
          <w:tab w:val="left" w:pos="6198"/>
          <w:tab w:val="left" w:pos="6618"/>
        </w:tabs>
        <w:spacing w:before="66"/>
        <w:ind w:left="317" w:right="0" w:firstLine="0"/>
        <w:jc w:val="left"/>
        <w:rPr>
          <w:sz w:val="24"/>
        </w:rPr>
      </w:pPr>
      <w:r>
        <w:rPr>
          <w:spacing w:val="19"/>
          <w:sz w:val="24"/>
        </w:rPr>
        <w:t>A.</w:t>
      </w:r>
      <w:r>
        <w:rPr>
          <w:spacing w:val="40"/>
          <w:sz w:val="24"/>
        </w:rPr>
        <w:t xml:space="preserve"> </w:t>
      </w:r>
      <w:r>
        <w:rPr>
          <w:spacing w:val="40"/>
          <w:sz w:val="21"/>
        </w:rPr>
        <w:t>根</w:t>
      </w:r>
      <w:r>
        <w:rPr>
          <w:spacing w:val="40"/>
          <w:sz w:val="21"/>
        </w:rPr>
        <w:tab/>
      </w:r>
      <w:r>
        <w:rPr>
          <w:spacing w:val="40"/>
          <w:sz w:val="21"/>
        </w:rPr>
        <w:tab/>
      </w:r>
      <w:r>
        <w:rPr>
          <w:spacing w:val="40"/>
          <w:sz w:val="21"/>
        </w:rPr>
        <w:tab/>
      </w:r>
      <w:r>
        <w:rPr>
          <w:spacing w:val="19"/>
          <w:sz w:val="24"/>
        </w:rPr>
        <w:t>B.</w:t>
      </w:r>
      <w:r>
        <w:rPr>
          <w:spacing w:val="41"/>
          <w:sz w:val="24"/>
        </w:rPr>
        <w:t xml:space="preserve"> </w:t>
      </w:r>
      <w:r>
        <w:rPr>
          <w:spacing w:val="40"/>
          <w:sz w:val="21"/>
        </w:rPr>
        <w:t>叶</w:t>
      </w:r>
      <w:r>
        <w:rPr>
          <w:spacing w:val="40"/>
          <w:sz w:val="21"/>
        </w:rPr>
        <w:tab/>
      </w:r>
      <w:r>
        <w:rPr>
          <w:spacing w:val="40"/>
          <w:sz w:val="21"/>
        </w:rPr>
        <w:tab/>
      </w:r>
      <w:r>
        <w:rPr>
          <w:spacing w:val="40"/>
          <w:sz w:val="21"/>
        </w:rPr>
        <w:tab/>
      </w:r>
      <w:r>
        <w:rPr>
          <w:spacing w:val="19"/>
          <w:sz w:val="24"/>
        </w:rPr>
        <w:t>C.</w:t>
      </w:r>
      <w:r>
        <w:rPr>
          <w:spacing w:val="41"/>
          <w:sz w:val="24"/>
        </w:rPr>
        <w:t xml:space="preserve"> </w:t>
      </w:r>
      <w:r>
        <w:rPr>
          <w:spacing w:val="38"/>
          <w:sz w:val="21"/>
        </w:rPr>
        <w:t>细</w:t>
      </w:r>
      <w:r>
        <w:rPr>
          <w:spacing w:val="40"/>
          <w:sz w:val="21"/>
        </w:rPr>
        <w:t>胞</w:t>
      </w:r>
      <w:r>
        <w:rPr>
          <w:spacing w:val="40"/>
          <w:sz w:val="21"/>
        </w:rPr>
        <w:tab/>
      </w:r>
      <w:r>
        <w:rPr>
          <w:spacing w:val="40"/>
          <w:sz w:val="21"/>
        </w:rPr>
        <w:tab/>
      </w:r>
      <w:r>
        <w:rPr>
          <w:spacing w:val="40"/>
          <w:sz w:val="21"/>
        </w:rPr>
        <w:tab/>
      </w:r>
      <w:r>
        <w:rPr>
          <w:spacing w:val="19"/>
          <w:sz w:val="24"/>
        </w:rPr>
        <w:t>D.</w:t>
      </w:r>
      <w:r>
        <w:rPr>
          <w:spacing w:val="40"/>
          <w:sz w:val="24"/>
        </w:rPr>
        <w:t xml:space="preserve"> </w:t>
      </w:r>
      <w:r>
        <w:rPr>
          <w:spacing w:val="38"/>
          <w:sz w:val="21"/>
        </w:rPr>
        <w:t>种</w:t>
      </w:r>
      <w:r>
        <w:rPr>
          <w:spacing w:val="40"/>
          <w:sz w:val="21"/>
        </w:rPr>
        <w:t>子</w:t>
      </w:r>
      <w:r>
        <w:rPr>
          <w:sz w:val="24"/>
        </w:rPr>
        <w:t xml:space="preserve"> </w:t>
      </w:r>
    </w:p>
    <w:p>
      <w:pPr>
        <w:pStyle w:val="BodyText"/>
        <w:spacing w:before="67" w:line="292" w:lineRule="auto"/>
        <w:ind w:right="1012"/>
      </w:pPr>
      <w:r>
        <w:rPr>
          <w:spacing w:val="19"/>
        </w:rPr>
        <w:t>20</w:t>
      </w:r>
      <w:r>
        <w:rPr>
          <w:spacing w:val="36"/>
        </w:rPr>
        <w:t>、真核细胞具有一些能显著增大膜面积、有利于酶的附着以提</w:t>
      </w:r>
      <w:r>
        <w:rPr>
          <w:spacing w:val="26"/>
        </w:rPr>
        <w:t>高代谢效率的结构， 下列不属于此类结构的是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tabs>
          <w:tab w:val="left" w:pos="3677"/>
          <w:tab w:val="left" w:pos="4098"/>
          <w:tab w:val="left" w:pos="4518"/>
        </w:tabs>
        <w:spacing w:line="292" w:lineRule="auto"/>
        <w:ind w:right="2366"/>
      </w:pPr>
      <w:r>
        <w:rPr>
          <w:spacing w:val="19"/>
        </w:rPr>
        <w:t>A.</w:t>
      </w:r>
      <w:r>
        <w:rPr>
          <w:spacing w:val="40"/>
        </w:rPr>
        <w:t xml:space="preserve"> 甲</w:t>
      </w:r>
      <w:r>
        <w:rPr>
          <w:spacing w:val="38"/>
        </w:rPr>
        <w:t>状</w:t>
      </w:r>
      <w:r>
        <w:rPr>
          <w:spacing w:val="40"/>
        </w:rPr>
        <w:t>腺细</w:t>
      </w:r>
      <w:r>
        <w:rPr>
          <w:spacing w:val="38"/>
        </w:rPr>
        <w:t>胞</w:t>
      </w:r>
      <w:r>
        <w:rPr>
          <w:spacing w:val="40"/>
        </w:rPr>
        <w:t>的内</w:t>
      </w:r>
      <w:r>
        <w:rPr>
          <w:spacing w:val="38"/>
        </w:rPr>
        <w:t>质</w:t>
      </w:r>
      <w:r>
        <w:rPr>
          <w:spacing w:val="43"/>
        </w:rPr>
        <w:t>网</w:t>
      </w:r>
      <w:r>
        <w:rPr>
          <w:spacing w:val="43"/>
        </w:rPr>
        <w:tab/>
      </w:r>
      <w:r>
        <w:rPr>
          <w:spacing w:val="43"/>
        </w:rPr>
        <w:tab/>
      </w:r>
      <w:r>
        <w:rPr>
          <w:spacing w:val="43"/>
        </w:rPr>
        <w:tab/>
      </w:r>
      <w:r>
        <w:rPr>
          <w:spacing w:val="19"/>
        </w:rPr>
        <w:t xml:space="preserve">B. </w:t>
      </w:r>
      <w:r>
        <w:rPr>
          <w:spacing w:val="31"/>
        </w:rPr>
        <w:t xml:space="preserve"> </w:t>
      </w:r>
      <w:r>
        <w:rPr>
          <w:spacing w:val="40"/>
        </w:rPr>
        <w:t>线</w:t>
      </w:r>
      <w:r>
        <w:rPr>
          <w:spacing w:val="38"/>
        </w:rPr>
        <w:t>粒</w:t>
      </w:r>
      <w:r>
        <w:rPr>
          <w:spacing w:val="40"/>
        </w:rPr>
        <w:t>体的</w:t>
      </w:r>
      <w:r>
        <w:rPr>
          <w:spacing w:val="42"/>
        </w:rPr>
        <w:t>嵴</w:t>
      </w:r>
      <w:r>
        <w:rPr>
          <w:spacing w:val="19"/>
        </w:rPr>
        <w:t>C.</w:t>
      </w:r>
      <w:r>
        <w:rPr>
          <w:spacing w:val="40"/>
        </w:rPr>
        <w:t xml:space="preserve"> 变</w:t>
      </w:r>
      <w:r>
        <w:rPr>
          <w:spacing w:val="38"/>
        </w:rPr>
        <w:t>形</w:t>
      </w:r>
      <w:r>
        <w:rPr>
          <w:spacing w:val="40"/>
        </w:rPr>
        <w:t>虫伸</w:t>
      </w:r>
      <w:r>
        <w:rPr>
          <w:spacing w:val="38"/>
        </w:rPr>
        <w:t>出</w:t>
      </w:r>
      <w:r>
        <w:rPr>
          <w:spacing w:val="40"/>
        </w:rPr>
        <w:t>的伪</w:t>
      </w:r>
      <w:r>
        <w:rPr>
          <w:spacing w:val="43"/>
        </w:rPr>
        <w:t>足</w:t>
      </w:r>
      <w:r>
        <w:rPr>
          <w:spacing w:val="43"/>
        </w:rPr>
        <w:tab/>
      </w:r>
      <w:r>
        <w:rPr>
          <w:spacing w:val="43"/>
        </w:rPr>
        <w:tab/>
      </w:r>
      <w:r>
        <w:rPr>
          <w:spacing w:val="43"/>
        </w:rPr>
        <w:tab/>
      </w:r>
      <w:r>
        <w:rPr>
          <w:spacing w:val="19"/>
        </w:rPr>
        <w:t>D.</w:t>
      </w:r>
      <w:r>
        <w:rPr>
          <w:spacing w:val="40"/>
        </w:rPr>
        <w:t xml:space="preserve"> 叶</w:t>
      </w:r>
      <w:r>
        <w:rPr>
          <w:spacing w:val="38"/>
        </w:rPr>
        <w:t>绿</w:t>
      </w:r>
      <w:r>
        <w:rPr>
          <w:spacing w:val="40"/>
        </w:rPr>
        <w:t>体的</w:t>
      </w:r>
      <w:r>
        <w:rPr>
          <w:spacing w:val="38"/>
        </w:rPr>
        <w:t>基</w:t>
      </w:r>
      <w:r>
        <w:rPr>
          <w:spacing w:val="42"/>
        </w:rPr>
        <w:t>粒</w:t>
      </w:r>
      <w:r>
        <w:rPr>
          <w:spacing w:val="19"/>
        </w:rPr>
        <w:t>21</w:t>
      </w:r>
      <w:r>
        <w:rPr>
          <w:spacing w:val="40"/>
        </w:rPr>
        <w:t>、组</w:t>
      </w:r>
      <w:r>
        <w:rPr>
          <w:spacing w:val="38"/>
        </w:rPr>
        <w:t>成</w:t>
      </w:r>
      <w:r>
        <w:rPr>
          <w:spacing w:val="40"/>
        </w:rPr>
        <w:t>下列</w:t>
      </w:r>
      <w:r>
        <w:rPr>
          <w:spacing w:val="38"/>
        </w:rPr>
        <w:t>多</w:t>
      </w:r>
      <w:r>
        <w:rPr>
          <w:spacing w:val="40"/>
        </w:rPr>
        <w:t>聚</w:t>
      </w:r>
      <w:r>
        <w:rPr>
          <w:spacing w:val="38"/>
        </w:rPr>
        <w:t>体</w:t>
      </w:r>
      <w:r>
        <w:rPr>
          <w:spacing w:val="40"/>
        </w:rPr>
        <w:t>的单</w:t>
      </w:r>
      <w:r>
        <w:rPr>
          <w:spacing w:val="38"/>
        </w:rPr>
        <w:t>体</w:t>
      </w:r>
      <w:r>
        <w:rPr>
          <w:spacing w:val="40"/>
        </w:rPr>
        <w:t>的种</w:t>
      </w:r>
      <w:r>
        <w:rPr>
          <w:spacing w:val="38"/>
        </w:rPr>
        <w:t>类</w:t>
      </w:r>
      <w:r>
        <w:rPr>
          <w:spacing w:val="40"/>
        </w:rPr>
        <w:t>最</w:t>
      </w:r>
      <w:r>
        <w:rPr>
          <w:spacing w:val="38"/>
        </w:rPr>
        <w:t>多</w:t>
      </w:r>
      <w:r>
        <w:rPr>
          <w:spacing w:val="40"/>
        </w:rPr>
        <w:t>的</w:t>
      </w:r>
      <w:r>
        <w:rPr>
          <w:spacing w:val="45"/>
        </w:rPr>
        <w:t>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79"/>
        </w:rPr>
        <w:t xml:space="preserve"> </w:t>
      </w:r>
      <w:r>
        <w:t xml:space="preserve"> </w:t>
      </w:r>
    </w:p>
    <w:p>
      <w:pPr>
        <w:pStyle w:val="BodyText"/>
        <w:tabs>
          <w:tab w:val="left" w:pos="2432"/>
          <w:tab w:val="left" w:pos="3677"/>
          <w:tab w:val="left" w:pos="4098"/>
          <w:tab w:val="left" w:pos="4518"/>
          <w:tab w:val="left" w:pos="5778"/>
          <w:tab w:val="left" w:pos="6198"/>
          <w:tab w:val="left" w:pos="6618"/>
        </w:tabs>
        <w:spacing w:line="292" w:lineRule="auto"/>
        <w:ind w:right="1015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2601595</wp:posOffset>
            </wp:positionH>
            <wp:positionV relativeFrom="paragraph">
              <wp:posOffset>121920</wp:posOffset>
            </wp:positionV>
            <wp:extent cx="8890" cy="2921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47446" name="image7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" cy="2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9"/>
        </w:rPr>
        <w:t>A.</w:t>
      </w:r>
      <w:r>
        <w:rPr>
          <w:spacing w:val="40"/>
        </w:rPr>
        <w:t>血红</w:t>
      </w:r>
      <w:r>
        <w:rPr>
          <w:spacing w:val="38"/>
        </w:rPr>
        <w:t>蛋</w:t>
      </w:r>
      <w:r>
        <w:rPr>
          <w:spacing w:val="41"/>
        </w:rPr>
        <w:t>白</w:t>
      </w:r>
      <w:r>
        <w:rPr>
          <w:spacing w:val="41"/>
        </w:rPr>
        <w:tab/>
      </w:r>
      <w:r>
        <w:rPr>
          <w:spacing w:val="19"/>
        </w:rPr>
        <w:t>B.DNA</w:t>
      </w:r>
      <w:r>
        <w:rPr>
          <w:spacing w:val="19"/>
        </w:rPr>
        <w:tab/>
      </w:r>
      <w:r>
        <w:rPr>
          <w:spacing w:val="19"/>
        </w:rPr>
        <w:tab/>
      </w:r>
      <w:r>
        <w:rPr>
          <w:spacing w:val="19"/>
        </w:rPr>
        <w:tab/>
      </w:r>
      <w:r>
        <w:rPr>
          <w:spacing w:val="19"/>
        </w:rPr>
        <w:t>C.</w:t>
      </w:r>
      <w:r>
        <w:rPr>
          <w:spacing w:val="40"/>
        </w:rPr>
        <w:t>淀粉</w:t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19"/>
        </w:rPr>
        <w:t>D.</w:t>
      </w:r>
      <w:r>
        <w:rPr>
          <w:spacing w:val="40"/>
        </w:rPr>
        <w:t xml:space="preserve">纤维素 </w:t>
      </w:r>
      <w:r>
        <w:rPr>
          <w:spacing w:val="19"/>
        </w:rPr>
        <w:t>22</w:t>
      </w:r>
      <w:r>
        <w:rPr>
          <w:spacing w:val="40"/>
        </w:rPr>
        <w:t>、某</w:t>
      </w:r>
      <w:r>
        <w:rPr>
          <w:spacing w:val="38"/>
        </w:rPr>
        <w:t>同</w:t>
      </w:r>
      <w:r>
        <w:rPr>
          <w:spacing w:val="40"/>
        </w:rPr>
        <w:t>学以</w:t>
      </w:r>
      <w:r>
        <w:rPr>
          <w:spacing w:val="38"/>
        </w:rPr>
        <w:t>新</w:t>
      </w:r>
      <w:r>
        <w:rPr>
          <w:spacing w:val="40"/>
        </w:rPr>
        <w:t>鲜</w:t>
      </w:r>
      <w:r>
        <w:rPr>
          <w:spacing w:val="38"/>
        </w:rPr>
        <w:t>洋</w:t>
      </w:r>
      <w:r>
        <w:rPr>
          <w:spacing w:val="40"/>
        </w:rPr>
        <w:t>葱鳞</w:t>
      </w:r>
      <w:r>
        <w:rPr>
          <w:spacing w:val="38"/>
        </w:rPr>
        <w:t>片</w:t>
      </w:r>
      <w:r>
        <w:rPr>
          <w:spacing w:val="40"/>
        </w:rPr>
        <w:t>叶内</w:t>
      </w:r>
      <w:r>
        <w:rPr>
          <w:spacing w:val="38"/>
        </w:rPr>
        <w:t>表</w:t>
      </w:r>
      <w:r>
        <w:rPr>
          <w:spacing w:val="40"/>
        </w:rPr>
        <w:t>皮</w:t>
      </w:r>
      <w:r>
        <w:rPr>
          <w:spacing w:val="38"/>
        </w:rPr>
        <w:t>为</w:t>
      </w:r>
      <w:r>
        <w:rPr>
          <w:spacing w:val="40"/>
        </w:rPr>
        <w:t>材料</w:t>
      </w:r>
      <w:r>
        <w:t>，</w:t>
      </w:r>
      <w:r>
        <w:rPr>
          <w:spacing w:val="-82"/>
        </w:rPr>
        <w:t xml:space="preserve"> </w:t>
      </w:r>
      <w:r>
        <w:rPr>
          <w:spacing w:val="40"/>
        </w:rPr>
        <w:t>经不</w:t>
      </w:r>
      <w:r>
        <w:rPr>
          <w:spacing w:val="38"/>
        </w:rPr>
        <w:t>同</w:t>
      </w:r>
      <w:r>
        <w:rPr>
          <w:spacing w:val="40"/>
        </w:rPr>
        <w:t>处</w:t>
      </w:r>
      <w:r>
        <w:rPr>
          <w:spacing w:val="38"/>
        </w:rPr>
        <w:t>理</w:t>
      </w:r>
      <w:r>
        <w:rPr>
          <w:spacing w:val="40"/>
        </w:rPr>
        <w:t>和染</w:t>
      </w:r>
      <w:r>
        <w:t>色</w:t>
      </w:r>
      <w:r>
        <w:rPr>
          <w:spacing w:val="38"/>
        </w:rPr>
        <w:t>剂</w:t>
      </w:r>
      <w:r>
        <w:rPr>
          <w:spacing w:val="40"/>
        </w:rPr>
        <w:t>染色</w:t>
      </w:r>
      <w:r>
        <w:t>，</w:t>
      </w:r>
      <w:r>
        <w:rPr>
          <w:spacing w:val="-82"/>
        </w:rPr>
        <w:t xml:space="preserve"> </w:t>
      </w:r>
      <w:r>
        <w:rPr>
          <w:spacing w:val="40"/>
        </w:rPr>
        <w:t>用高</w:t>
      </w:r>
      <w:r>
        <w:rPr>
          <w:spacing w:val="38"/>
        </w:rPr>
        <w:t>倍</w:t>
      </w:r>
      <w:r>
        <w:rPr>
          <w:spacing w:val="40"/>
        </w:rPr>
        <w:t>显</w:t>
      </w:r>
      <w:r>
        <w:rPr>
          <w:spacing w:val="38"/>
        </w:rPr>
        <w:t>微</w:t>
      </w:r>
      <w:r>
        <w:rPr>
          <w:spacing w:val="40"/>
        </w:rPr>
        <w:t>镜观</w:t>
      </w:r>
      <w:r>
        <w:rPr>
          <w:spacing w:val="38"/>
        </w:rPr>
        <w:t>察</w:t>
      </w:r>
      <w:r>
        <w:rPr>
          <w:spacing w:val="40"/>
        </w:rPr>
        <w:t>。下</w:t>
      </w:r>
      <w:r>
        <w:rPr>
          <w:spacing w:val="38"/>
        </w:rPr>
        <w:t>列</w:t>
      </w:r>
      <w:r>
        <w:rPr>
          <w:spacing w:val="40"/>
        </w:rPr>
        <w:t>描</w:t>
      </w:r>
      <w:r>
        <w:rPr>
          <w:spacing w:val="38"/>
        </w:rPr>
        <w:t>述</w:t>
      </w:r>
      <w:r>
        <w:rPr>
          <w:spacing w:val="40"/>
        </w:rPr>
        <w:t>正确</w:t>
      </w:r>
      <w:r>
        <w:rPr>
          <w:spacing w:val="43"/>
        </w:rPr>
        <w:t>的</w:t>
      </w:r>
      <w:r>
        <w:rPr>
          <w:spacing w:val="40"/>
        </w:rPr>
        <w:t>是</w:t>
      </w:r>
      <w:r>
        <w:t>（</w:t>
      </w:r>
      <w:r>
        <w:rPr>
          <w:spacing w:val="60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ListParagraph"/>
        <w:numPr>
          <w:ilvl w:val="0"/>
          <w:numId w:val="8"/>
        </w:numPr>
        <w:tabs>
          <w:tab w:val="left" w:pos="596"/>
        </w:tabs>
        <w:spacing w:before="0" w:after="0" w:line="306" w:lineRule="exact"/>
        <w:ind w:left="595" w:right="0" w:hanging="279"/>
        <w:jc w:val="left"/>
        <w:rPr>
          <w:sz w:val="24"/>
        </w:rPr>
      </w:pPr>
      <w:r>
        <w:rPr>
          <w:spacing w:val="27"/>
          <w:sz w:val="24"/>
        </w:rPr>
        <w:t>经吡罗红甲基绿染色剂染色以后， 可观察到红色的细胞质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8"/>
        </w:numPr>
        <w:tabs>
          <w:tab w:val="left" w:pos="596"/>
        </w:tabs>
        <w:spacing w:before="64" w:after="0" w:line="240" w:lineRule="auto"/>
        <w:ind w:left="595" w:right="0" w:hanging="279"/>
        <w:jc w:val="left"/>
        <w:rPr>
          <w:sz w:val="24"/>
        </w:rPr>
      </w:pPr>
      <w:r>
        <w:rPr>
          <w:spacing w:val="27"/>
          <w:sz w:val="24"/>
        </w:rPr>
        <w:t>直接用甲基绿染色剂染色以后， 可观察到红色的细胞核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8"/>
        </w:numPr>
        <w:tabs>
          <w:tab w:val="left" w:pos="596"/>
        </w:tabs>
        <w:spacing w:before="66" w:after="0" w:line="240" w:lineRule="auto"/>
        <w:ind w:left="595" w:right="0" w:hanging="279"/>
        <w:jc w:val="left"/>
        <w:rPr>
          <w:sz w:val="24"/>
        </w:rPr>
      </w:pPr>
      <w:r>
        <w:rPr>
          <w:spacing w:val="26"/>
          <w:sz w:val="24"/>
        </w:rPr>
        <w:t>加入双缩脲试剂以后， 可看到紫色的脂肪颗粒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8"/>
        </w:numPr>
        <w:tabs>
          <w:tab w:val="left" w:pos="596"/>
        </w:tabs>
        <w:spacing w:before="67" w:after="0" w:line="292" w:lineRule="auto"/>
        <w:ind w:left="317" w:right="1015" w:firstLine="0"/>
        <w:jc w:val="left"/>
        <w:rPr>
          <w:sz w:val="24"/>
        </w:rPr>
      </w:pPr>
      <w:r>
        <w:rPr>
          <w:spacing w:val="19"/>
          <w:sz w:val="24"/>
        </w:rPr>
        <w:t xml:space="preserve">经苏丹Ⅲ 染液染色以后， 可观察到橘黄色颗粒状的蛋白质 23 </w:t>
      </w:r>
      <w:r>
        <w:rPr>
          <w:spacing w:val="26"/>
          <w:sz w:val="24"/>
        </w:rPr>
        <w:t>、细胞能够消灭自身内部物质， 所用方式是将其包裹进一个膜结</w:t>
      </w:r>
      <w:r>
        <w:rPr>
          <w:spacing w:val="25"/>
          <w:sz w:val="24"/>
        </w:rPr>
        <w:t>构中以形成小型囊体， 并将该小型囊体运输至细胞内特定的结构</w:t>
      </w:r>
      <w:r>
        <w:rPr>
          <w:spacing w:val="26"/>
          <w:sz w:val="24"/>
        </w:rPr>
        <w:t>中使其水解， 该特定结构是指</w:t>
      </w:r>
      <w:r>
        <w:rPr>
          <w:sz w:val="24"/>
        </w:rPr>
        <w:t>（</w:t>
      </w:r>
      <w:r>
        <w:rPr>
          <w:spacing w:val="59"/>
          <w:sz w:val="24"/>
        </w:rPr>
        <w:t xml:space="preserve"> </w:t>
      </w:r>
      <w:r>
        <w:rPr>
          <w:sz w:val="24"/>
        </w:rPr>
        <w:t>）</w:t>
      </w:r>
      <w:r>
        <w:rPr>
          <w:spacing w:val="-80"/>
          <w:sz w:val="24"/>
        </w:rPr>
        <w:t xml:space="preserve"> </w:t>
      </w:r>
      <w:r>
        <w:rPr>
          <w:sz w:val="24"/>
        </w:rPr>
        <w:t xml:space="preserve"> </w:t>
      </w:r>
    </w:p>
    <w:p>
      <w:pPr>
        <w:pStyle w:val="BodyText"/>
        <w:tabs>
          <w:tab w:val="left" w:pos="2417"/>
          <w:tab w:val="left" w:pos="4098"/>
          <w:tab w:val="left" w:pos="4518"/>
          <w:tab w:val="left" w:pos="6198"/>
          <w:tab w:val="left" w:pos="6618"/>
        </w:tabs>
        <w:spacing w:line="292" w:lineRule="auto"/>
        <w:ind w:right="1264"/>
      </w:pPr>
      <w:r>
        <w:rPr>
          <w:spacing w:val="19"/>
        </w:rPr>
        <w:t>A.</w:t>
      </w:r>
      <w:r>
        <w:rPr>
          <w:spacing w:val="40"/>
        </w:rPr>
        <w:t>高尔</w:t>
      </w:r>
      <w:r>
        <w:rPr>
          <w:spacing w:val="38"/>
        </w:rPr>
        <w:t>基</w:t>
      </w:r>
      <w:r>
        <w:rPr>
          <w:spacing w:val="41"/>
        </w:rPr>
        <w:t>体</w:t>
      </w:r>
      <w:r>
        <w:rPr>
          <w:spacing w:val="41"/>
        </w:rPr>
        <w:tab/>
      </w:r>
      <w:r>
        <w:rPr>
          <w:spacing w:val="19"/>
        </w:rPr>
        <w:t>B.</w:t>
      </w:r>
      <w:r>
        <w:rPr>
          <w:spacing w:val="40"/>
        </w:rPr>
        <w:t>内质网</w:t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19"/>
        </w:rPr>
        <w:t>C.</w:t>
      </w:r>
      <w:r>
        <w:rPr>
          <w:spacing w:val="40"/>
        </w:rPr>
        <w:t>溶酶体</w:t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19"/>
        </w:rPr>
        <w:t>D.</w:t>
      </w:r>
      <w:r>
        <w:rPr>
          <w:spacing w:val="40"/>
        </w:rPr>
        <w:t>线粒体</w:t>
      </w:r>
      <w:r>
        <w:rPr>
          <w:spacing w:val="19"/>
        </w:rPr>
        <w:t>24</w:t>
      </w:r>
      <w:r>
        <w:rPr>
          <w:spacing w:val="40"/>
        </w:rPr>
        <w:t>、下</w:t>
      </w:r>
      <w:r>
        <w:rPr>
          <w:spacing w:val="38"/>
        </w:rPr>
        <w:t>列</w:t>
      </w:r>
      <w:r>
        <w:rPr>
          <w:spacing w:val="40"/>
        </w:rPr>
        <w:t>关于</w:t>
      </w:r>
      <w:r>
        <w:rPr>
          <w:spacing w:val="38"/>
        </w:rPr>
        <w:t>细</w:t>
      </w:r>
      <w:r>
        <w:rPr>
          <w:spacing w:val="40"/>
        </w:rPr>
        <w:t>胞</w:t>
      </w:r>
      <w:r>
        <w:rPr>
          <w:spacing w:val="38"/>
        </w:rPr>
        <w:t>骨</w:t>
      </w:r>
      <w:r>
        <w:rPr>
          <w:spacing w:val="40"/>
        </w:rPr>
        <w:t>架的</w:t>
      </w:r>
      <w:r>
        <w:rPr>
          <w:spacing w:val="38"/>
        </w:rPr>
        <w:t>叙</w:t>
      </w:r>
      <w:r>
        <w:rPr>
          <w:spacing w:val="40"/>
        </w:rPr>
        <w:t>述中</w:t>
      </w:r>
      <w:r>
        <w:t>，</w:t>
      </w:r>
      <w:r>
        <w:rPr>
          <w:spacing w:val="-82"/>
        </w:rPr>
        <w:t xml:space="preserve"> </w:t>
      </w:r>
      <w:r>
        <w:rPr>
          <w:spacing w:val="40"/>
        </w:rPr>
        <w:t>不</w:t>
      </w:r>
      <w:r>
        <w:rPr>
          <w:spacing w:val="38"/>
        </w:rPr>
        <w:t>正</w:t>
      </w:r>
      <w:r>
        <w:rPr>
          <w:spacing w:val="40"/>
        </w:rPr>
        <w:t>确的</w:t>
      </w:r>
      <w:r>
        <w:rPr>
          <w:spacing w:val="43"/>
        </w:rPr>
        <w:t>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ListParagraph"/>
        <w:numPr>
          <w:ilvl w:val="0"/>
          <w:numId w:val="9"/>
        </w:numPr>
        <w:tabs>
          <w:tab w:val="left" w:pos="596"/>
        </w:tabs>
        <w:spacing w:before="0" w:after="0" w:line="306" w:lineRule="exact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细胞骨架是由蛋白质纤维组成的网状结构</w:t>
      </w:r>
      <w:r>
        <w:rPr>
          <w:sz w:val="24"/>
        </w:rPr>
        <w:t xml:space="preserve"> </w:t>
      </w:r>
    </w:p>
    <w:p>
      <w:pPr>
        <w:spacing w:after="0" w:line="306" w:lineRule="exact"/>
        <w:jc w:val="left"/>
        <w:rPr>
          <w:sz w:val="24"/>
        </w:rPr>
        <w:sectPr>
          <w:pgSz w:w="11910" w:h="16840"/>
          <w:pgMar w:top="1060" w:right="1100" w:bottom="280" w:left="1680" w:header="720" w:footer="720" w:gutter="0"/>
          <w:cols w:space="720"/>
        </w:sectPr>
      </w:pPr>
    </w:p>
    <w:p>
      <w:pPr>
        <w:pStyle w:val="ListParagraph"/>
        <w:numPr>
          <w:ilvl w:val="0"/>
          <w:numId w:val="9"/>
        </w:numPr>
        <w:tabs>
          <w:tab w:val="left" w:pos="596"/>
        </w:tabs>
        <w:spacing w:before="55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细胞骨架与细胞的物质运输、能量转换无关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9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30"/>
          <w:sz w:val="24"/>
        </w:rPr>
        <w:t>细胞骨架有维持细胞形态、保持细胞内部结构的有序性的功能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9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胞质环流是细胞骨架运动的表现之一</w:t>
      </w:r>
      <w:r>
        <w:rPr>
          <w:sz w:val="24"/>
        </w:rPr>
        <w:t xml:space="preserve"> </w:t>
      </w:r>
    </w:p>
    <w:p>
      <w:pPr>
        <w:pStyle w:val="BodyText"/>
        <w:spacing w:before="67" w:line="292" w:lineRule="auto"/>
        <w:ind w:right="1526"/>
      </w:pPr>
      <w:r>
        <w:rPr>
          <w:spacing w:val="19"/>
        </w:rPr>
        <w:t>25</w:t>
      </w:r>
      <w:r>
        <w:rPr>
          <w:spacing w:val="30"/>
        </w:rPr>
        <w:t>、下列关于细胞的结构和功能的叙述， 错误的是</w:t>
      </w:r>
      <w:r>
        <w:t>（</w:t>
      </w:r>
      <w:r>
        <w:rPr>
          <w:spacing w:val="49"/>
        </w:rPr>
        <w:t xml:space="preserve">  </w:t>
      </w:r>
      <w:r>
        <w:t xml:space="preserve">） </w:t>
      </w:r>
      <w:r>
        <w:rPr>
          <w:spacing w:val="19"/>
        </w:rPr>
        <w:t>A.</w:t>
      </w:r>
      <w:r>
        <w:rPr>
          <w:spacing w:val="28"/>
        </w:rPr>
        <w:t xml:space="preserve"> 颤藻的叶绿体中含有藻蓝素和叶绿素， 能进行光合作用</w:t>
      </w:r>
      <w:r>
        <w:t xml:space="preserve"> </w:t>
      </w:r>
    </w:p>
    <w:p>
      <w:pPr>
        <w:pStyle w:val="ListParagraph"/>
        <w:numPr>
          <w:ilvl w:val="0"/>
          <w:numId w:val="10"/>
        </w:numPr>
        <w:tabs>
          <w:tab w:val="left" w:pos="596"/>
        </w:tabs>
        <w:spacing w:before="0" w:after="0" w:line="306" w:lineRule="exact"/>
        <w:ind w:left="595" w:right="0" w:hanging="279"/>
        <w:jc w:val="left"/>
        <w:rPr>
          <w:sz w:val="24"/>
        </w:rPr>
      </w:pPr>
      <w:r>
        <w:rPr>
          <w:spacing w:val="30"/>
          <w:sz w:val="24"/>
        </w:rPr>
        <w:t>内质网膜可与核膜、细胞膜直接相连，与高尔基体膜间接相连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0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核糖体是所有细胞合成蛋白质的场所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0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29"/>
          <w:sz w:val="24"/>
        </w:rPr>
        <w:t xml:space="preserve">核孔是某些蛋白质和 </w:t>
      </w:r>
      <w:r>
        <w:rPr>
          <w:spacing w:val="13"/>
          <w:sz w:val="24"/>
        </w:rPr>
        <w:t>RNA</w:t>
      </w:r>
      <w:r>
        <w:rPr>
          <w:spacing w:val="22"/>
          <w:sz w:val="24"/>
        </w:rPr>
        <w:t xml:space="preserve"> 的通道</w:t>
      </w:r>
      <w:r>
        <w:rPr>
          <w:sz w:val="24"/>
        </w:rPr>
        <w:t xml:space="preserve"> </w:t>
      </w:r>
    </w:p>
    <w:p>
      <w:pPr>
        <w:spacing w:before="66"/>
        <w:ind w:left="317" w:right="0" w:firstLine="0"/>
        <w:jc w:val="left"/>
        <w:rPr>
          <w:sz w:val="24"/>
        </w:rPr>
      </w:pPr>
      <w:r>
        <w:rPr>
          <w:spacing w:val="8"/>
          <w:position w:val="2"/>
          <w:sz w:val="24"/>
        </w:rPr>
        <w:t>26</w:t>
      </w:r>
      <w:r>
        <w:rPr>
          <w:spacing w:val="27"/>
          <w:position w:val="2"/>
          <w:sz w:val="24"/>
        </w:rPr>
        <w:t xml:space="preserve">、一条肽链的分子式为 </w:t>
      </w:r>
      <w:r>
        <w:rPr>
          <w:spacing w:val="12"/>
          <w:position w:val="2"/>
          <w:sz w:val="24"/>
        </w:rPr>
        <w:t>C</w:t>
      </w:r>
      <w:r>
        <w:rPr>
          <w:spacing w:val="12"/>
          <w:sz w:val="12"/>
        </w:rPr>
        <w:t>22</w:t>
      </w:r>
      <w:r>
        <w:rPr>
          <w:spacing w:val="-39"/>
          <w:sz w:val="12"/>
        </w:rPr>
        <w:t xml:space="preserve"> </w:t>
      </w:r>
      <w:r>
        <w:rPr>
          <w:spacing w:val="12"/>
          <w:position w:val="2"/>
          <w:sz w:val="24"/>
        </w:rPr>
        <w:t>H</w:t>
      </w:r>
      <w:r>
        <w:rPr>
          <w:spacing w:val="12"/>
          <w:sz w:val="12"/>
        </w:rPr>
        <w:t>34</w:t>
      </w:r>
      <w:r>
        <w:rPr>
          <w:spacing w:val="-39"/>
          <w:sz w:val="12"/>
        </w:rPr>
        <w:t xml:space="preserve"> </w:t>
      </w:r>
      <w:r>
        <w:rPr>
          <w:spacing w:val="12"/>
          <w:position w:val="2"/>
          <w:sz w:val="24"/>
        </w:rPr>
        <w:t>O</w:t>
      </w:r>
      <w:r>
        <w:rPr>
          <w:spacing w:val="12"/>
          <w:sz w:val="12"/>
        </w:rPr>
        <w:t>13</w:t>
      </w:r>
      <w:r>
        <w:rPr>
          <w:spacing w:val="-39"/>
          <w:sz w:val="12"/>
        </w:rPr>
        <w:t xml:space="preserve"> </w:t>
      </w:r>
      <w:r>
        <w:rPr>
          <w:spacing w:val="9"/>
          <w:position w:val="2"/>
          <w:sz w:val="24"/>
        </w:rPr>
        <w:t>N</w:t>
      </w:r>
      <w:r>
        <w:rPr>
          <w:spacing w:val="9"/>
          <w:sz w:val="12"/>
        </w:rPr>
        <w:t>6</w:t>
      </w:r>
      <w:r>
        <w:rPr>
          <w:spacing w:val="9"/>
          <w:position w:val="2"/>
          <w:sz w:val="12"/>
        </w:rPr>
        <w:t xml:space="preserve"> </w:t>
      </w:r>
      <w:r>
        <w:rPr>
          <w:spacing w:val="28"/>
          <w:position w:val="2"/>
          <w:sz w:val="24"/>
        </w:rPr>
        <w:t xml:space="preserve">，其水解产物中只含有下列 </w:t>
      </w:r>
      <w:r>
        <w:rPr>
          <w:position w:val="2"/>
          <w:sz w:val="24"/>
        </w:rPr>
        <w:t>3</w:t>
      </w:r>
    </w:p>
    <w:p>
      <w:pPr>
        <w:pStyle w:val="BodyText"/>
        <w:spacing w:before="68"/>
      </w:pPr>
      <w:r>
        <w:rPr>
          <w:spacing w:val="24"/>
        </w:rPr>
        <w:t>种氨基酸． 下列叙述错误的是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spacing w:before="174"/>
        <w:ind w:left="385"/>
      </w:pPr>
      <w:r>
        <w:drawing>
          <wp:inline distT="0" distB="0" distL="0" distR="0">
            <wp:extent cx="2851785" cy="222694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53591" name="image8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947" cy="22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  <w:t xml:space="preserve"> </w:t>
      </w:r>
    </w:p>
    <w:p>
      <w:pPr>
        <w:pStyle w:val="ListParagraph"/>
        <w:numPr>
          <w:ilvl w:val="0"/>
          <w:numId w:val="11"/>
        </w:numPr>
        <w:tabs>
          <w:tab w:val="left" w:pos="596"/>
        </w:tabs>
        <w:spacing w:before="42" w:after="0" w:line="240" w:lineRule="auto"/>
        <w:ind w:left="595" w:right="0" w:hanging="279"/>
        <w:jc w:val="left"/>
        <w:rPr>
          <w:sz w:val="24"/>
        </w:rPr>
      </w:pPr>
      <w:r>
        <w:rPr>
          <w:spacing w:val="9"/>
          <w:position w:val="2"/>
          <w:sz w:val="24"/>
        </w:rPr>
        <w:t xml:space="preserve">合成 </w:t>
      </w:r>
      <w:r>
        <w:rPr>
          <w:position w:val="2"/>
          <w:sz w:val="24"/>
        </w:rPr>
        <w:t>1</w:t>
      </w:r>
      <w:r>
        <w:rPr>
          <w:spacing w:val="-13"/>
          <w:position w:val="2"/>
          <w:sz w:val="24"/>
        </w:rPr>
        <w:t xml:space="preserve"> 个 </w:t>
      </w:r>
      <w:r>
        <w:rPr>
          <w:spacing w:val="12"/>
          <w:position w:val="2"/>
          <w:sz w:val="24"/>
        </w:rPr>
        <w:t>C</w:t>
      </w:r>
      <w:r>
        <w:rPr>
          <w:spacing w:val="12"/>
          <w:sz w:val="12"/>
        </w:rPr>
        <w:t>22</w:t>
      </w:r>
      <w:r>
        <w:rPr>
          <w:spacing w:val="-39"/>
          <w:sz w:val="12"/>
        </w:rPr>
        <w:t xml:space="preserve"> </w:t>
      </w:r>
      <w:r>
        <w:rPr>
          <w:spacing w:val="12"/>
          <w:position w:val="2"/>
          <w:sz w:val="24"/>
        </w:rPr>
        <w:t>H</w:t>
      </w:r>
      <w:r>
        <w:rPr>
          <w:spacing w:val="12"/>
          <w:sz w:val="12"/>
        </w:rPr>
        <w:t>34</w:t>
      </w:r>
      <w:r>
        <w:rPr>
          <w:spacing w:val="-39"/>
          <w:sz w:val="12"/>
        </w:rPr>
        <w:t xml:space="preserve"> </w:t>
      </w:r>
      <w:r>
        <w:rPr>
          <w:spacing w:val="13"/>
          <w:position w:val="2"/>
          <w:sz w:val="24"/>
        </w:rPr>
        <w:t>O</w:t>
      </w:r>
      <w:r>
        <w:rPr>
          <w:spacing w:val="13"/>
          <w:sz w:val="12"/>
        </w:rPr>
        <w:t>13</w:t>
      </w:r>
      <w:r>
        <w:rPr>
          <w:spacing w:val="-41"/>
          <w:sz w:val="12"/>
        </w:rPr>
        <w:t xml:space="preserve"> </w:t>
      </w:r>
      <w:r>
        <w:rPr>
          <w:spacing w:val="9"/>
          <w:position w:val="2"/>
          <w:sz w:val="24"/>
        </w:rPr>
        <w:t>N</w:t>
      </w:r>
      <w:r>
        <w:rPr>
          <w:spacing w:val="9"/>
          <w:sz w:val="12"/>
        </w:rPr>
        <w:t>6</w:t>
      </w:r>
      <w:r>
        <w:rPr>
          <w:sz w:val="12"/>
        </w:rPr>
        <w:t xml:space="preserve"> </w:t>
      </w:r>
      <w:r>
        <w:rPr>
          <w:spacing w:val="24"/>
          <w:position w:val="2"/>
          <w:sz w:val="24"/>
        </w:rPr>
        <w:t xml:space="preserve">分子将产生 </w:t>
      </w:r>
      <w:r>
        <w:rPr>
          <w:position w:val="2"/>
          <w:sz w:val="24"/>
        </w:rPr>
        <w:t>5</w:t>
      </w:r>
      <w:r>
        <w:rPr>
          <w:spacing w:val="25"/>
          <w:position w:val="2"/>
          <w:sz w:val="24"/>
        </w:rPr>
        <w:t xml:space="preserve"> 个水分子</w:t>
      </w:r>
      <w:r>
        <w:rPr>
          <w:position w:val="2"/>
          <w:sz w:val="24"/>
        </w:rPr>
        <w:t xml:space="preserve"> </w:t>
      </w:r>
    </w:p>
    <w:p>
      <w:pPr>
        <w:pStyle w:val="ListParagraph"/>
        <w:numPr>
          <w:ilvl w:val="0"/>
          <w:numId w:val="11"/>
        </w:numPr>
        <w:tabs>
          <w:tab w:val="left" w:pos="596"/>
        </w:tabs>
        <w:spacing w:before="66" w:after="0" w:line="292" w:lineRule="auto"/>
        <w:ind w:left="317" w:right="2066" w:firstLine="0"/>
        <w:jc w:val="left"/>
        <w:rPr>
          <w:sz w:val="24"/>
        </w:rPr>
      </w:pPr>
      <w:r>
        <w:rPr>
          <w:spacing w:val="25"/>
          <w:position w:val="2"/>
          <w:sz w:val="24"/>
        </w:rPr>
        <w:t xml:space="preserve">在细胞中合成 </w:t>
      </w:r>
      <w:r>
        <w:rPr>
          <w:position w:val="2"/>
          <w:sz w:val="24"/>
        </w:rPr>
        <w:t>1</w:t>
      </w:r>
      <w:r>
        <w:rPr>
          <w:spacing w:val="-14"/>
          <w:position w:val="2"/>
          <w:sz w:val="24"/>
        </w:rPr>
        <w:t xml:space="preserve"> 个 </w:t>
      </w:r>
      <w:r>
        <w:rPr>
          <w:position w:val="2"/>
          <w:sz w:val="24"/>
        </w:rPr>
        <w:t>C</w:t>
      </w:r>
      <w:r>
        <w:rPr>
          <w:spacing w:val="-99"/>
          <w:position w:val="2"/>
          <w:sz w:val="24"/>
        </w:rPr>
        <w:t xml:space="preserve"> </w:t>
      </w:r>
      <w:r>
        <w:rPr>
          <w:spacing w:val="9"/>
          <w:sz w:val="12"/>
        </w:rPr>
        <w:t>22</w:t>
      </w:r>
      <w:r>
        <w:rPr>
          <w:spacing w:val="-41"/>
          <w:sz w:val="12"/>
        </w:rPr>
        <w:t xml:space="preserve"> </w:t>
      </w:r>
      <w:r>
        <w:rPr>
          <w:position w:val="2"/>
          <w:sz w:val="24"/>
        </w:rPr>
        <w:t>H</w:t>
      </w:r>
      <w:r>
        <w:rPr>
          <w:spacing w:val="-99"/>
          <w:position w:val="2"/>
          <w:sz w:val="24"/>
        </w:rPr>
        <w:t xml:space="preserve"> </w:t>
      </w:r>
      <w:r>
        <w:rPr>
          <w:spacing w:val="9"/>
          <w:sz w:val="12"/>
        </w:rPr>
        <w:t>34</w:t>
      </w:r>
      <w:r>
        <w:rPr>
          <w:spacing w:val="-41"/>
          <w:sz w:val="12"/>
        </w:rPr>
        <w:t xml:space="preserve"> </w:t>
      </w:r>
      <w:r>
        <w:rPr>
          <w:position w:val="2"/>
          <w:sz w:val="24"/>
        </w:rPr>
        <w:t>O</w:t>
      </w:r>
      <w:r>
        <w:rPr>
          <w:spacing w:val="-99"/>
          <w:position w:val="2"/>
          <w:sz w:val="24"/>
        </w:rPr>
        <w:t xml:space="preserve"> </w:t>
      </w:r>
      <w:r>
        <w:rPr>
          <w:spacing w:val="9"/>
          <w:sz w:val="12"/>
        </w:rPr>
        <w:t>13</w:t>
      </w:r>
      <w:r>
        <w:rPr>
          <w:spacing w:val="-41"/>
          <w:sz w:val="12"/>
        </w:rPr>
        <w:t xml:space="preserve"> </w:t>
      </w:r>
      <w:r>
        <w:rPr>
          <w:spacing w:val="9"/>
          <w:position w:val="2"/>
          <w:sz w:val="24"/>
        </w:rPr>
        <w:t>N</w:t>
      </w:r>
      <w:r>
        <w:rPr>
          <w:spacing w:val="9"/>
          <w:sz w:val="12"/>
        </w:rPr>
        <w:t>6</w:t>
      </w:r>
      <w:r>
        <w:rPr>
          <w:spacing w:val="3"/>
          <w:sz w:val="12"/>
        </w:rPr>
        <w:t xml:space="preserve"> </w:t>
      </w:r>
      <w:r>
        <w:rPr>
          <w:spacing w:val="20"/>
          <w:position w:val="2"/>
          <w:sz w:val="24"/>
        </w:rPr>
        <w:t xml:space="preserve">分子需要 </w:t>
      </w:r>
      <w:r>
        <w:rPr>
          <w:position w:val="2"/>
          <w:sz w:val="24"/>
        </w:rPr>
        <w:t>3</w:t>
      </w:r>
      <w:r>
        <w:rPr>
          <w:spacing w:val="20"/>
          <w:position w:val="2"/>
          <w:sz w:val="24"/>
        </w:rPr>
        <w:t xml:space="preserve"> 个丙氨酸 </w:t>
      </w:r>
      <w:r>
        <w:rPr>
          <w:spacing w:val="18"/>
          <w:position w:val="2"/>
          <w:sz w:val="24"/>
        </w:rPr>
        <w:t xml:space="preserve">C. </w:t>
      </w:r>
      <w:r>
        <w:rPr>
          <w:position w:val="2"/>
          <w:sz w:val="24"/>
        </w:rPr>
        <w:t>1</w:t>
      </w:r>
      <w:r>
        <w:rPr>
          <w:spacing w:val="-14"/>
          <w:position w:val="2"/>
          <w:sz w:val="24"/>
        </w:rPr>
        <w:t xml:space="preserve"> 个 </w:t>
      </w:r>
      <w:r>
        <w:rPr>
          <w:spacing w:val="12"/>
          <w:position w:val="2"/>
          <w:sz w:val="24"/>
        </w:rPr>
        <w:t>C</w:t>
      </w:r>
      <w:r>
        <w:rPr>
          <w:spacing w:val="12"/>
          <w:sz w:val="12"/>
        </w:rPr>
        <w:t>22</w:t>
      </w:r>
      <w:r>
        <w:rPr>
          <w:spacing w:val="-39"/>
          <w:sz w:val="12"/>
        </w:rPr>
        <w:t xml:space="preserve"> </w:t>
      </w:r>
      <w:r>
        <w:rPr>
          <w:spacing w:val="12"/>
          <w:position w:val="2"/>
          <w:sz w:val="24"/>
        </w:rPr>
        <w:t>H</w:t>
      </w:r>
      <w:r>
        <w:rPr>
          <w:spacing w:val="12"/>
          <w:sz w:val="12"/>
        </w:rPr>
        <w:t>34</w:t>
      </w:r>
      <w:r>
        <w:rPr>
          <w:spacing w:val="-38"/>
          <w:sz w:val="12"/>
        </w:rPr>
        <w:t xml:space="preserve"> </w:t>
      </w:r>
      <w:r>
        <w:rPr>
          <w:spacing w:val="12"/>
          <w:position w:val="2"/>
          <w:sz w:val="24"/>
        </w:rPr>
        <w:t>O</w:t>
      </w:r>
      <w:r>
        <w:rPr>
          <w:spacing w:val="12"/>
          <w:sz w:val="12"/>
        </w:rPr>
        <w:t>13</w:t>
      </w:r>
      <w:r>
        <w:rPr>
          <w:spacing w:val="-39"/>
          <w:sz w:val="12"/>
        </w:rPr>
        <w:t xml:space="preserve"> </w:t>
      </w:r>
      <w:r>
        <w:rPr>
          <w:spacing w:val="9"/>
          <w:position w:val="2"/>
          <w:sz w:val="24"/>
        </w:rPr>
        <w:t>N</w:t>
      </w:r>
      <w:r>
        <w:rPr>
          <w:spacing w:val="9"/>
          <w:sz w:val="12"/>
        </w:rPr>
        <w:t>6</w:t>
      </w:r>
      <w:r>
        <w:rPr>
          <w:spacing w:val="1"/>
          <w:sz w:val="12"/>
        </w:rPr>
        <w:t xml:space="preserve"> </w:t>
      </w:r>
      <w:r>
        <w:rPr>
          <w:spacing w:val="30"/>
          <w:position w:val="2"/>
          <w:sz w:val="24"/>
        </w:rPr>
        <w:t xml:space="preserve">分子完全水解后可以产生 </w:t>
      </w:r>
      <w:r>
        <w:rPr>
          <w:position w:val="2"/>
          <w:sz w:val="24"/>
        </w:rPr>
        <w:t>3</w:t>
      </w:r>
      <w:r>
        <w:rPr>
          <w:spacing w:val="26"/>
          <w:position w:val="2"/>
          <w:sz w:val="24"/>
        </w:rPr>
        <w:t xml:space="preserve"> 个谷氨酸</w:t>
      </w:r>
      <w:r>
        <w:rPr>
          <w:position w:val="2"/>
          <w:sz w:val="24"/>
        </w:rPr>
        <w:t xml:space="preserve"> </w:t>
      </w:r>
    </w:p>
    <w:p>
      <w:pPr>
        <w:pStyle w:val="BodyText"/>
        <w:spacing w:line="292" w:lineRule="auto"/>
        <w:ind w:right="948"/>
      </w:pPr>
      <w:r>
        <w:rPr>
          <w:spacing w:val="18"/>
          <w:position w:val="2"/>
        </w:rPr>
        <w:t>D</w:t>
      </w:r>
      <w:r>
        <w:rPr>
          <w:spacing w:val="19"/>
          <w:position w:val="2"/>
        </w:rPr>
        <w:t xml:space="preserve">. </w:t>
      </w:r>
      <w:r>
        <w:rPr>
          <w:position w:val="2"/>
        </w:rPr>
        <w:t>1</w:t>
      </w:r>
      <w:r>
        <w:rPr>
          <w:spacing w:val="-13"/>
          <w:position w:val="2"/>
        </w:rPr>
        <w:t xml:space="preserve"> 个 </w:t>
      </w:r>
      <w:r>
        <w:rPr>
          <w:spacing w:val="12"/>
          <w:position w:val="2"/>
        </w:rPr>
        <w:t>C</w:t>
      </w:r>
      <w:r>
        <w:rPr>
          <w:spacing w:val="12"/>
          <w:sz w:val="12"/>
        </w:rPr>
        <w:t>22</w:t>
      </w:r>
      <w:r>
        <w:rPr>
          <w:spacing w:val="-39"/>
          <w:sz w:val="12"/>
        </w:rPr>
        <w:t xml:space="preserve"> </w:t>
      </w:r>
      <w:r>
        <w:rPr>
          <w:spacing w:val="12"/>
          <w:position w:val="2"/>
        </w:rPr>
        <w:t>H</w:t>
      </w:r>
      <w:r>
        <w:rPr>
          <w:spacing w:val="12"/>
          <w:sz w:val="12"/>
        </w:rPr>
        <w:t xml:space="preserve">34 </w:t>
      </w:r>
      <w:r>
        <w:rPr>
          <w:spacing w:val="12"/>
          <w:position w:val="2"/>
        </w:rPr>
        <w:t>O</w:t>
      </w:r>
      <w:r>
        <w:rPr>
          <w:spacing w:val="12"/>
          <w:sz w:val="12"/>
        </w:rPr>
        <w:t>13</w:t>
      </w:r>
      <w:r>
        <w:rPr>
          <w:spacing w:val="-39"/>
          <w:sz w:val="12"/>
        </w:rPr>
        <w:t xml:space="preserve"> </w:t>
      </w:r>
      <w:r>
        <w:rPr>
          <w:spacing w:val="9"/>
          <w:position w:val="2"/>
        </w:rPr>
        <w:t>N</w:t>
      </w:r>
      <w:r>
        <w:rPr>
          <w:spacing w:val="9"/>
          <w:sz w:val="12"/>
        </w:rPr>
        <w:t xml:space="preserve">6 </w:t>
      </w:r>
      <w:r>
        <w:rPr>
          <w:spacing w:val="23"/>
          <w:position w:val="2"/>
        </w:rPr>
        <w:t xml:space="preserve">分子中存在 </w:t>
      </w:r>
      <w:r>
        <w:rPr>
          <w:position w:val="2"/>
        </w:rPr>
        <w:t>1</w:t>
      </w:r>
      <w:r>
        <w:rPr>
          <w:spacing w:val="20"/>
          <w:position w:val="2"/>
        </w:rPr>
        <w:t xml:space="preserve"> 个游离的氨基和 </w:t>
      </w:r>
      <w:r>
        <w:rPr>
          <w:position w:val="2"/>
        </w:rPr>
        <w:t>4</w:t>
      </w:r>
      <w:r>
        <w:rPr>
          <w:spacing w:val="29"/>
          <w:position w:val="2"/>
        </w:rPr>
        <w:t xml:space="preserve"> 个游离的羧基</w:t>
      </w:r>
      <w:r>
        <w:rPr>
          <w:spacing w:val="19"/>
        </w:rPr>
        <w:t>27</w:t>
      </w:r>
      <w:r>
        <w:rPr>
          <w:spacing w:val="27"/>
        </w:rPr>
        <w:t>、下列各项中， 具有成形细胞核的是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tabs>
          <w:tab w:val="left" w:pos="1997"/>
          <w:tab w:val="left" w:pos="2417"/>
          <w:tab w:val="left" w:pos="2837"/>
          <w:tab w:val="left" w:pos="3257"/>
          <w:tab w:val="left" w:pos="3677"/>
          <w:tab w:val="left" w:pos="4098"/>
          <w:tab w:val="left" w:pos="4518"/>
          <w:tab w:val="left" w:pos="4938"/>
        </w:tabs>
        <w:spacing w:line="306" w:lineRule="exact"/>
      </w:pPr>
      <w:r>
        <w:rPr>
          <w:spacing w:val="19"/>
          <w:position w:val="2"/>
        </w:rPr>
        <w:t>A.</w:t>
      </w:r>
      <w:r>
        <w:rPr>
          <w:spacing w:val="40"/>
          <w:position w:val="2"/>
        </w:rPr>
        <w:t xml:space="preserve"> 蓝藻</w:t>
      </w:r>
      <w:r>
        <w:rPr>
          <w:spacing w:val="40"/>
          <w:position w:val="2"/>
        </w:rPr>
        <w:tab/>
      </w:r>
      <w:r>
        <w:rPr>
          <w:spacing w:val="40"/>
          <w:position w:val="2"/>
        </w:rPr>
        <w:tab/>
      </w:r>
      <w:r>
        <w:rPr>
          <w:spacing w:val="40"/>
          <w:position w:val="2"/>
        </w:rPr>
        <w:tab/>
      </w:r>
      <w:r>
        <w:rPr>
          <w:spacing w:val="40"/>
          <w:position w:val="2"/>
        </w:rPr>
        <w:tab/>
      </w:r>
      <w:r>
        <w:rPr>
          <w:spacing w:val="40"/>
          <w:position w:val="2"/>
        </w:rPr>
        <w:tab/>
      </w:r>
      <w:r>
        <w:rPr>
          <w:spacing w:val="40"/>
          <w:position w:val="2"/>
        </w:rPr>
        <w:tab/>
      </w:r>
      <w:r>
        <w:rPr>
          <w:spacing w:val="40"/>
          <w:position w:val="2"/>
        </w:rPr>
        <w:tab/>
      </w:r>
      <w:r>
        <w:rPr>
          <w:spacing w:val="40"/>
          <w:position w:val="2"/>
        </w:rPr>
        <w:tab/>
      </w:r>
      <w:r>
        <w:rPr>
          <w:spacing w:val="19"/>
          <w:position w:val="2"/>
        </w:rPr>
        <w:t xml:space="preserve">B. </w:t>
      </w:r>
      <w:r>
        <w:rPr>
          <w:spacing w:val="9"/>
          <w:position w:val="2"/>
        </w:rPr>
        <w:t>T</w:t>
      </w:r>
      <w:r>
        <w:rPr>
          <w:spacing w:val="9"/>
          <w:sz w:val="12"/>
        </w:rPr>
        <w:t>2</w:t>
      </w:r>
      <w:r>
        <w:rPr>
          <w:spacing w:val="2"/>
          <w:sz w:val="12"/>
        </w:rPr>
        <w:t xml:space="preserve"> </w:t>
      </w:r>
      <w:r>
        <w:rPr>
          <w:spacing w:val="40"/>
          <w:position w:val="2"/>
        </w:rPr>
        <w:t>噬</w:t>
      </w:r>
      <w:r>
        <w:rPr>
          <w:spacing w:val="38"/>
          <w:position w:val="2"/>
        </w:rPr>
        <w:t>菌</w:t>
      </w:r>
      <w:r>
        <w:rPr>
          <w:spacing w:val="41"/>
          <w:position w:val="2"/>
        </w:rPr>
        <w:t>体</w:t>
      </w:r>
      <w:r>
        <w:rPr>
          <w:position w:val="2"/>
        </w:rPr>
        <w:t xml:space="preserve"> </w:t>
      </w:r>
    </w:p>
    <w:p>
      <w:pPr>
        <w:pStyle w:val="BodyText"/>
        <w:tabs>
          <w:tab w:val="left" w:pos="3257"/>
          <w:tab w:val="left" w:pos="3677"/>
          <w:tab w:val="left" w:pos="4098"/>
          <w:tab w:val="left" w:pos="4518"/>
          <w:tab w:val="left" w:pos="4938"/>
        </w:tabs>
        <w:spacing w:before="67" w:line="292" w:lineRule="auto"/>
        <w:ind w:right="1946"/>
      </w:pPr>
      <w:r>
        <w:rPr>
          <w:spacing w:val="19"/>
        </w:rPr>
        <w:t>C.</w:t>
      </w:r>
      <w:r>
        <w:rPr>
          <w:spacing w:val="40"/>
        </w:rPr>
        <w:t xml:space="preserve"> 柳</w:t>
      </w:r>
      <w:r>
        <w:rPr>
          <w:spacing w:val="38"/>
        </w:rPr>
        <w:t>树</w:t>
      </w:r>
      <w:r>
        <w:rPr>
          <w:spacing w:val="40"/>
        </w:rPr>
        <w:t>的筛</w:t>
      </w:r>
      <w:r>
        <w:rPr>
          <w:spacing w:val="39"/>
        </w:rPr>
        <w:t>管</w:t>
      </w:r>
      <w:r>
        <w:rPr>
          <w:spacing w:val="40"/>
        </w:rPr>
        <w:t>细胞</w:t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19"/>
        </w:rPr>
        <w:t>D.</w:t>
      </w:r>
      <w:r>
        <w:rPr>
          <w:spacing w:val="40"/>
        </w:rPr>
        <w:t xml:space="preserve"> 鸡</w:t>
      </w:r>
      <w:r>
        <w:rPr>
          <w:spacing w:val="38"/>
        </w:rPr>
        <w:t>成</w:t>
      </w:r>
      <w:r>
        <w:rPr>
          <w:spacing w:val="40"/>
        </w:rPr>
        <w:t>熟红</w:t>
      </w:r>
      <w:r>
        <w:rPr>
          <w:spacing w:val="38"/>
        </w:rPr>
        <w:t>细</w:t>
      </w:r>
      <w:r>
        <w:rPr>
          <w:spacing w:val="42"/>
        </w:rPr>
        <w:t>胞</w:t>
      </w:r>
      <w:r>
        <w:rPr>
          <w:spacing w:val="19"/>
        </w:rPr>
        <w:t>28</w:t>
      </w:r>
      <w:r>
        <w:rPr>
          <w:spacing w:val="40"/>
        </w:rPr>
        <w:t>、下</w:t>
      </w:r>
      <w:r>
        <w:rPr>
          <w:spacing w:val="38"/>
        </w:rPr>
        <w:t>列</w:t>
      </w:r>
      <w:r>
        <w:rPr>
          <w:spacing w:val="40"/>
        </w:rPr>
        <w:t>物质</w:t>
      </w:r>
      <w:r>
        <w:rPr>
          <w:spacing w:val="38"/>
        </w:rPr>
        <w:t>存</w:t>
      </w:r>
      <w:r>
        <w:rPr>
          <w:spacing w:val="40"/>
        </w:rPr>
        <w:t>在于所有</w:t>
      </w:r>
      <w:r>
        <w:rPr>
          <w:spacing w:val="38"/>
        </w:rPr>
        <w:t>细</w:t>
      </w:r>
      <w:r>
        <w:rPr>
          <w:spacing w:val="40"/>
        </w:rPr>
        <w:t>胞中</w:t>
      </w:r>
      <w:r>
        <w:rPr>
          <w:spacing w:val="38"/>
        </w:rPr>
        <w:t>的</w:t>
      </w:r>
      <w:r>
        <w:rPr>
          <w:spacing w:val="42"/>
        </w:rPr>
        <w:t>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tabs>
          <w:tab w:val="left" w:pos="1997"/>
          <w:tab w:val="left" w:pos="2417"/>
          <w:tab w:val="left" w:pos="4098"/>
          <w:tab w:val="left" w:pos="5778"/>
        </w:tabs>
        <w:spacing w:line="307" w:lineRule="exact"/>
      </w:pPr>
      <w:r>
        <w:rPr>
          <w:spacing w:val="19"/>
        </w:rPr>
        <w:t>A.</w:t>
      </w:r>
      <w:r>
        <w:rPr>
          <w:spacing w:val="40"/>
        </w:rPr>
        <w:t xml:space="preserve"> 麦</w:t>
      </w:r>
      <w:r>
        <w:rPr>
          <w:spacing w:val="38"/>
        </w:rPr>
        <w:t>芽</w:t>
      </w:r>
      <w:r>
        <w:rPr>
          <w:spacing w:val="41"/>
        </w:rPr>
        <w:t>糖</w:t>
      </w:r>
      <w:r>
        <w:rPr>
          <w:spacing w:val="41"/>
        </w:rPr>
        <w:tab/>
      </w:r>
      <w:r>
        <w:rPr>
          <w:spacing w:val="41"/>
        </w:rPr>
        <w:tab/>
      </w:r>
      <w:r>
        <w:rPr>
          <w:spacing w:val="19"/>
        </w:rPr>
        <w:t>B.</w:t>
      </w:r>
      <w:r>
        <w:rPr>
          <w:spacing w:val="40"/>
        </w:rPr>
        <w:t xml:space="preserve"> 磷脂</w:t>
      </w:r>
      <w:r>
        <w:rPr>
          <w:spacing w:val="40"/>
        </w:rPr>
        <w:tab/>
      </w:r>
      <w:r>
        <w:rPr>
          <w:spacing w:val="19"/>
        </w:rPr>
        <w:t>C.</w:t>
      </w:r>
      <w:r>
        <w:rPr>
          <w:spacing w:val="40"/>
        </w:rPr>
        <w:t xml:space="preserve"> 胆</w:t>
      </w:r>
      <w:r>
        <w:rPr>
          <w:spacing w:val="38"/>
        </w:rPr>
        <w:t>固</w:t>
      </w:r>
      <w:r>
        <w:rPr>
          <w:spacing w:val="41"/>
        </w:rPr>
        <w:t>醇</w:t>
      </w:r>
      <w:r>
        <w:rPr>
          <w:spacing w:val="41"/>
        </w:rPr>
        <w:tab/>
      </w:r>
      <w:r>
        <w:rPr>
          <w:spacing w:val="19"/>
        </w:rPr>
        <w:t>D.</w:t>
      </w:r>
      <w:r>
        <w:rPr>
          <w:spacing w:val="40"/>
        </w:rPr>
        <w:t xml:space="preserve"> 纤</w:t>
      </w:r>
      <w:r>
        <w:rPr>
          <w:spacing w:val="38"/>
        </w:rPr>
        <w:t>维</w:t>
      </w:r>
      <w:r>
        <w:rPr>
          <w:spacing w:val="41"/>
        </w:rPr>
        <w:t>素</w:t>
      </w:r>
      <w:r>
        <w:t xml:space="preserve"> </w:t>
      </w:r>
    </w:p>
    <w:p>
      <w:pPr>
        <w:pStyle w:val="BodyText"/>
        <w:spacing w:before="67" w:line="292" w:lineRule="auto"/>
        <w:ind w:right="1296"/>
      </w:pPr>
      <w:r>
        <w:rPr>
          <w:spacing w:val="19"/>
        </w:rPr>
        <w:t>29</w:t>
      </w:r>
      <w:r>
        <w:rPr>
          <w:spacing w:val="36"/>
        </w:rPr>
        <w:t>、科学家始终把寻找水作为外星球是否存在生命最关键的环</w:t>
      </w:r>
      <w:r>
        <w:rPr>
          <w:spacing w:val="38"/>
        </w:rPr>
        <w:t>节。水可以作为生命存在的主要依据是</w:t>
      </w: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ListParagraph"/>
        <w:numPr>
          <w:ilvl w:val="0"/>
          <w:numId w:val="12"/>
        </w:numPr>
        <w:tabs>
          <w:tab w:val="left" w:pos="596"/>
        </w:tabs>
        <w:spacing w:before="0" w:after="0" w:line="306" w:lineRule="exact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水是细胞鲜重中含量最多的化合物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2"/>
        </w:numPr>
        <w:tabs>
          <w:tab w:val="left" w:pos="596"/>
        </w:tabs>
        <w:spacing w:before="66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水在生物体内可以流动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2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蛋白质是亲水性的物质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2"/>
        </w:numPr>
        <w:tabs>
          <w:tab w:val="left" w:pos="596"/>
        </w:tabs>
        <w:spacing w:before="67" w:after="0" w:line="240" w:lineRule="auto"/>
        <w:ind w:left="595" w:right="0" w:hanging="279"/>
        <w:jc w:val="left"/>
        <w:rPr>
          <w:sz w:val="24"/>
        </w:rPr>
      </w:pPr>
      <w:r>
        <w:rPr>
          <w:spacing w:val="38"/>
          <w:sz w:val="24"/>
        </w:rPr>
        <w:t>生物体内的生化反应需在水中进行</w:t>
      </w:r>
      <w:r>
        <w:rPr>
          <w:sz w:val="24"/>
        </w:rPr>
        <w:t xml:space="preserve"> </w:t>
      </w:r>
    </w:p>
    <w:p>
      <w:pPr>
        <w:pStyle w:val="BodyText"/>
        <w:spacing w:before="68" w:line="292" w:lineRule="auto"/>
        <w:ind w:right="935"/>
      </w:pPr>
      <w:r>
        <w:t>30、某蛋白质由 n 条肽链组成，相对分子质量为 a，如果该蛋白质分子含有的氨基酸个数为 c 个， 则氨基酸的平均相对分子质量是</w:t>
      </w:r>
    </w:p>
    <w:p>
      <w:pPr>
        <w:pStyle w:val="BodyText"/>
        <w:spacing w:line="306" w:lineRule="exact"/>
      </w:pPr>
      <w:r>
        <w:t>（</w:t>
      </w:r>
      <w:r>
        <w:rPr>
          <w:spacing w:val="59"/>
        </w:rPr>
        <w:t xml:space="preserve"> </w:t>
      </w:r>
      <w:r>
        <w:t>）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tabs>
          <w:tab w:val="left" w:pos="2417"/>
          <w:tab w:val="left" w:pos="4518"/>
          <w:tab w:val="left" w:pos="6618"/>
        </w:tabs>
        <w:spacing w:before="45"/>
      </w:pPr>
      <w:r>
        <w:rPr>
          <w:spacing w:val="19"/>
        </w:rPr>
        <w:t xml:space="preserve">A. </w:t>
      </w:r>
      <w:r>
        <w:rPr>
          <w:spacing w:val="-80"/>
        </w:rPr>
        <w:drawing>
          <wp:inline distT="0" distB="0" distL="0" distR="0">
            <wp:extent cx="732790" cy="33274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10980" name="image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4"/>
        </w:rPr>
        <w:t xml:space="preserve"> </w:t>
      </w:r>
      <w:r>
        <w:t xml:space="preserve"> </w:t>
      </w:r>
      <w:r>
        <w:tab/>
      </w:r>
      <w:r>
        <w:rPr>
          <w:spacing w:val="19"/>
        </w:rPr>
        <w:t xml:space="preserve">B. </w:t>
      </w:r>
      <w:r>
        <w:rPr>
          <w:spacing w:val="-81"/>
        </w:rPr>
        <w:drawing>
          <wp:inline distT="0" distB="0" distL="0" distR="0">
            <wp:extent cx="732155" cy="33274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615421" name="image10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89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4"/>
        </w:rPr>
        <w:t xml:space="preserve"> </w:t>
      </w:r>
      <w:r>
        <w:t xml:space="preserve"> </w:t>
      </w:r>
      <w:r>
        <w:tab/>
      </w:r>
      <w:r>
        <w:rPr>
          <w:spacing w:val="19"/>
        </w:rPr>
        <w:t xml:space="preserve">C. </w:t>
      </w:r>
      <w:r>
        <w:rPr>
          <w:spacing w:val="-81"/>
        </w:rPr>
        <w:drawing>
          <wp:inline distT="0" distB="0" distL="0" distR="0">
            <wp:extent cx="732155" cy="33274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418479" name="image11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89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4"/>
        </w:rPr>
        <w:t xml:space="preserve"> </w:t>
      </w:r>
      <w:r>
        <w:t xml:space="preserve"> </w:t>
      </w:r>
      <w:r>
        <w:tab/>
      </w:r>
      <w:r>
        <w:rPr>
          <w:spacing w:val="19"/>
        </w:rPr>
        <w:t xml:space="preserve">D. </w:t>
      </w:r>
      <w:r>
        <w:rPr>
          <w:spacing w:val="-82"/>
        </w:rPr>
        <w:drawing>
          <wp:inline distT="0" distB="0" distL="0" distR="0">
            <wp:extent cx="732155" cy="33274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23067" name="image12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89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sectPr>
          <w:pgSz w:w="11910" w:h="16840"/>
          <w:pgMar w:top="860" w:right="1100" w:bottom="280" w:left="1680" w:header="720" w:footer="720" w:gutter="0"/>
          <w:cols w:space="720"/>
        </w:sectPr>
      </w:pPr>
    </w:p>
    <w:p>
      <w:pPr>
        <w:spacing w:before="55"/>
        <w:ind w:left="317" w:right="0" w:firstLine="0"/>
        <w:jc w:val="both"/>
        <w:rPr>
          <w:b/>
          <w:sz w:val="21"/>
        </w:rPr>
      </w:pPr>
      <w:r>
        <w:rPr>
          <w:b/>
          <w:sz w:val="21"/>
        </w:rPr>
        <w:t xml:space="preserve">二、 非选 择题 ( 共 40 分 ) </w:t>
      </w:r>
      <w:r>
        <w:rPr>
          <w:b/>
          <w:w w:val="99"/>
          <w:sz w:val="21"/>
        </w:rPr>
        <w:t xml:space="preserve"> </w:t>
      </w:r>
    </w:p>
    <w:p>
      <w:pPr>
        <w:pStyle w:val="BodyText"/>
        <w:spacing w:before="85" w:line="292" w:lineRule="auto"/>
        <w:ind w:right="939"/>
        <w:jc w:val="both"/>
      </w:pPr>
      <w:r>
        <w:rPr>
          <w:spacing w:val="19"/>
        </w:rPr>
        <w:t>31</w:t>
      </w:r>
      <w:r>
        <w:rPr>
          <w:spacing w:val="40"/>
        </w:rPr>
        <w:t>、</w:t>
      </w:r>
      <w:r>
        <w:t>（</w:t>
      </w:r>
      <w:r>
        <w:rPr>
          <w:spacing w:val="-14"/>
        </w:rPr>
        <w:t xml:space="preserve"> 每空 </w:t>
      </w:r>
      <w:r>
        <w:t>2</w:t>
      </w:r>
      <w:r>
        <w:rPr>
          <w:spacing w:val="4"/>
        </w:rPr>
        <w:t xml:space="preserve"> 分</w:t>
      </w:r>
      <w:r>
        <w:t>）</w:t>
      </w:r>
      <w:r>
        <w:rPr>
          <w:spacing w:val="-80"/>
        </w:rPr>
        <w:t xml:space="preserve"> </w:t>
      </w:r>
      <w:r>
        <w:rPr>
          <w:spacing w:val="14"/>
        </w:rPr>
        <w:t>2020 年， 新型冠状病毒席卷全球， 它会导致人</w:t>
      </w:r>
      <w:r>
        <w:rPr>
          <w:spacing w:val="25"/>
        </w:rPr>
        <w:t>体患肺炎等症状， 某生物兴趣小组为了探究该病毒的主要化学组</w:t>
      </w:r>
      <w:r>
        <w:rPr>
          <w:spacing w:val="23"/>
        </w:rPr>
        <w:t>成， 做了如下实验。请回答下列有关问题：</w:t>
      </w:r>
      <w:r>
        <w:rPr>
          <w:spacing w:val="-78"/>
        </w:rPr>
        <w:t xml:space="preserve"> </w:t>
      </w:r>
      <w:r>
        <w:t xml:space="preserve"> 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jc w:val="both"/>
      </w:pPr>
      <w:r>
        <w:t>（</w:t>
      </w:r>
      <w:r>
        <w:rPr>
          <w:spacing w:val="-82"/>
        </w:rPr>
        <w:t xml:space="preserve"> </w:t>
      </w:r>
      <w:r>
        <w:t>1</w:t>
      </w:r>
      <w:r>
        <w:rPr>
          <w:spacing w:val="-99"/>
        </w:rPr>
        <w:t xml:space="preserve"> </w:t>
      </w:r>
      <w:r>
        <w:t>）</w:t>
      </w:r>
      <w:r>
        <w:rPr>
          <w:spacing w:val="13"/>
        </w:rPr>
        <w:t xml:space="preserve"> 将病毒搅碎， 稀释成溶液。</w:t>
      </w:r>
      <w:r>
        <w:rPr>
          <w:spacing w:val="-76"/>
        </w:rPr>
        <w:t xml:space="preserve"> </w:t>
      </w:r>
      <w:r>
        <w:t xml:space="preserve"> 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  <w:jc w:val="both"/>
      </w:pPr>
      <w:r>
        <w:t>（</w:t>
      </w:r>
      <w:r>
        <w:rPr>
          <w:spacing w:val="-82"/>
        </w:rPr>
        <w:t xml:space="preserve"> </w:t>
      </w:r>
      <w:r>
        <w:t>2</w:t>
      </w:r>
      <w:r>
        <w:rPr>
          <w:spacing w:val="-99"/>
        </w:rPr>
        <w:t xml:space="preserve"> </w:t>
      </w:r>
      <w:r>
        <w:t>）</w:t>
      </w:r>
      <w:r>
        <w:rPr>
          <w:spacing w:val="23"/>
        </w:rPr>
        <w:t xml:space="preserve"> 实验步骤、现象如下表：</w:t>
      </w:r>
      <w:r>
        <w:rPr>
          <w:spacing w:val="-76"/>
        </w:rPr>
        <w:t xml:space="preserve"> </w:t>
      </w:r>
      <w:r>
        <w:t xml:space="preserve"> 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387"/>
        <w:gridCol w:w="1649"/>
        <w:gridCol w:w="871"/>
        <w:gridCol w:w="869"/>
      </w:tblGrid>
      <w:tr>
        <w:tblPrEx>
          <w:tblW w:w="0" w:type="auto"/>
          <w:tblInd w:w="1587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617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组别</w:t>
            </w:r>
          </w:p>
        </w:tc>
        <w:tc>
          <w:tcPr>
            <w:tcW w:w="1387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材料   </w:t>
            </w:r>
          </w:p>
        </w:tc>
        <w:tc>
          <w:tcPr>
            <w:tcW w:w="1649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实验试剂   </w:t>
            </w:r>
          </w:p>
        </w:tc>
        <w:tc>
          <w:tcPr>
            <w:tcW w:w="871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处理   </w:t>
            </w:r>
          </w:p>
        </w:tc>
        <w:tc>
          <w:tcPr>
            <w:tcW w:w="869" w:type="dxa"/>
          </w:tcPr>
          <w:p>
            <w:pPr>
              <w:pStyle w:val="TableParagraph"/>
              <w:spacing w:before="42"/>
              <w:ind w:left="5"/>
              <w:rPr>
                <w:sz w:val="24"/>
              </w:rPr>
            </w:pPr>
            <w:r>
              <w:rPr>
                <w:sz w:val="24"/>
              </w:rPr>
              <w:t>观察内</w:t>
            </w:r>
          </w:p>
          <w:p>
            <w:pPr>
              <w:pStyle w:val="TableParagraph"/>
              <w:spacing w:before="67"/>
              <w:ind w:left="5"/>
              <w:rPr>
                <w:sz w:val="24"/>
              </w:rPr>
            </w:pPr>
            <w:r>
              <w:rPr>
                <w:sz w:val="24"/>
              </w:rPr>
              <w:t xml:space="preserve">容   </w:t>
            </w:r>
          </w:p>
        </w:tc>
      </w:tr>
      <w:tr>
        <w:tblPrEx>
          <w:tblW w:w="0" w:type="auto"/>
          <w:tblInd w:w="158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617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387" w:type="dxa"/>
          </w:tcPr>
          <w:p>
            <w:pPr>
              <w:pStyle w:val="TableParagraph"/>
              <w:spacing w:before="34"/>
              <w:ind w:left="4"/>
              <w:rPr>
                <w:sz w:val="24"/>
              </w:rPr>
            </w:pPr>
            <w:r>
              <w:rPr>
                <w:sz w:val="24"/>
              </w:rPr>
              <w:t>破碎的病</w:t>
            </w:r>
          </w:p>
          <w:p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 xml:space="preserve">毒样液   </w:t>
            </w:r>
          </w:p>
        </w:tc>
        <w:tc>
          <w:tcPr>
            <w:tcW w:w="1649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mallCaps/>
                <w:spacing w:val="38"/>
                <w:sz w:val="24"/>
              </w:rPr>
              <w:t>斐</w:t>
            </w:r>
            <w:r>
              <w:rPr>
                <w:smallCaps w:val="0"/>
                <w:spacing w:val="40"/>
                <w:sz w:val="24"/>
              </w:rPr>
              <w:t>林试</w:t>
            </w:r>
            <w:r>
              <w:rPr>
                <w:smallCaps w:val="0"/>
                <w:spacing w:val="39"/>
                <w:sz w:val="24"/>
              </w:rPr>
              <w:t>剂</w:t>
            </w:r>
            <w:r>
              <w:rPr>
                <w:smallCaps w:val="0"/>
                <w:sz w:val="24"/>
              </w:rPr>
              <w:t xml:space="preserve"> </w:t>
            </w:r>
            <w:r>
              <w:rPr>
                <w:smallCaps w:val="0"/>
                <w:spacing w:val="-80"/>
                <w:sz w:val="24"/>
              </w:rPr>
              <w:t xml:space="preserve"> </w:t>
            </w:r>
            <w:r>
              <w:rPr>
                <w:smallCaps w:val="0"/>
                <w:sz w:val="24"/>
              </w:rPr>
              <w:t xml:space="preserve"> </w:t>
            </w:r>
          </w:p>
        </w:tc>
        <w:tc>
          <w:tcPr>
            <w:tcW w:w="87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65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蓝色   </w:t>
            </w:r>
          </w:p>
        </w:tc>
      </w:tr>
      <w:tr>
        <w:tblPrEx>
          <w:tblW w:w="0" w:type="auto"/>
          <w:tblInd w:w="158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17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</w:p>
        </w:tc>
        <w:tc>
          <w:tcPr>
            <w:tcW w:w="1387" w:type="dxa"/>
          </w:tcPr>
          <w:p>
            <w:pPr>
              <w:pStyle w:val="TableParagraph"/>
              <w:spacing w:before="33"/>
              <w:ind w:left="4"/>
              <w:rPr>
                <w:sz w:val="24"/>
              </w:rPr>
            </w:pPr>
            <w:r>
              <w:rPr>
                <w:sz w:val="24"/>
              </w:rPr>
              <w:t>破碎的病</w:t>
            </w:r>
          </w:p>
          <w:p>
            <w:pPr>
              <w:pStyle w:val="TableParagraph"/>
              <w:spacing w:before="67"/>
              <w:ind w:left="4"/>
              <w:rPr>
                <w:sz w:val="24"/>
              </w:rPr>
            </w:pPr>
            <w:r>
              <w:rPr>
                <w:sz w:val="24"/>
              </w:rPr>
              <w:t xml:space="preserve">毒样液   </w:t>
            </w:r>
          </w:p>
        </w:tc>
        <w:tc>
          <w:tcPr>
            <w:tcW w:w="164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" w:right="-29"/>
              <w:rPr>
                <w:sz w:val="24"/>
              </w:rPr>
            </w:pPr>
            <w:r>
              <w:rPr>
                <w:spacing w:val="38"/>
                <w:sz w:val="24"/>
              </w:rPr>
              <w:t>双缩脲试剂</w:t>
            </w:r>
            <w:r>
              <w:rPr>
                <w:sz w:val="24"/>
              </w:rPr>
              <w:t xml:space="preserve"> </w:t>
            </w:r>
            <w:r>
              <w:rPr>
                <w:spacing w:val="-80"/>
                <w:sz w:val="24"/>
              </w:rPr>
              <w:t xml:space="preserve"> </w:t>
            </w:r>
            <w:r>
              <w:rPr>
                <w:spacing w:val="-34"/>
                <w:sz w:val="24"/>
              </w:rPr>
              <w:t xml:space="preserve"> </w:t>
            </w:r>
          </w:p>
        </w:tc>
        <w:tc>
          <w:tcPr>
            <w:tcW w:w="871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65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紫色   </w:t>
            </w:r>
          </w:p>
        </w:tc>
      </w:tr>
      <w:tr>
        <w:tblPrEx>
          <w:tblW w:w="0" w:type="auto"/>
          <w:tblInd w:w="158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617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</w:p>
        </w:tc>
        <w:tc>
          <w:tcPr>
            <w:tcW w:w="1387" w:type="dxa"/>
          </w:tcPr>
          <w:p>
            <w:pPr>
              <w:pStyle w:val="TableParagraph"/>
              <w:spacing w:before="33"/>
              <w:ind w:left="4"/>
              <w:rPr>
                <w:sz w:val="24"/>
              </w:rPr>
            </w:pPr>
            <w:r>
              <w:rPr>
                <w:sz w:val="24"/>
              </w:rPr>
              <w:t>破碎的病</w:t>
            </w:r>
          </w:p>
          <w:p>
            <w:pPr>
              <w:pStyle w:val="TableParagraph"/>
              <w:spacing w:before="67"/>
              <w:ind w:left="4"/>
              <w:rPr>
                <w:sz w:val="24"/>
              </w:rPr>
            </w:pPr>
            <w:r>
              <w:rPr>
                <w:sz w:val="24"/>
              </w:rPr>
              <w:t xml:space="preserve">毒样液   </w:t>
            </w:r>
          </w:p>
        </w:tc>
        <w:tc>
          <w:tcPr>
            <w:tcW w:w="1649" w:type="dxa"/>
          </w:tcPr>
          <w:p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甲基绿吡罗</w:t>
            </w:r>
          </w:p>
          <w:p>
            <w:pPr>
              <w:pStyle w:val="TableParagraph"/>
              <w:spacing w:before="67"/>
              <w:ind w:left="7" w:right="-72"/>
              <w:rPr>
                <w:sz w:val="24"/>
              </w:rPr>
            </w:pPr>
            <w:r>
              <w:rPr>
                <w:spacing w:val="38"/>
                <w:sz w:val="24"/>
              </w:rPr>
              <w:t>红混合试剂</w:t>
            </w:r>
            <w:r>
              <w:rPr>
                <w:sz w:val="24"/>
              </w:rPr>
              <w:t xml:space="preserve"> </w:t>
            </w:r>
            <w:r>
              <w:rPr>
                <w:spacing w:val="-8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1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65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红色   </w:t>
            </w:r>
          </w:p>
        </w:tc>
      </w:tr>
    </w:tbl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tabs>
          <w:tab w:val="left" w:leader="underscore" w:pos="4657"/>
        </w:tabs>
      </w:pPr>
      <w:r>
        <w:t>（</w:t>
      </w:r>
      <w:r>
        <w:rPr>
          <w:spacing w:val="-82"/>
        </w:rPr>
        <w:t xml:space="preserve"> </w:t>
      </w:r>
      <w:r>
        <w:t>1</w:t>
      </w:r>
      <w:r>
        <w:rPr>
          <w:spacing w:val="-99"/>
        </w:rPr>
        <w:t xml:space="preserve"> </w:t>
      </w:r>
      <w:r>
        <w:rPr>
          <w:spacing w:val="-4"/>
        </w:rPr>
        <w:t>）A</w:t>
      </w:r>
      <w:r>
        <w:rPr>
          <w:spacing w:val="-29"/>
        </w:rPr>
        <w:t xml:space="preserve"> </w:t>
      </w:r>
      <w:r>
        <w:rPr>
          <w:spacing w:val="38"/>
        </w:rPr>
        <w:t>组</w:t>
      </w:r>
      <w:r>
        <w:rPr>
          <w:spacing w:val="40"/>
        </w:rPr>
        <w:t>的处</w:t>
      </w:r>
      <w:r>
        <w:rPr>
          <w:spacing w:val="38"/>
        </w:rPr>
        <w:t>理</w:t>
      </w:r>
      <w:r>
        <w:rPr>
          <w:spacing w:val="40"/>
        </w:rPr>
        <w:t>条</w:t>
      </w:r>
      <w:r>
        <w:rPr>
          <w:spacing w:val="38"/>
        </w:rPr>
        <w:t>件</w:t>
      </w:r>
      <w:r>
        <w:t>是</w:t>
      </w:r>
      <w:r>
        <w:tab/>
      </w:r>
      <w:r>
        <w:rPr>
          <w:spacing w:val="18"/>
        </w:rPr>
        <w:t>，</w:t>
      </w:r>
      <w:r>
        <w:rPr>
          <w:spacing w:val="38"/>
        </w:rPr>
        <w:t>该</w:t>
      </w:r>
      <w:r>
        <w:rPr>
          <w:spacing w:val="40"/>
        </w:rPr>
        <w:t>组实</w:t>
      </w:r>
      <w:r>
        <w:rPr>
          <w:spacing w:val="38"/>
        </w:rPr>
        <w:t>验</w:t>
      </w:r>
      <w:r>
        <w:rPr>
          <w:spacing w:val="16"/>
        </w:rPr>
        <w:t>中，</w:t>
      </w:r>
      <w:r>
        <w:rPr>
          <w:spacing w:val="40"/>
        </w:rPr>
        <w:t>出现</w:t>
      </w:r>
      <w:r>
        <w:rPr>
          <w:spacing w:val="38"/>
        </w:rPr>
        <w:t>蓝</w:t>
      </w:r>
      <w:r>
        <w:rPr>
          <w:spacing w:val="40"/>
        </w:rPr>
        <w:t>色说</w:t>
      </w:r>
      <w:r>
        <w:t>明</w:t>
      </w:r>
    </w:p>
    <w:p>
      <w:pPr>
        <w:pStyle w:val="BodyText"/>
        <w:spacing w:before="67"/>
      </w:pPr>
      <w:r>
        <w:t xml:space="preserve">___________。   </w:t>
      </w:r>
    </w:p>
    <w:p>
      <w:pPr>
        <w:pStyle w:val="BodyText"/>
        <w:ind w:left="0"/>
      </w:pPr>
    </w:p>
    <w:p>
      <w:pPr>
        <w:pStyle w:val="BodyText"/>
        <w:spacing w:line="292" w:lineRule="auto"/>
        <w:ind w:right="940"/>
        <w:jc w:val="both"/>
      </w:pPr>
      <w:r>
        <w:t>（</w:t>
      </w:r>
      <w:r>
        <w:rPr>
          <w:spacing w:val="-82"/>
        </w:rPr>
        <w:t xml:space="preserve"> </w:t>
      </w:r>
      <w:r>
        <w:t>2</w:t>
      </w:r>
      <w:r>
        <w:rPr>
          <w:spacing w:val="-99"/>
        </w:rPr>
        <w:t xml:space="preserve"> </w:t>
      </w:r>
      <w:r>
        <w:t>）</w:t>
      </w:r>
      <w:r>
        <w:rPr>
          <w:spacing w:val="10"/>
        </w:rPr>
        <w:t xml:space="preserve"> 用双缩脲试剂时， </w:t>
      </w:r>
      <w:r>
        <w:t>B</w:t>
      </w:r>
      <w:r>
        <w:rPr>
          <w:spacing w:val="21"/>
        </w:rPr>
        <w:t xml:space="preserve"> 组实验观察到的颜色变化是紫色， 这说</w:t>
      </w:r>
      <w:r>
        <w:rPr>
          <w:spacing w:val="38"/>
        </w:rPr>
        <w:t>明病毒的成分中含有</w:t>
      </w:r>
      <w:r>
        <w:rPr>
          <w:spacing w:val="17"/>
        </w:rPr>
        <w:t>___________</w:t>
      </w:r>
      <w:r>
        <w:rPr>
          <w:spacing w:val="14"/>
        </w:rPr>
        <w:t>， 这是因为</w:t>
      </w:r>
      <w:r>
        <w:rPr>
          <w:spacing w:val="19"/>
        </w:rPr>
        <w:t>___________</w:t>
      </w:r>
      <w:r>
        <w:rPr>
          <w:spacing w:val="38"/>
        </w:rPr>
        <w:t>。</w:t>
      </w:r>
      <w:r>
        <w:t xml:space="preserve"> </w:t>
      </w:r>
      <w:r>
        <w:rPr>
          <w:spacing w:val="21"/>
        </w:rPr>
        <w:t xml:space="preserve"> </w:t>
      </w:r>
      <w:r>
        <w:t xml:space="preserve"> 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</w:pPr>
      <w:r>
        <w:t>（</w:t>
      </w:r>
      <w:r>
        <w:rPr>
          <w:spacing w:val="-82"/>
        </w:rPr>
        <w:t xml:space="preserve"> </w:t>
      </w:r>
      <w:r>
        <w:t>3</w:t>
      </w:r>
      <w:r>
        <w:rPr>
          <w:spacing w:val="-99"/>
        </w:rPr>
        <w:t xml:space="preserve"> </w:t>
      </w:r>
      <w:r>
        <w:t>）</w:t>
      </w:r>
      <w:r>
        <w:rPr>
          <w:spacing w:val="-82"/>
        </w:rPr>
        <w:t xml:space="preserve"> </w:t>
      </w:r>
      <w:r>
        <w:t>C</w:t>
      </w:r>
      <w:r>
        <w:rPr>
          <w:spacing w:val="21"/>
        </w:rPr>
        <w:t xml:space="preserve"> 组实验现象是有红色出现， 说明</w:t>
      </w:r>
      <w:r>
        <w:rPr>
          <w:spacing w:val="19"/>
        </w:rPr>
        <w:t>___________</w:t>
      </w:r>
      <w:r>
        <w:rPr>
          <w:spacing w:val="38"/>
        </w:rPr>
        <w:t>。</w:t>
      </w:r>
      <w:r>
        <w:t xml:space="preserve"> </w:t>
      </w:r>
      <w:r>
        <w:rPr>
          <w:spacing w:val="21"/>
        </w:rPr>
        <w:t xml:space="preserve"> </w:t>
      </w:r>
      <w:r>
        <w:t xml:space="preserve"> </w:t>
      </w:r>
      <w:r>
        <w:rPr>
          <w:spacing w:val="-80"/>
        </w:rPr>
        <w:t xml:space="preserve"> </w:t>
      </w:r>
      <w:r>
        <w:t xml:space="preserve"> 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</w:pPr>
      <w:r>
        <w:t>（</w:t>
      </w:r>
      <w:r>
        <w:rPr>
          <w:spacing w:val="-82"/>
        </w:rPr>
        <w:t xml:space="preserve"> </w:t>
      </w:r>
      <w:r>
        <w:t>4</w:t>
      </w:r>
      <w:r>
        <w:rPr>
          <w:spacing w:val="-99"/>
        </w:rPr>
        <w:t xml:space="preserve"> </w:t>
      </w:r>
      <w:r>
        <w:t>）</w:t>
      </w:r>
      <w:r>
        <w:rPr>
          <w:spacing w:val="23"/>
        </w:rPr>
        <w:t xml:space="preserve"> 该实验的结论是</w:t>
      </w:r>
      <w:r>
        <w:rPr>
          <w:spacing w:val="19"/>
        </w:rPr>
        <w:t>___________</w:t>
      </w:r>
      <w:r>
        <w:rPr>
          <w:spacing w:val="38"/>
        </w:rPr>
        <w:t>。</w:t>
      </w:r>
      <w:r>
        <w:t xml:space="preserve"> </w:t>
      </w:r>
      <w:r>
        <w:rPr>
          <w:spacing w:val="21"/>
        </w:rPr>
        <w:t xml:space="preserve"> </w:t>
      </w:r>
      <w:r>
        <w:t xml:space="preserve"> 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</w:pPr>
      <w:r>
        <w:t>32、（ 每空 2 分） 下面是某组织细胞部分结构及生理过程的示意</w:t>
      </w:r>
    </w:p>
    <w:p>
      <w:pPr>
        <w:pStyle w:val="BodyText"/>
        <w:spacing w:before="68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1344295</wp:posOffset>
            </wp:positionH>
            <wp:positionV relativeFrom="paragraph">
              <wp:posOffset>320675</wp:posOffset>
            </wp:positionV>
            <wp:extent cx="3181985" cy="243967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396621" name="image1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970" cy="243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图。图中① — ④ 表示运输途径，1— 4 表示细胞结构。请据图回答：   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2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（1）溶 酶 体中 的 多 种水 解 酶是 在 结 构 2_______________上 合成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的，水 解酶 从 合成 到进 入 溶酶 体 的途 径是：2→________→ 溶酶体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(用 数字 和 箭头 表 示 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（2）水 解酶 从 形成 有一 定 空间 的 蛋白 质到 进 入溶 酶 体的 途径 中 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穿过 _______层 膜 。 为什 么 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________________________________________________________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_________________。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（3）图 中 过程 ①→④说 明 溶酶 体 具有 ________的 功能，溶 酶体 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功能 说 明其 膜 的结 构特 点 是 ____________________________。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（4）核 仁 的体 积 与 代谢 强 度密 切 相关，代 谢 活跃 的 细胞 中核 仁 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积________（ 填“ 增大 ” 、“ 不 变” 、“ 减 少” ） ；细 胞核 的 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用是 ____________________、__________________________。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33、 （ 每 空 1 分） 伞藻 由 “帽 ” 、柄 、假 根 三部 分 构成 ，细 胞 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>在基 部 。科 学 家进 行了 如 下图 所 示的 实验 ， 请据 图 回答 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30775" cy="1838325"/>
            <wp:effectExtent l="0" t="0" r="6985" b="5715"/>
            <wp:docPr id="2" name="图片 2" descr="1058113443133038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655568" name="图片 2" descr="1058113443133038803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0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（1）上 述 实验 的 大 体过 程 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①将 甲 种伞 藻 的 __________嫁 接到 乙 种 伞藻 的 __________上。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②将 乙 种伞 藻 的 __________嫁 接到 甲 种 伞藻 的 __________上。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③将 乙 种伞 藻 的 __________移 植到 去 掉 “帽 ” 和核 的 甲种 伞藻 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__________内 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（2）实 验结 果：① __________，② __________，③ __________。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 xml:space="preserve">（3）实 验 结果 说 明，生 物 体形 态 结构 的形 成 主要 与 __________有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-US" w:eastAsia="zh-CN" w:bidi="ar"/>
        </w:rPr>
        <w:t>关</w:t>
      </w:r>
    </w:p>
    <w:p>
      <w:pPr>
        <w:widowControl/>
        <w:spacing w:line="288" w:lineRule="auto"/>
        <w:jc w:val="center"/>
      </w:pPr>
      <w:r>
        <w:t xml:space="preserve"> </w:t>
      </w:r>
      <w:r>
        <w:rPr>
          <w:spacing w:val="-80"/>
        </w:rPr>
        <w:t xml:space="preserve"> </w:t>
      </w:r>
      <w:r>
        <w:t xml:space="preserve"> </w:t>
      </w: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</w:pPr>
    </w:p>
    <w:p>
      <w:pPr>
        <w:widowControl/>
        <w:spacing w:line="288" w:lineRule="auto"/>
        <w:jc w:val="center"/>
        <w:rPr>
          <w:rFonts w:ascii="宋体" w:hAnsi="宋体" w:cs="宋体"/>
          <w:b/>
          <w:spacing w:val="26"/>
          <w:kern w:val="0"/>
          <w:sz w:val="36"/>
          <w:szCs w:val="24"/>
        </w:rPr>
      </w:pPr>
      <w:bookmarkStart w:id="0" w:name="_GoBack"/>
      <w:bookmarkEnd w:id="0"/>
      <w:r>
        <w:rPr>
          <w:rFonts w:ascii="宋体" w:hAnsi="宋体" w:cs="宋体"/>
          <w:b/>
          <w:spacing w:val="26"/>
          <w:sz w:val="36"/>
        </w:rPr>
        <w:t>试卷答案</w:t>
      </w:r>
    </w:p>
    <w:p>
      <w:pPr>
        <w:widowControl/>
        <w:spacing w:line="288" w:lineRule="auto"/>
        <w:jc w:val="left"/>
        <w:rPr>
          <w:rFonts w:ascii="宋体" w:hAnsi="宋体" w:cs="宋体"/>
          <w:spacing w:val="26"/>
          <w:sz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-5</w:t>
      </w:r>
      <w:r>
        <w:rPr>
          <w:rFonts w:ascii="宋体" w:hAnsi="宋体" w:cs="宋体"/>
          <w:kern w:val="0"/>
          <w:sz w:val="24"/>
          <w:szCs w:val="24"/>
        </w:rPr>
        <w:tab/>
      </w:r>
      <w:r>
        <w:rPr>
          <w:rFonts w:ascii="宋体" w:hAnsi="宋体" w:cs="宋体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>CADDA</w:t>
      </w:r>
      <w:r>
        <w:rPr>
          <w:rFonts w:ascii="Times New Roman" w:eastAsia="Times New Roman" w:hAnsi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-10</w:t>
      </w:r>
      <w:r>
        <w:rPr>
          <w:rFonts w:ascii="宋体" w:hAnsi="宋体" w:cs="宋体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>DCBCB</w:t>
      </w:r>
      <w:r>
        <w:rPr>
          <w:rFonts w:ascii="宋体" w:hAnsi="宋体" w:cs="宋体"/>
          <w:spacing w:val="26"/>
          <w:sz w:val="24"/>
        </w:rPr>
        <w:br/>
      </w:r>
      <w:r>
        <w:rPr>
          <w:rFonts w:ascii="Times New Roman" w:eastAsia="Times New Roman" w:hAnsi="Times New Roman"/>
          <w:kern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-15</w:t>
      </w:r>
      <w:r>
        <w:rPr>
          <w:rFonts w:asciiTheme="minorEastAsia" w:eastAsiaTheme="minorEastAsia" w:hAnsiTheme="minorEastAsia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>ADCCC</w:t>
      </w:r>
      <w:r>
        <w:rPr>
          <w:rFonts w:ascii="Times New Roman" w:eastAsia="Times New Roman" w:hAnsi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>16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-20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>BCBCC</w:t>
      </w:r>
      <w:r>
        <w:rPr>
          <w:rFonts w:ascii="宋体" w:hAnsi="宋体" w:cs="宋体"/>
          <w:spacing w:val="26"/>
          <w:sz w:val="24"/>
        </w:rPr>
        <w:br/>
      </w:r>
      <w:r>
        <w:rPr>
          <w:rFonts w:ascii="Times New Roman" w:eastAsia="Times New Roman" w:hAnsi="Times New Roman"/>
          <w:kern w:val="0"/>
          <w:sz w:val="24"/>
          <w:szCs w:val="24"/>
        </w:rPr>
        <w:t>21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-22</w:t>
      </w:r>
      <w:r>
        <w:rPr>
          <w:rFonts w:asciiTheme="minorEastAsia" w:eastAsiaTheme="minorEastAsia" w:hAnsiTheme="minorEastAsia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>AACBA</w:t>
      </w:r>
      <w:r>
        <w:rPr>
          <w:rFonts w:ascii="Times New Roman" w:eastAsia="Times New Roman" w:hAnsi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>26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-30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</w:rPr>
        <w:t>BDBDA</w:t>
      </w:r>
      <w:r>
        <w:rPr>
          <w:rFonts w:ascii="宋体" w:hAnsi="宋体" w:cs="宋体"/>
          <w:spacing w:val="26"/>
          <w:sz w:val="24"/>
        </w:rPr>
        <w:br/>
      </w:r>
      <w:r>
        <w:rPr>
          <w:rFonts w:ascii="Times New Roman" w:eastAsia="Times New Roman" w:hAnsi="Times New Roman"/>
          <w:kern w:val="0"/>
          <w:sz w:val="24"/>
          <w:szCs w:val="24"/>
        </w:rPr>
        <w:t>31、</w:t>
      </w:r>
    </w:p>
    <w:p>
      <w:pPr>
        <w:widowControl/>
        <w:spacing w:before="240" w:after="240"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（1）50~65 ℃水浴加热；新型冠状病毒中无还原糖</w:t>
      </w:r>
    </w:p>
    <w:p>
      <w:pPr>
        <w:widowControl/>
        <w:spacing w:before="240" w:after="240"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（2）蛋白质；蛋白质可与双缩脲试剂产生紫色反应</w:t>
      </w:r>
    </w:p>
    <w:p>
      <w:pPr>
        <w:widowControl/>
        <w:spacing w:before="240" w:after="240"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（3）新型冠状病毒中有RNA</w:t>
      </w:r>
    </w:p>
    <w:p>
      <w:pPr>
        <w:widowControl/>
        <w:spacing w:before="240" w:after="240"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（4）新型冠状病毒的化学组成中有RNA和蛋白质</w:t>
      </w:r>
    </w:p>
    <w:p>
      <w:pPr>
        <w:widowControl/>
        <w:spacing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32、</w:t>
      </w:r>
    </w:p>
    <w:p>
      <w:pPr>
        <w:widowControl/>
        <w:spacing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（1）附着在内质网上的核糖体   1→4   </w:t>
      </w:r>
    </w:p>
    <w:p>
      <w:pPr>
        <w:widowControl/>
        <w:spacing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（2）0   肽链在内质网中形成有一定空间的蛋白质后，经“出芽”形成囊泡与高尔基体融合入高尔基体，不跨膜。高尔基体对蛋白质进一步修饰加工后，“出芽”形成囊泡与溶酶体融合，入溶酶体，不跨膜。所以上述途径穿过0层膜。（或：从内质网到高尔基体再到溶酶体均以“出芽”形成囊泡的形式，发生膜融合，所以上述途径没有穿过膜。）   </w:t>
      </w:r>
    </w:p>
    <w:p>
      <w:pPr>
        <w:widowControl/>
        <w:spacing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（3）分解衰老损伤的细胞器。   具有一定的流动性   </w:t>
      </w:r>
    </w:p>
    <w:p>
      <w:pPr>
        <w:widowControl/>
        <w:spacing w:line="288" w:lineRule="auto"/>
        <w:jc w:val="left"/>
        <w:rPr>
          <w:rFonts w:ascii="宋体" w:hAnsi="宋体" w:cs="宋体"/>
          <w:spacing w:val="26"/>
          <w:sz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（4）增大   遗传信息库   细胞代谢和遗传的控制中心（或者控制细胞的代谢和遗传）   </w:t>
      </w:r>
      <w:r>
        <w:rPr>
          <w:rFonts w:ascii="宋体" w:hAnsi="宋体" w:cs="宋体"/>
          <w:spacing w:val="26"/>
          <w:sz w:val="24"/>
        </w:rPr>
        <w:br/>
      </w:r>
      <w:r>
        <w:rPr>
          <w:rFonts w:ascii="Times New Roman" w:eastAsia="Times New Roman" w:hAnsi="Times New Roman"/>
          <w:kern w:val="0"/>
          <w:sz w:val="24"/>
          <w:szCs w:val="24"/>
        </w:rPr>
        <w:t>33、</w:t>
      </w:r>
    </w:p>
    <w:p>
      <w:pPr>
        <w:widowControl/>
        <w:spacing w:before="240" w:after="240"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（1）①柄；假根　</w:t>
      </w:r>
    </w:p>
    <w:p>
      <w:pPr>
        <w:widowControl/>
        <w:spacing w:before="240" w:after="240"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②柄；假根　</w:t>
      </w:r>
    </w:p>
    <w:p>
      <w:pPr>
        <w:widowControl/>
        <w:spacing w:before="240" w:after="240"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③细胞核；假根</w:t>
      </w:r>
    </w:p>
    <w:p>
      <w:pPr>
        <w:widowControl/>
        <w:spacing w:before="240" w:after="240" w:line="288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（2）①长出菊花形帽；②长出伞形帽；③长出菊花形帽</w:t>
      </w:r>
    </w:p>
    <w:p>
      <w:pPr>
        <w:widowControl/>
        <w:spacing w:before="240" w:after="240" w:line="288" w:lineRule="auto"/>
        <w:jc w:val="left"/>
        <w:rPr>
          <w:rFonts w:ascii="宋体" w:hAnsi="宋体" w:cs="宋体"/>
          <w:spacing w:val="26"/>
          <w:sz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（3）细胞核　</w:t>
      </w:r>
    </w:p>
    <w:p/>
    <w:p>
      <w:pPr>
        <w:pStyle w:val="BodyText"/>
        <w:ind w:left="2053"/>
        <w:jc w:val="center"/>
      </w:pPr>
    </w:p>
    <w:sectPr>
      <w:pgSz w:w="11910" w:h="16840"/>
      <w:pgMar w:top="880" w:right="1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4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9239341B"/>
    <w:multiLevelType w:val="multilevel"/>
    <w:tmpl w:val="9239341B"/>
    <w:lvl w:ilvl="0">
      <w:start w:val="2"/>
      <w:numFmt w:val="upperLetter"/>
      <w:lvlText w:val="%1."/>
      <w:lvlJc w:val="left"/>
      <w:pPr>
        <w:ind w:left="595" w:hanging="279"/>
        <w:jc w:val="left"/>
      </w:pPr>
      <w:rPr>
        <w:rFonts w:ascii="宋体" w:eastAsia="宋体" w:hAnsi="宋体" w:cs="宋体" w:hint="default"/>
        <w:spacing w:val="19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9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>
      <w:start w:val="1"/>
      <w:numFmt w:val="upperLetter"/>
      <w:lvlText w:val="%1."/>
      <w:lvlJc w:val="left"/>
      <w:pPr>
        <w:ind w:left="595" w:hanging="279"/>
        <w:jc w:val="left"/>
      </w:pPr>
      <w:rPr>
        <w:rFonts w:ascii="宋体" w:eastAsia="宋体" w:hAnsi="宋体" w:cs="宋体" w:hint="default"/>
        <w:spacing w:val="19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9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>
      <w:start w:val="2"/>
      <w:numFmt w:val="upperLetter"/>
      <w:lvlText w:val="%1."/>
      <w:lvlJc w:val="left"/>
      <w:pPr>
        <w:ind w:left="595" w:hanging="279"/>
        <w:jc w:val="left"/>
      </w:pPr>
      <w:rPr>
        <w:rFonts w:ascii="宋体" w:eastAsia="宋体" w:hAnsi="宋体" w:cs="宋体" w:hint="default"/>
        <w:spacing w:val="19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9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>
      <w:start w:val="1"/>
      <w:numFmt w:val="upperLetter"/>
      <w:lvlText w:val="%1."/>
      <w:lvlJc w:val="left"/>
      <w:pPr>
        <w:ind w:left="595" w:hanging="278"/>
        <w:jc w:val="left"/>
      </w:pPr>
      <w:rPr>
        <w:rFonts w:ascii="宋体" w:eastAsia="宋体" w:hAnsi="宋体" w:cs="宋体" w:hint="default"/>
        <w:spacing w:val="18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8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>
      <w:start w:val="2"/>
      <w:numFmt w:val="upperLetter"/>
      <w:lvlText w:val="%1."/>
      <w:lvlJc w:val="left"/>
      <w:pPr>
        <w:ind w:left="595" w:hanging="279"/>
        <w:jc w:val="left"/>
      </w:pPr>
      <w:rPr>
        <w:rFonts w:ascii="宋体" w:eastAsia="宋体" w:hAnsi="宋体" w:cs="宋体" w:hint="default"/>
        <w:spacing w:val="19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9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>
      <w:start w:val="1"/>
      <w:numFmt w:val="upperLetter"/>
      <w:lvlText w:val="%1."/>
      <w:lvlJc w:val="left"/>
      <w:pPr>
        <w:ind w:left="595" w:hanging="279"/>
        <w:jc w:val="left"/>
      </w:pPr>
      <w:rPr>
        <w:rFonts w:ascii="宋体" w:eastAsia="宋体" w:hAnsi="宋体" w:cs="宋体" w:hint="default"/>
        <w:spacing w:val="19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9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>
      <w:start w:val="1"/>
      <w:numFmt w:val="upperLetter"/>
      <w:lvlText w:val="%1."/>
      <w:lvlJc w:val="left"/>
      <w:pPr>
        <w:ind w:left="595" w:hanging="279"/>
        <w:jc w:val="left"/>
      </w:pPr>
      <w:rPr>
        <w:rFonts w:ascii="宋体" w:eastAsia="宋体" w:hAnsi="宋体" w:cs="宋体" w:hint="default"/>
        <w:spacing w:val="-79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9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>
      <w:start w:val="1"/>
      <w:numFmt w:val="upperLetter"/>
      <w:lvlText w:val="%1."/>
      <w:lvlJc w:val="left"/>
      <w:pPr>
        <w:ind w:left="317" w:hanging="279"/>
        <w:jc w:val="left"/>
      </w:pPr>
      <w:rPr>
        <w:rFonts w:ascii="宋体" w:eastAsia="宋体" w:hAnsi="宋体" w:cs="宋体" w:hint="default"/>
        <w:spacing w:val="19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00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81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61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42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2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03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84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65" w:hanging="279"/>
      </w:pPr>
      <w:rPr>
        <w:rFonts w:hint="default"/>
        <w:lang w:val="zh-CN" w:eastAsia="zh-CN" w:bidi="zh-CN"/>
      </w:rPr>
    </w:lvl>
  </w:abstractNum>
  <w:abstractNum w:abstractNumId="8">
    <w:nsid w:val="2A8F537B"/>
    <w:multiLevelType w:val="multilevel"/>
    <w:tmpl w:val="2A8F537B"/>
    <w:lvl w:ilvl="0">
      <w:start w:val="1"/>
      <w:numFmt w:val="upperLetter"/>
      <w:lvlText w:val="%1."/>
      <w:lvlJc w:val="left"/>
      <w:pPr>
        <w:ind w:left="595" w:hanging="279"/>
        <w:jc w:val="left"/>
      </w:pPr>
      <w:rPr>
        <w:rFonts w:ascii="宋体" w:eastAsia="宋体" w:hAnsi="宋体" w:cs="宋体" w:hint="default"/>
        <w:spacing w:val="19"/>
        <w:w w:val="100"/>
        <w:position w:val="2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9"/>
      </w:pPr>
      <w:rPr>
        <w:rFonts w:hint="default"/>
        <w:lang w:val="zh-CN" w:eastAsia="zh-CN" w:bidi="zh-CN"/>
      </w:rPr>
    </w:lvl>
  </w:abstractNum>
  <w:abstractNum w:abstractNumId="9">
    <w:nsid w:val="59ADCABA"/>
    <w:multiLevelType w:val="multilevel"/>
    <w:tmpl w:val="59ADCABA"/>
    <w:lvl w:ilvl="0">
      <w:start w:val="1"/>
      <w:numFmt w:val="upperLetter"/>
      <w:lvlText w:val="%1."/>
      <w:lvlJc w:val="left"/>
      <w:pPr>
        <w:ind w:left="595" w:hanging="279"/>
        <w:jc w:val="left"/>
      </w:pPr>
      <w:rPr>
        <w:rFonts w:ascii="宋体" w:eastAsia="宋体" w:hAnsi="宋体" w:cs="宋体" w:hint="default"/>
        <w:spacing w:val="19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9"/>
      </w:pPr>
      <w:rPr>
        <w:rFonts w:hint="default"/>
        <w:lang w:val="zh-CN" w:eastAsia="zh-CN" w:bidi="zh-CN"/>
      </w:rPr>
    </w:lvl>
  </w:abstractNum>
  <w:abstractNum w:abstractNumId="10">
    <w:nsid w:val="5A241D34"/>
    <w:multiLevelType w:val="multilevel"/>
    <w:tmpl w:val="5A241D34"/>
    <w:lvl w:ilvl="0">
      <w:start w:val="1"/>
      <w:numFmt w:val="upperLetter"/>
      <w:lvlText w:val="%1."/>
      <w:lvlJc w:val="left"/>
      <w:pPr>
        <w:ind w:left="595" w:hanging="279"/>
        <w:jc w:val="left"/>
      </w:pPr>
      <w:rPr>
        <w:rFonts w:ascii="宋体" w:eastAsia="宋体" w:hAnsi="宋体" w:cs="宋体" w:hint="default"/>
        <w:spacing w:val="19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9"/>
      </w:pPr>
      <w:rPr>
        <w:rFonts w:hint="default"/>
        <w:lang w:val="zh-CN" w:eastAsia="zh-CN" w:bidi="zh-CN"/>
      </w:rPr>
    </w:lvl>
  </w:abstractNum>
  <w:abstractNum w:abstractNumId="11">
    <w:nsid w:val="72183CF9"/>
    <w:multiLevelType w:val="multilevel"/>
    <w:tmpl w:val="72183CF9"/>
    <w:lvl w:ilvl="0">
      <w:start w:val="1"/>
      <w:numFmt w:val="upperLetter"/>
      <w:lvlText w:val="%1."/>
      <w:lvlJc w:val="left"/>
      <w:pPr>
        <w:ind w:left="595" w:hanging="279"/>
        <w:jc w:val="left"/>
      </w:pPr>
      <w:rPr>
        <w:rFonts w:ascii="宋体" w:eastAsia="宋体" w:hAnsi="宋体" w:cs="宋体" w:hint="default"/>
        <w:spacing w:val="19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2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5" w:hanging="2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7" w:hanging="2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0" w:hanging="2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2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5" w:hanging="2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8" w:hanging="2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79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A4412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Heading1">
    <w:name w:val="heading 1"/>
    <w:basedOn w:val="Normal"/>
    <w:next w:val="Normal"/>
    <w:uiPriority w:val="1"/>
    <w:qFormat/>
    <w:pPr>
      <w:spacing w:before="41"/>
      <w:ind w:left="1858" w:right="2286"/>
      <w:jc w:val="center"/>
      <w:outlineLvl w:val="1"/>
    </w:pPr>
    <w:rPr>
      <w:rFonts w:ascii="宋体" w:eastAsia="宋体" w:hAnsi="宋体" w:cs="宋体"/>
      <w:b/>
      <w:bCs/>
      <w:sz w:val="30"/>
      <w:szCs w:val="30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pPr>
      <w:ind w:left="317"/>
    </w:pPr>
    <w:rPr>
      <w:rFonts w:ascii="宋体" w:eastAsia="宋体" w:hAnsi="宋体" w:cs="宋体"/>
      <w:sz w:val="24"/>
      <w:szCs w:val="24"/>
      <w:lang w:val="zh-CN" w:eastAsia="zh-CN" w:bidi="zh-CN"/>
    </w:r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67"/>
      <w:ind w:left="595" w:hanging="279"/>
    </w:pPr>
    <w:rPr>
      <w:rFonts w:ascii="宋体" w:eastAsia="宋体" w:hAnsi="宋体" w:cs="宋体"/>
      <w:lang w:val="zh-CN" w:eastAsia="zh-CN" w:bidi="zh-CN"/>
    </w:rPr>
  </w:style>
  <w:style w:type="paragraph" w:customStyle="1" w:styleId="TableParagraph">
    <w:name w:val="Table Paragraph"/>
    <w:basedOn w:val="Normal"/>
    <w:uiPriority w:val="1"/>
    <w:qFormat/>
    <w:rPr>
      <w:rFonts w:ascii="宋体" w:eastAsia="宋体" w:hAnsi="宋体" w:cs="宋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jpe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jpe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梯子网</dc:title>
  <dc:subject>梯子组卷</dc:subject>
  <dc:creator>www.tizi.com</dc:creator>
  <cp:lastModifiedBy>WPS_1606726331</cp:lastModifiedBy>
  <cp:revision>0</cp:revision>
  <dcterms:created xsi:type="dcterms:W3CDTF">2020-11-30T08:53:00Z</dcterms:created>
  <dcterms:modified xsi:type="dcterms:W3CDTF">2020-11-30T08:56:50Z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