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8"/>
        <w:ind w:left="155"/>
        <w:rPr>
          <w:rFonts w:hint="eastAsia" w:ascii="宋体" w:hAnsi="宋体" w:eastAsia="宋体"/>
        </w:rPr>
      </w:pPr>
      <w:r>
        <w:rPr>
          <w:rFonts w:hint="eastAsia" w:ascii="宋体" w:hAnsi="宋体" w:eastAsia="宋体"/>
        </w:rPr>
        <w:t>保密★考试结束前</w:t>
      </w:r>
    </w:p>
    <w:p>
      <w:pPr>
        <w:pStyle w:val="4"/>
        <w:spacing w:before="8"/>
        <w:ind w:left="0"/>
        <w:rPr>
          <w:rFonts w:ascii="宋体"/>
          <w:sz w:val="29"/>
        </w:rPr>
      </w:pPr>
      <w:r>
        <w:br w:type="column"/>
      </w:r>
    </w:p>
    <w:p>
      <w:pPr>
        <w:spacing w:before="0"/>
        <w:ind w:left="-21" w:right="0" w:firstLine="0"/>
        <w:jc w:val="left"/>
        <w:rPr>
          <w:rFonts w:hint="eastAsia" w:ascii="宋体" w:eastAsia="宋体"/>
          <w:sz w:val="21"/>
        </w:rPr>
      </w:pPr>
      <w:r>
        <w:rPr>
          <w:rFonts w:hint="eastAsia" w:ascii="宋体" w:eastAsia="宋体"/>
          <w:sz w:val="28"/>
        </w:rPr>
        <w:t>之江教育评价2020学年第一学期高一期中联考</w:t>
      </w:r>
      <w:r>
        <w:rPr>
          <w:rFonts w:hint="eastAsia" w:ascii="宋体" w:eastAsia="宋体"/>
          <w:sz w:val="21"/>
        </w:rPr>
        <w:t>(2020.11)</w:t>
      </w:r>
    </w:p>
    <w:p>
      <w:pPr>
        <w:spacing w:before="212"/>
        <w:ind w:left="1880" w:right="0" w:firstLine="0"/>
        <w:jc w:val="left"/>
        <w:rPr>
          <w:rFonts w:hint="eastAsia" w:ascii="宋体" w:eastAsia="宋体"/>
          <w:sz w:val="36"/>
        </w:rPr>
      </w:pPr>
      <w:r>
        <w:rPr>
          <w:rFonts w:hint="eastAsia" w:ascii="宋体" w:eastAsia="宋体"/>
          <w:sz w:val="36"/>
        </w:rPr>
        <w:t>英语试题卷</w:t>
      </w:r>
    </w:p>
    <w:p>
      <w:pPr>
        <w:spacing w:after="0"/>
        <w:jc w:val="left"/>
        <w:rPr>
          <w:rFonts w:hint="eastAsia" w:ascii="宋体" w:eastAsia="宋体"/>
          <w:sz w:val="36"/>
        </w:rPr>
        <w:sectPr>
          <w:footerReference r:id="rId3" w:type="default"/>
          <w:type w:val="continuous"/>
          <w:pgSz w:w="10440" w:h="14750"/>
          <w:pgMar w:top="760" w:right="620" w:bottom="980" w:left="640" w:header="720" w:footer="784" w:gutter="0"/>
          <w:pgNumType w:start="1"/>
          <w:cols w:equalWidth="0" w:num="2">
            <w:col w:w="1757" w:space="40"/>
            <w:col w:w="7383"/>
          </w:cols>
        </w:sectPr>
      </w:pPr>
    </w:p>
    <w:p>
      <w:pPr>
        <w:pStyle w:val="4"/>
        <w:spacing w:before="1"/>
        <w:ind w:left="0"/>
        <w:rPr>
          <w:rFonts w:ascii="宋体"/>
          <w:sz w:val="28"/>
        </w:rPr>
      </w:pPr>
    </w:p>
    <w:p>
      <w:pPr>
        <w:pStyle w:val="4"/>
        <w:rPr>
          <w:rFonts w:hint="eastAsia" w:ascii="楷体" w:eastAsia="楷体"/>
        </w:rPr>
      </w:pPr>
      <w:r>
        <w:rPr>
          <w:rFonts w:hint="eastAsia" w:ascii="楷体" w:eastAsia="楷体"/>
        </w:rPr>
        <w:t>考生须知:</w:t>
      </w:r>
    </w:p>
    <w:p>
      <w:pPr>
        <w:pStyle w:val="10"/>
        <w:numPr>
          <w:ilvl w:val="0"/>
          <w:numId w:val="1"/>
        </w:numPr>
        <w:tabs>
          <w:tab w:val="left" w:pos="756"/>
        </w:tabs>
        <w:spacing w:before="3" w:after="0" w:line="240" w:lineRule="auto"/>
        <w:ind w:left="756" w:right="0" w:hanging="202"/>
        <w:jc w:val="left"/>
        <w:rPr>
          <w:sz w:val="20"/>
        </w:rPr>
      </w:pPr>
      <w:r>
        <w:rPr>
          <w:rFonts w:hint="eastAsia" w:ascii="楷体" w:eastAsia="楷体"/>
          <w:spacing w:val="-1"/>
          <w:sz w:val="20"/>
        </w:rPr>
        <w:t xml:space="preserve">考试范围：必修一 </w:t>
      </w:r>
      <w:r>
        <w:rPr>
          <w:spacing w:val="-3"/>
          <w:sz w:val="20"/>
        </w:rPr>
        <w:t>Welcome</w:t>
      </w:r>
      <w:r>
        <w:rPr>
          <w:spacing w:val="1"/>
          <w:sz w:val="20"/>
        </w:rPr>
        <w:t xml:space="preserve"> </w:t>
      </w:r>
      <w:r>
        <w:rPr>
          <w:sz w:val="20"/>
        </w:rPr>
        <w:t>Unit--Unit3</w:t>
      </w:r>
    </w:p>
    <w:p>
      <w:pPr>
        <w:pStyle w:val="4"/>
        <w:spacing w:before="97" w:line="242" w:lineRule="auto"/>
        <w:ind w:right="168" w:firstLine="1801"/>
        <w:rPr>
          <w:rFonts w:hint="eastAsia" w:ascii="楷体" w:eastAsia="楷体"/>
        </w:rPr>
      </w:pPr>
      <w:r>
        <w:br w:type="column"/>
      </w:r>
    </w:p>
    <w:p>
      <w:pPr>
        <w:spacing w:after="0" w:line="242" w:lineRule="auto"/>
        <w:rPr>
          <w:rFonts w:hint="eastAsia" w:ascii="楷体" w:eastAsia="楷体"/>
        </w:rPr>
        <w:sectPr>
          <w:type w:val="continuous"/>
          <w:pgSz w:w="10440" w:h="14750"/>
          <w:pgMar w:top="760" w:right="620" w:bottom="980" w:left="640" w:header="720" w:footer="720" w:gutter="0"/>
          <w:cols w:equalWidth="0" w:num="2">
            <w:col w:w="4240" w:space="704"/>
            <w:col w:w="4236"/>
          </w:cols>
        </w:sectPr>
      </w:pPr>
    </w:p>
    <w:p>
      <w:pPr>
        <w:pStyle w:val="10"/>
        <w:numPr>
          <w:ilvl w:val="0"/>
          <w:numId w:val="1"/>
        </w:numPr>
        <w:tabs>
          <w:tab w:val="left" w:pos="756"/>
        </w:tabs>
        <w:spacing w:before="3" w:after="0" w:line="240" w:lineRule="auto"/>
        <w:ind w:left="756" w:right="0" w:hanging="202"/>
        <w:jc w:val="left"/>
        <w:rPr>
          <w:rFonts w:hint="eastAsia" w:ascii="宋体" w:eastAsia="宋体"/>
          <w:sz w:val="20"/>
        </w:rPr>
      </w:pPr>
      <w:r>
        <w:rPr>
          <w:rFonts w:hint="eastAsia" w:ascii="楷体" w:eastAsia="楷体"/>
          <w:sz w:val="20"/>
        </w:rPr>
        <w:t>本试题卷分选择题和非选择题两部分</w:t>
      </w:r>
      <w:r>
        <w:rPr>
          <w:rFonts w:hint="eastAsia" w:ascii="宋体" w:eastAsia="宋体"/>
          <w:sz w:val="20"/>
        </w:rPr>
        <w:t>。</w:t>
      </w:r>
      <w:r>
        <w:rPr>
          <w:rFonts w:hint="eastAsia" w:ascii="楷体" w:eastAsia="楷体"/>
          <w:sz w:val="20"/>
        </w:rPr>
        <w:t>全卷共</w:t>
      </w:r>
      <w:r>
        <w:rPr>
          <w:sz w:val="20"/>
        </w:rPr>
        <w:t>8</w:t>
      </w:r>
      <w:r>
        <w:rPr>
          <w:rFonts w:hint="eastAsia" w:ascii="楷体" w:eastAsia="楷体"/>
          <w:sz w:val="20"/>
        </w:rPr>
        <w:t>页，满分</w:t>
      </w:r>
      <w:r>
        <w:rPr>
          <w:sz w:val="20"/>
        </w:rPr>
        <w:t>150</w:t>
      </w:r>
      <w:r>
        <w:rPr>
          <w:rFonts w:hint="eastAsia" w:ascii="楷体" w:eastAsia="楷体"/>
          <w:sz w:val="20"/>
        </w:rPr>
        <w:t>分，考试时间</w:t>
      </w:r>
      <w:r>
        <w:rPr>
          <w:sz w:val="20"/>
        </w:rPr>
        <w:t>120</w:t>
      </w:r>
      <w:r>
        <w:rPr>
          <w:rFonts w:hint="eastAsia" w:ascii="楷体" w:eastAsia="楷体"/>
          <w:sz w:val="20"/>
        </w:rPr>
        <w:t>分钟</w:t>
      </w:r>
      <w:r>
        <w:rPr>
          <w:rFonts w:hint="eastAsia" w:ascii="宋体" w:eastAsia="宋体"/>
          <w:sz w:val="20"/>
        </w:rPr>
        <w:t>。</w:t>
      </w:r>
    </w:p>
    <w:p>
      <w:pPr>
        <w:pStyle w:val="10"/>
        <w:numPr>
          <w:ilvl w:val="0"/>
          <w:numId w:val="1"/>
        </w:numPr>
        <w:tabs>
          <w:tab w:val="left" w:pos="756"/>
        </w:tabs>
        <w:spacing w:before="4" w:after="0" w:line="240" w:lineRule="auto"/>
        <w:ind w:left="756" w:right="0" w:hanging="202"/>
        <w:jc w:val="left"/>
        <w:rPr>
          <w:rFonts w:hint="eastAsia" w:ascii="宋体" w:eastAsia="宋体"/>
          <w:sz w:val="20"/>
        </w:rPr>
      </w:pPr>
      <w:r>
        <w:rPr>
          <w:rFonts w:hint="eastAsia" w:ascii="楷体" w:eastAsia="楷体"/>
          <w:sz w:val="20"/>
        </w:rPr>
        <w:t>考生答题前，务必将自己的姓名</w:t>
      </w:r>
      <w:r>
        <w:rPr>
          <w:rFonts w:hint="eastAsia" w:ascii="宋体" w:eastAsia="宋体"/>
          <w:sz w:val="20"/>
        </w:rPr>
        <w:t>、</w:t>
      </w:r>
      <w:r>
        <w:rPr>
          <w:rFonts w:hint="eastAsia" w:ascii="楷体" w:eastAsia="楷体"/>
          <w:sz w:val="20"/>
        </w:rPr>
        <w:t>准考证号用黑色字迹的签字笔或钢笔填写在答题纸上</w:t>
      </w:r>
      <w:r>
        <w:rPr>
          <w:rFonts w:hint="eastAsia" w:ascii="宋体" w:eastAsia="宋体"/>
          <w:sz w:val="20"/>
        </w:rPr>
        <w:t>。</w:t>
      </w:r>
    </w:p>
    <w:p>
      <w:pPr>
        <w:pStyle w:val="2"/>
      </w:pPr>
      <w:r>
        <w:t>选择题部分(共95分)</w:t>
      </w:r>
    </w:p>
    <w:p>
      <w:pPr>
        <w:pStyle w:val="4"/>
        <w:spacing w:before="169"/>
        <w:rPr>
          <w:rFonts w:hint="eastAsia" w:ascii="楷体" w:eastAsia="楷体"/>
        </w:rPr>
      </w:pPr>
      <w:r>
        <w:rPr>
          <w:rFonts w:hint="eastAsia" w:ascii="黑体" w:eastAsia="黑体"/>
        </w:rPr>
        <w:t>第一部分:听力</w:t>
      </w:r>
      <w:r>
        <w:rPr>
          <w:rFonts w:hint="eastAsia" w:ascii="楷体" w:eastAsia="楷体"/>
        </w:rPr>
        <w:t>(共两节,满分</w:t>
      </w:r>
      <w:r>
        <w:t>30</w:t>
      </w:r>
      <w:r>
        <w:rPr>
          <w:rFonts w:hint="eastAsia" w:ascii="楷体" w:eastAsia="楷体"/>
        </w:rPr>
        <w:t>分)</w:t>
      </w:r>
    </w:p>
    <w:p>
      <w:pPr>
        <w:pStyle w:val="4"/>
        <w:spacing w:before="23" w:line="261" w:lineRule="auto"/>
        <w:ind w:right="175" w:firstLine="399"/>
        <w:rPr>
          <w:rFonts w:hint="eastAsia" w:ascii="宋体" w:eastAsia="宋体"/>
        </w:rPr>
      </w:pPr>
      <w:r>
        <w:rPr>
          <w:rFonts w:hint="eastAsia" w:ascii="宋体" w:eastAsia="宋体"/>
        </w:rPr>
        <w:t>做题时，先将答案标在试卷上。录音内容结束后，你将有两分钟的时间将试卷上的答案转涂到答题纸上。</w:t>
      </w:r>
    </w:p>
    <w:p>
      <w:pPr>
        <w:pStyle w:val="4"/>
        <w:spacing w:before="2"/>
        <w:rPr>
          <w:rFonts w:hint="eastAsia" w:ascii="楷体" w:eastAsia="楷体"/>
        </w:rPr>
      </w:pPr>
      <w:r>
        <w:rPr>
          <w:rFonts w:hint="eastAsia" w:ascii="宋体" w:eastAsia="宋体"/>
        </w:rPr>
        <w:t>第一节</w:t>
      </w:r>
      <w:r>
        <w:rPr>
          <w:rFonts w:hint="eastAsia" w:ascii="楷体" w:eastAsia="楷体"/>
        </w:rPr>
        <w:t>(共</w:t>
      </w:r>
      <w:r>
        <w:t>5</w:t>
      </w:r>
      <w:r>
        <w:rPr>
          <w:rFonts w:hint="eastAsia" w:ascii="楷体" w:eastAsia="楷体"/>
        </w:rPr>
        <w:t>小题；每小题</w:t>
      </w:r>
      <w:r>
        <w:t>1.5</w:t>
      </w:r>
      <w:r>
        <w:rPr>
          <w:rFonts w:hint="eastAsia" w:ascii="楷体" w:eastAsia="楷体"/>
        </w:rPr>
        <w:t>分，满分</w:t>
      </w:r>
      <w:r>
        <w:t>7.5</w:t>
      </w:r>
      <w:r>
        <w:rPr>
          <w:rFonts w:hint="eastAsia" w:ascii="楷体" w:eastAsia="楷体"/>
        </w:rPr>
        <w:t>分)</w:t>
      </w:r>
    </w:p>
    <w:p>
      <w:pPr>
        <w:pStyle w:val="4"/>
        <w:spacing w:before="23" w:line="261" w:lineRule="auto"/>
        <w:ind w:right="170" w:firstLine="399"/>
        <w:jc w:val="both"/>
        <w:rPr>
          <w:rFonts w:hint="eastAsia" w:ascii="宋体" w:eastAsia="宋体"/>
        </w:rPr>
      </w:pPr>
      <w:r>
        <w:rPr>
          <w:rFonts w:hint="eastAsia" w:ascii="宋体" w:eastAsia="宋体"/>
          <w:spacing w:val="-1"/>
        </w:rPr>
        <w:t>听下面</w:t>
      </w:r>
      <w:r>
        <w:rPr>
          <w:spacing w:val="-1"/>
        </w:rPr>
        <w:t>5</w:t>
      </w:r>
      <w:r>
        <w:rPr>
          <w:rFonts w:hint="eastAsia" w:ascii="宋体" w:eastAsia="宋体"/>
          <w:spacing w:val="-6"/>
        </w:rPr>
        <w:t>段对话。每段对话后有一个小题，从题中所给的</w:t>
      </w:r>
      <w:r>
        <w:t>A</w:t>
      </w:r>
      <w:r>
        <w:rPr>
          <w:rFonts w:hint="eastAsia" w:ascii="宋体" w:eastAsia="宋体"/>
          <w:spacing w:val="-14"/>
        </w:rPr>
        <w:t>、</w:t>
      </w:r>
      <w:r>
        <w:t>B</w:t>
      </w:r>
      <w:r>
        <w:rPr>
          <w:rFonts w:hint="eastAsia" w:ascii="宋体" w:eastAsia="宋体"/>
          <w:spacing w:val="-14"/>
        </w:rPr>
        <w:t>、</w:t>
      </w:r>
      <w:r>
        <w:t>C</w:t>
      </w:r>
      <w:r>
        <w:rPr>
          <w:rFonts w:hint="eastAsia" w:ascii="宋体" w:eastAsia="宋体"/>
          <w:spacing w:val="-2"/>
        </w:rPr>
        <w:t>三个选项中选出最佳选项，并标在试卷的相应位置。听完每段对话后，你都有</w:t>
      </w:r>
      <w:r>
        <w:rPr>
          <w:spacing w:val="-2"/>
        </w:rPr>
        <w:t>10</w:t>
      </w:r>
      <w:r>
        <w:rPr>
          <w:rFonts w:hint="eastAsia" w:ascii="宋体" w:eastAsia="宋体"/>
          <w:spacing w:val="-3"/>
        </w:rPr>
        <w:t>秒钟的时间来回答有关小题和阅读下一小题。每段对</w:t>
      </w:r>
      <w:r>
        <w:rPr>
          <w:rFonts w:hint="eastAsia" w:ascii="宋体" w:eastAsia="宋体"/>
        </w:rPr>
        <w:t>话仅读一遍。</w:t>
      </w:r>
    </w:p>
    <w:p>
      <w:pPr>
        <w:pStyle w:val="10"/>
        <w:numPr>
          <w:ilvl w:val="0"/>
          <w:numId w:val="2"/>
        </w:numPr>
        <w:tabs>
          <w:tab w:val="left" w:pos="360"/>
        </w:tabs>
        <w:spacing w:before="16" w:after="0" w:line="240" w:lineRule="auto"/>
        <w:ind w:left="359" w:right="0" w:hanging="206"/>
        <w:jc w:val="left"/>
        <w:rPr>
          <w:sz w:val="20"/>
        </w:rPr>
      </w:pPr>
      <w:r>
        <w:rPr>
          <w:sz w:val="20"/>
        </w:rPr>
        <w:t>Where does the man suggest the woman get study</w:t>
      </w:r>
      <w:r>
        <w:rPr>
          <w:spacing w:val="-5"/>
          <w:sz w:val="20"/>
        </w:rPr>
        <w:t xml:space="preserve"> </w:t>
      </w:r>
      <w:r>
        <w:rPr>
          <w:sz w:val="20"/>
        </w:rPr>
        <w:t>materials?</w:t>
      </w:r>
    </w:p>
    <w:p>
      <w:pPr>
        <w:pStyle w:val="4"/>
        <w:tabs>
          <w:tab w:val="left" w:pos="3273"/>
          <w:tab w:val="left" w:pos="6109"/>
        </w:tabs>
        <w:spacing w:before="36"/>
        <w:ind w:left="364"/>
      </w:pPr>
      <w:r>
        <w:t>A</w:t>
      </w:r>
      <w:r>
        <w:rPr>
          <w:rFonts w:ascii="宋体"/>
        </w:rPr>
        <w:t>.</w:t>
      </w:r>
      <w:r>
        <w:t>On</w:t>
      </w:r>
      <w:r>
        <w:rPr>
          <w:spacing w:val="-1"/>
        </w:rPr>
        <w:t xml:space="preserve"> </w:t>
      </w:r>
      <w:r>
        <w:t>the</w:t>
      </w:r>
      <w:r>
        <w:rPr>
          <w:spacing w:val="-2"/>
        </w:rPr>
        <w:t xml:space="preserve"> </w:t>
      </w:r>
      <w:r>
        <w:t>Internet.</w:t>
      </w:r>
      <w:r>
        <w:tab/>
      </w:r>
      <w:r>
        <w:t>B</w:t>
      </w:r>
      <w:r>
        <w:rPr>
          <w:rFonts w:ascii="宋体"/>
        </w:rPr>
        <w:t>.</w:t>
      </w:r>
      <w:r>
        <w:t>From</w:t>
      </w:r>
      <w:r>
        <w:rPr>
          <w:spacing w:val="-3"/>
        </w:rPr>
        <w:t xml:space="preserve"> </w:t>
      </w:r>
      <w:r>
        <w:t>a college.</w:t>
      </w:r>
      <w:r>
        <w:tab/>
      </w:r>
      <w:r>
        <w:t>C</w:t>
      </w:r>
      <w:r>
        <w:rPr>
          <w:rFonts w:ascii="宋体"/>
        </w:rPr>
        <w:t>.</w:t>
      </w:r>
      <w:r>
        <w:t>At a</w:t>
      </w:r>
      <w:r>
        <w:rPr>
          <w:spacing w:val="-1"/>
        </w:rPr>
        <w:t xml:space="preserve"> </w:t>
      </w:r>
      <w:r>
        <w:t>bookstore.</w:t>
      </w:r>
    </w:p>
    <w:p>
      <w:pPr>
        <w:pStyle w:val="10"/>
        <w:numPr>
          <w:ilvl w:val="0"/>
          <w:numId w:val="2"/>
        </w:numPr>
        <w:tabs>
          <w:tab w:val="left" w:pos="360"/>
        </w:tabs>
        <w:spacing w:before="38" w:after="0" w:line="240" w:lineRule="auto"/>
        <w:ind w:left="359" w:right="0" w:hanging="206"/>
        <w:jc w:val="left"/>
        <w:rPr>
          <w:sz w:val="20"/>
        </w:rPr>
      </w:pPr>
      <w:r>
        <w:rPr>
          <w:spacing w:val="-3"/>
          <w:sz w:val="20"/>
        </w:rPr>
        <w:t xml:space="preserve">What’s </w:t>
      </w:r>
      <w:r>
        <w:rPr>
          <w:sz w:val="20"/>
        </w:rPr>
        <w:t>the woman’s</w:t>
      </w:r>
      <w:r>
        <w:rPr>
          <w:spacing w:val="1"/>
          <w:sz w:val="20"/>
        </w:rPr>
        <w:t xml:space="preserve"> </w:t>
      </w:r>
      <w:r>
        <w:rPr>
          <w:sz w:val="20"/>
        </w:rPr>
        <w:t>problem?</w:t>
      </w:r>
    </w:p>
    <w:p>
      <w:pPr>
        <w:pStyle w:val="10"/>
        <w:numPr>
          <w:ilvl w:val="1"/>
          <w:numId w:val="2"/>
        </w:numPr>
        <w:tabs>
          <w:tab w:val="left" w:pos="614"/>
        </w:tabs>
        <w:spacing w:before="50" w:after="0" w:line="240" w:lineRule="auto"/>
        <w:ind w:left="614" w:right="0" w:hanging="250"/>
        <w:jc w:val="left"/>
        <w:rPr>
          <w:sz w:val="20"/>
        </w:rPr>
      </w:pPr>
      <w:r>
        <w:rPr>
          <w:sz w:val="20"/>
        </w:rPr>
        <w:t>Her partner is ill at</w:t>
      </w:r>
      <w:r>
        <w:rPr>
          <w:spacing w:val="-2"/>
          <w:sz w:val="20"/>
        </w:rPr>
        <w:t xml:space="preserve"> </w:t>
      </w:r>
      <w:r>
        <w:rPr>
          <w:sz w:val="20"/>
        </w:rPr>
        <w:t>home.</w:t>
      </w:r>
    </w:p>
    <w:p>
      <w:pPr>
        <w:pStyle w:val="10"/>
        <w:numPr>
          <w:ilvl w:val="1"/>
          <w:numId w:val="2"/>
        </w:numPr>
        <w:tabs>
          <w:tab w:val="left" w:pos="599"/>
        </w:tabs>
        <w:spacing w:before="36" w:after="0" w:line="240" w:lineRule="auto"/>
        <w:ind w:left="598" w:right="0" w:hanging="235"/>
        <w:jc w:val="left"/>
        <w:rPr>
          <w:sz w:val="20"/>
        </w:rPr>
      </w:pPr>
      <w:r>
        <w:rPr>
          <w:sz w:val="20"/>
        </w:rPr>
        <w:t>She has to do the work</w:t>
      </w:r>
      <w:r>
        <w:rPr>
          <w:spacing w:val="-6"/>
          <w:sz w:val="20"/>
        </w:rPr>
        <w:t xml:space="preserve"> </w:t>
      </w:r>
      <w:r>
        <w:rPr>
          <w:sz w:val="20"/>
        </w:rPr>
        <w:t>alone.</w:t>
      </w:r>
    </w:p>
    <w:p>
      <w:pPr>
        <w:pStyle w:val="10"/>
        <w:numPr>
          <w:ilvl w:val="1"/>
          <w:numId w:val="2"/>
        </w:numPr>
        <w:tabs>
          <w:tab w:val="left" w:pos="599"/>
        </w:tabs>
        <w:spacing w:before="25" w:after="0" w:line="240" w:lineRule="auto"/>
        <w:ind w:left="598" w:right="0" w:hanging="235"/>
        <w:jc w:val="left"/>
        <w:rPr>
          <w:sz w:val="20"/>
        </w:rPr>
      </w:pPr>
      <w:r>
        <w:rPr>
          <w:sz w:val="20"/>
        </w:rPr>
        <w:t>She isn’t happy to do the</w:t>
      </w:r>
      <w:r>
        <w:rPr>
          <w:spacing w:val="-3"/>
          <w:sz w:val="20"/>
        </w:rPr>
        <w:t xml:space="preserve"> </w:t>
      </w:r>
      <w:r>
        <w:rPr>
          <w:sz w:val="20"/>
        </w:rPr>
        <w:t>experiment.</w:t>
      </w:r>
    </w:p>
    <w:p>
      <w:pPr>
        <w:pStyle w:val="10"/>
        <w:numPr>
          <w:ilvl w:val="0"/>
          <w:numId w:val="2"/>
        </w:numPr>
        <w:tabs>
          <w:tab w:val="left" w:pos="360"/>
        </w:tabs>
        <w:spacing w:before="36" w:after="0" w:line="240" w:lineRule="auto"/>
        <w:ind w:left="359" w:right="0" w:hanging="206"/>
        <w:jc w:val="left"/>
        <w:rPr>
          <w:sz w:val="20"/>
        </w:rPr>
      </w:pPr>
      <w:r>
        <w:rPr>
          <w:sz w:val="20"/>
        </w:rPr>
        <w:t>What is the relationship between the</w:t>
      </w:r>
      <w:r>
        <w:rPr>
          <w:spacing w:val="-8"/>
          <w:sz w:val="20"/>
        </w:rPr>
        <w:t xml:space="preserve"> </w:t>
      </w:r>
      <w:r>
        <w:rPr>
          <w:sz w:val="20"/>
        </w:rPr>
        <w:t>speakers?</w:t>
      </w:r>
    </w:p>
    <w:p>
      <w:pPr>
        <w:pStyle w:val="4"/>
        <w:tabs>
          <w:tab w:val="left" w:pos="3273"/>
          <w:tab w:val="left" w:pos="6109"/>
        </w:tabs>
        <w:spacing w:before="37"/>
        <w:ind w:left="364"/>
      </w:pPr>
      <w:r>
        <w:t>A</w:t>
      </w:r>
      <w:r>
        <w:rPr>
          <w:rFonts w:ascii="宋体"/>
        </w:rPr>
        <w:t>.</w:t>
      </w:r>
      <w:r>
        <w:t>Doctor</w:t>
      </w:r>
      <w:r>
        <w:rPr>
          <w:spacing w:val="-1"/>
        </w:rPr>
        <w:t xml:space="preserve"> </w:t>
      </w:r>
      <w:r>
        <w:t>and</w:t>
      </w:r>
      <w:r>
        <w:rPr>
          <w:spacing w:val="-2"/>
        </w:rPr>
        <w:t xml:space="preserve"> </w:t>
      </w:r>
      <w:r>
        <w:t>patient.</w:t>
      </w:r>
      <w:r>
        <w:tab/>
      </w:r>
      <w:r>
        <w:t>B</w:t>
      </w:r>
      <w:r>
        <w:rPr>
          <w:rFonts w:ascii="宋体"/>
        </w:rPr>
        <w:t>.</w:t>
      </w:r>
      <w:r>
        <w:t>Teacher</w:t>
      </w:r>
      <w:r>
        <w:rPr>
          <w:spacing w:val="-3"/>
        </w:rPr>
        <w:t xml:space="preserve"> </w:t>
      </w:r>
      <w:r>
        <w:t>and</w:t>
      </w:r>
      <w:r>
        <w:rPr>
          <w:spacing w:val="-4"/>
        </w:rPr>
        <w:t xml:space="preserve"> </w:t>
      </w:r>
      <w:r>
        <w:t>student.</w:t>
      </w:r>
      <w:r>
        <w:tab/>
      </w:r>
      <w:r>
        <w:t>C</w:t>
      </w:r>
      <w:r>
        <w:rPr>
          <w:rFonts w:ascii="宋体"/>
        </w:rPr>
        <w:t>.</w:t>
      </w:r>
      <w:r>
        <w:t>Parent and child.</w:t>
      </w:r>
    </w:p>
    <w:p>
      <w:pPr>
        <w:pStyle w:val="10"/>
        <w:numPr>
          <w:ilvl w:val="0"/>
          <w:numId w:val="2"/>
        </w:numPr>
        <w:tabs>
          <w:tab w:val="left" w:pos="360"/>
        </w:tabs>
        <w:spacing w:before="37" w:after="0" w:line="240" w:lineRule="auto"/>
        <w:ind w:left="359" w:right="0" w:hanging="206"/>
        <w:jc w:val="left"/>
        <w:rPr>
          <w:sz w:val="20"/>
        </w:rPr>
      </w:pPr>
      <w:r>
        <w:rPr>
          <w:sz w:val="20"/>
        </w:rPr>
        <w:t>What are the speakers talking</w:t>
      </w:r>
      <w:r>
        <w:rPr>
          <w:spacing w:val="-4"/>
          <w:sz w:val="20"/>
        </w:rPr>
        <w:t xml:space="preserve"> </w:t>
      </w:r>
      <w:r>
        <w:rPr>
          <w:sz w:val="20"/>
        </w:rPr>
        <w:t>about?</w:t>
      </w:r>
    </w:p>
    <w:p>
      <w:pPr>
        <w:pStyle w:val="4"/>
        <w:tabs>
          <w:tab w:val="left" w:pos="3273"/>
          <w:tab w:val="left" w:pos="6109"/>
        </w:tabs>
        <w:spacing w:before="37"/>
        <w:ind w:left="364"/>
      </w:pPr>
      <w:r>
        <w:t>A</w:t>
      </w:r>
      <w:r>
        <w:rPr>
          <w:rFonts w:ascii="宋体"/>
        </w:rPr>
        <w:t>.</w:t>
      </w:r>
      <w:r>
        <w:t>A friend of</w:t>
      </w:r>
      <w:r>
        <w:rPr>
          <w:spacing w:val="-12"/>
        </w:rPr>
        <w:t xml:space="preserve"> </w:t>
      </w:r>
      <w:r>
        <w:t xml:space="preserve">the </w:t>
      </w:r>
      <w:r>
        <w:rPr>
          <w:spacing w:val="-4"/>
        </w:rPr>
        <w:t>boy.</w:t>
      </w:r>
      <w:r>
        <w:rPr>
          <w:spacing w:val="-4"/>
        </w:rPr>
        <w:tab/>
      </w:r>
      <w:r>
        <w:t>B</w:t>
      </w:r>
      <w:r>
        <w:rPr>
          <w:rFonts w:ascii="宋体"/>
        </w:rPr>
        <w:t>.</w:t>
      </w:r>
      <w:r>
        <w:t>Life in</w:t>
      </w:r>
      <w:r>
        <w:rPr>
          <w:spacing w:val="-1"/>
        </w:rPr>
        <w:t xml:space="preserve"> </w:t>
      </w:r>
      <w:r>
        <w:t>the</w:t>
      </w:r>
      <w:r>
        <w:rPr>
          <w:spacing w:val="-2"/>
        </w:rPr>
        <w:t xml:space="preserve"> </w:t>
      </w:r>
      <w:r>
        <w:t>countryside.</w:t>
      </w:r>
      <w:r>
        <w:tab/>
      </w:r>
      <w:r>
        <w:t>C</w:t>
      </w:r>
      <w:r>
        <w:rPr>
          <w:rFonts w:ascii="宋体"/>
        </w:rPr>
        <w:t>.</w:t>
      </w:r>
      <w:r>
        <w:t>A farm with</w:t>
      </w:r>
      <w:r>
        <w:rPr>
          <w:spacing w:val="-15"/>
        </w:rPr>
        <w:t xml:space="preserve"> </w:t>
      </w:r>
      <w:r>
        <w:t>animals.</w:t>
      </w:r>
    </w:p>
    <w:p>
      <w:pPr>
        <w:pStyle w:val="10"/>
        <w:numPr>
          <w:ilvl w:val="0"/>
          <w:numId w:val="2"/>
        </w:numPr>
        <w:tabs>
          <w:tab w:val="left" w:pos="360"/>
        </w:tabs>
        <w:spacing w:before="36" w:after="0" w:line="240" w:lineRule="auto"/>
        <w:ind w:left="359" w:right="0" w:hanging="206"/>
        <w:jc w:val="left"/>
        <w:rPr>
          <w:sz w:val="20"/>
        </w:rPr>
      </w:pPr>
      <w:r>
        <w:rPr>
          <w:sz w:val="20"/>
        </w:rPr>
        <w:t>What are they going to do this</w:t>
      </w:r>
      <w:r>
        <w:rPr>
          <w:spacing w:val="-3"/>
          <w:sz w:val="20"/>
        </w:rPr>
        <w:t xml:space="preserve"> </w:t>
      </w:r>
      <w:r>
        <w:rPr>
          <w:sz w:val="20"/>
        </w:rPr>
        <w:t>weekend?</w:t>
      </w:r>
    </w:p>
    <w:p>
      <w:pPr>
        <w:pStyle w:val="4"/>
        <w:tabs>
          <w:tab w:val="left" w:pos="3273"/>
          <w:tab w:val="left" w:pos="6109"/>
        </w:tabs>
        <w:spacing w:before="38"/>
        <w:ind w:left="364"/>
      </w:pPr>
      <w:r>
        <w:t>A</w:t>
      </w:r>
      <w:r>
        <w:rPr>
          <w:rFonts w:ascii="宋体"/>
        </w:rPr>
        <w:t>.</w:t>
      </w:r>
      <w:r>
        <w:t>Go</w:t>
      </w:r>
      <w:r>
        <w:rPr>
          <w:spacing w:val="-2"/>
        </w:rPr>
        <w:t xml:space="preserve"> </w:t>
      </w:r>
      <w:r>
        <w:t>swimming.</w:t>
      </w:r>
      <w:r>
        <w:tab/>
      </w:r>
      <w:r>
        <w:t>B</w:t>
      </w:r>
      <w:r>
        <w:rPr>
          <w:rFonts w:ascii="宋体"/>
        </w:rPr>
        <w:t>.</w:t>
      </w:r>
      <w:r>
        <w:t>Play</w:t>
      </w:r>
      <w:r>
        <w:rPr>
          <w:spacing w:val="-2"/>
        </w:rPr>
        <w:t xml:space="preserve"> </w:t>
      </w:r>
      <w:r>
        <w:t>tennis.</w:t>
      </w:r>
      <w:r>
        <w:tab/>
      </w:r>
      <w:r>
        <w:t>C</w:t>
      </w:r>
      <w:r>
        <w:rPr>
          <w:rFonts w:ascii="宋体"/>
        </w:rPr>
        <w:t>.</w:t>
      </w:r>
      <w:r>
        <w:t>Go hiking.</w:t>
      </w:r>
    </w:p>
    <w:p>
      <w:pPr>
        <w:pStyle w:val="4"/>
        <w:spacing w:before="23"/>
        <w:rPr>
          <w:rFonts w:hint="eastAsia" w:ascii="楷体" w:eastAsia="楷体"/>
        </w:rPr>
      </w:pPr>
      <w:r>
        <w:rPr>
          <w:rFonts w:hint="eastAsia" w:ascii="宋体" w:eastAsia="宋体"/>
        </w:rPr>
        <w:t>第二节</w:t>
      </w:r>
      <w:r>
        <w:rPr>
          <w:rFonts w:hint="eastAsia" w:ascii="楷体" w:eastAsia="楷体"/>
        </w:rPr>
        <w:t>(共</w:t>
      </w:r>
      <w:r>
        <w:t>15</w:t>
      </w:r>
      <w:r>
        <w:rPr>
          <w:rFonts w:hint="eastAsia" w:ascii="楷体" w:eastAsia="楷体"/>
        </w:rPr>
        <w:t>小题；每小题</w:t>
      </w:r>
      <w:r>
        <w:t>1.5</w:t>
      </w:r>
      <w:r>
        <w:rPr>
          <w:rFonts w:hint="eastAsia" w:ascii="楷体" w:eastAsia="楷体"/>
        </w:rPr>
        <w:t>分，满分</w:t>
      </w:r>
      <w:r>
        <w:t>22.5</w:t>
      </w:r>
      <w:r>
        <w:rPr>
          <w:rFonts w:hint="eastAsia" w:ascii="楷体" w:eastAsia="楷体"/>
        </w:rPr>
        <w:t>分)</w:t>
      </w:r>
    </w:p>
    <w:p>
      <w:pPr>
        <w:pStyle w:val="4"/>
        <w:spacing w:before="24" w:line="261" w:lineRule="auto"/>
        <w:ind w:right="114" w:firstLine="399"/>
        <w:jc w:val="both"/>
        <w:rPr>
          <w:rFonts w:hint="eastAsia" w:ascii="宋体" w:eastAsia="宋体"/>
        </w:rPr>
      </w:pPr>
      <w:r>
        <w:rPr>
          <w:rFonts w:hint="eastAsia" w:ascii="宋体" w:eastAsia="宋体"/>
        </w:rPr>
        <w:t>听下面</w:t>
      </w:r>
      <w:r>
        <w:t>5</w:t>
      </w:r>
      <w:r>
        <w:rPr>
          <w:rFonts w:hint="eastAsia" w:ascii="宋体" w:eastAsia="宋体"/>
        </w:rPr>
        <w:t>段对话或独白。每段对话或独白后有几个小题，从题中所给的</w:t>
      </w:r>
      <w:r>
        <w:t>A</w:t>
      </w:r>
      <w:r>
        <w:rPr>
          <w:rFonts w:hint="eastAsia" w:ascii="宋体" w:eastAsia="宋体"/>
        </w:rPr>
        <w:t>、</w:t>
      </w:r>
      <w:r>
        <w:t>B</w:t>
      </w:r>
      <w:r>
        <w:rPr>
          <w:rFonts w:hint="eastAsia" w:ascii="宋体" w:eastAsia="宋体"/>
        </w:rPr>
        <w:t>、</w:t>
      </w:r>
      <w:r>
        <w:t>C</w:t>
      </w:r>
      <w:r>
        <w:rPr>
          <w:rFonts w:hint="eastAsia" w:ascii="宋体" w:eastAsia="宋体"/>
        </w:rPr>
        <w:t>三个选项中选出最佳选项，并标在试卷的相应位置。听每段对话或独白前，你将有</w:t>
      </w:r>
      <w:r>
        <w:t>5</w:t>
      </w:r>
      <w:r>
        <w:rPr>
          <w:rFonts w:hint="eastAsia" w:ascii="宋体" w:eastAsia="宋体"/>
        </w:rPr>
        <w:t>秒钟的时间阅读各个小题。听完后， 各小题将给出</w:t>
      </w:r>
      <w:r>
        <w:t>5</w:t>
      </w:r>
      <w:r>
        <w:rPr>
          <w:rFonts w:hint="eastAsia" w:ascii="宋体" w:eastAsia="宋体"/>
        </w:rPr>
        <w:t>秒钟的作答时间。每段对话或独白读两遍。</w:t>
      </w:r>
    </w:p>
    <w:p>
      <w:pPr>
        <w:pStyle w:val="4"/>
        <w:spacing w:before="2"/>
        <w:rPr>
          <w:rFonts w:hint="eastAsia" w:ascii="宋体" w:eastAsia="宋体"/>
        </w:rPr>
      </w:pPr>
      <w:r>
        <w:rPr>
          <w:rFonts w:hint="eastAsia" w:ascii="楷体" w:eastAsia="楷体"/>
        </w:rPr>
        <w:t>听第</w:t>
      </w:r>
      <w:r>
        <w:t>6</w:t>
      </w:r>
      <w:r>
        <w:rPr>
          <w:rFonts w:hint="eastAsia" w:ascii="楷体" w:eastAsia="楷体"/>
        </w:rPr>
        <w:t>段材料，回答第</w:t>
      </w:r>
      <w:r>
        <w:t>6</w:t>
      </w:r>
      <w:r>
        <w:rPr>
          <w:rFonts w:hint="eastAsia" w:ascii="楷体" w:eastAsia="楷体"/>
        </w:rPr>
        <w:t>和第</w:t>
      </w:r>
      <w:r>
        <w:t>7</w:t>
      </w:r>
      <w:r>
        <w:rPr>
          <w:rFonts w:hint="eastAsia" w:ascii="楷体" w:eastAsia="楷体"/>
        </w:rPr>
        <w:t>题</w:t>
      </w:r>
      <w:r>
        <w:rPr>
          <w:rFonts w:hint="eastAsia" w:ascii="宋体" w:eastAsia="宋体"/>
        </w:rPr>
        <w:t>。</w:t>
      </w:r>
    </w:p>
    <w:p>
      <w:pPr>
        <w:pStyle w:val="10"/>
        <w:numPr>
          <w:ilvl w:val="0"/>
          <w:numId w:val="2"/>
        </w:numPr>
        <w:tabs>
          <w:tab w:val="left" w:pos="360"/>
        </w:tabs>
        <w:spacing w:before="38" w:after="0" w:line="240" w:lineRule="auto"/>
        <w:ind w:left="359" w:right="0" w:hanging="206"/>
        <w:jc w:val="left"/>
        <w:rPr>
          <w:sz w:val="20"/>
        </w:rPr>
      </w:pPr>
      <w:r>
        <w:rPr>
          <w:sz w:val="20"/>
        </w:rPr>
        <w:t>Where is the man</w:t>
      </w:r>
      <w:r>
        <w:rPr>
          <w:spacing w:val="-1"/>
          <w:sz w:val="20"/>
        </w:rPr>
        <w:t xml:space="preserve"> </w:t>
      </w:r>
      <w:r>
        <w:rPr>
          <w:sz w:val="20"/>
        </w:rPr>
        <w:t>now?</w:t>
      </w:r>
    </w:p>
    <w:p>
      <w:pPr>
        <w:pStyle w:val="4"/>
        <w:tabs>
          <w:tab w:val="left" w:pos="3273"/>
          <w:tab w:val="left" w:pos="6109"/>
        </w:tabs>
        <w:spacing w:before="36"/>
        <w:ind w:left="364"/>
      </w:pPr>
      <w:r>
        <w:t>A</w:t>
      </w:r>
      <w:r>
        <w:rPr>
          <w:rFonts w:ascii="宋体"/>
        </w:rPr>
        <w:t>.</w:t>
      </w:r>
      <w:r>
        <w:t>At</w:t>
      </w:r>
      <w:r>
        <w:rPr>
          <w:spacing w:val="-2"/>
        </w:rPr>
        <w:t xml:space="preserve"> </w:t>
      </w:r>
      <w:r>
        <w:t>home.</w:t>
      </w:r>
      <w:r>
        <w:tab/>
      </w:r>
      <w:r>
        <w:t>B</w:t>
      </w:r>
      <w:r>
        <w:rPr>
          <w:rFonts w:ascii="宋体"/>
        </w:rPr>
        <w:t>.</w:t>
      </w:r>
      <w:r>
        <w:t>At the</w:t>
      </w:r>
      <w:r>
        <w:rPr>
          <w:spacing w:val="-1"/>
        </w:rPr>
        <w:t xml:space="preserve"> </w:t>
      </w:r>
      <w:r>
        <w:t>police</w:t>
      </w:r>
      <w:r>
        <w:rPr>
          <w:spacing w:val="-1"/>
        </w:rPr>
        <w:t xml:space="preserve"> </w:t>
      </w:r>
      <w:r>
        <w:t>station.</w:t>
      </w:r>
      <w:r>
        <w:tab/>
      </w:r>
      <w:r>
        <w:t>C</w:t>
      </w:r>
      <w:r>
        <w:rPr>
          <w:rFonts w:ascii="宋体"/>
        </w:rPr>
        <w:t>.</w:t>
      </w:r>
      <w:r>
        <w:t>In the</w:t>
      </w:r>
      <w:r>
        <w:rPr>
          <w:spacing w:val="-2"/>
        </w:rPr>
        <w:t xml:space="preserve"> </w:t>
      </w:r>
      <w:r>
        <w:t>classroom.</w:t>
      </w:r>
    </w:p>
    <w:p>
      <w:pPr>
        <w:pStyle w:val="10"/>
        <w:numPr>
          <w:ilvl w:val="0"/>
          <w:numId w:val="2"/>
        </w:numPr>
        <w:tabs>
          <w:tab w:val="left" w:pos="360"/>
        </w:tabs>
        <w:spacing w:before="37" w:after="0" w:line="240" w:lineRule="auto"/>
        <w:ind w:left="359" w:right="0" w:hanging="206"/>
        <w:jc w:val="left"/>
        <w:rPr>
          <w:sz w:val="20"/>
        </w:rPr>
      </w:pPr>
      <w:r>
        <w:rPr>
          <w:sz w:val="20"/>
        </w:rPr>
        <w:t>What does the woman ask about</w:t>
      </w:r>
      <w:r>
        <w:rPr>
          <w:spacing w:val="-4"/>
          <w:sz w:val="20"/>
        </w:rPr>
        <w:t xml:space="preserve"> </w:t>
      </w:r>
      <w:r>
        <w:rPr>
          <w:sz w:val="20"/>
        </w:rPr>
        <w:t>Dick?</w:t>
      </w:r>
    </w:p>
    <w:p>
      <w:pPr>
        <w:pStyle w:val="4"/>
        <w:tabs>
          <w:tab w:val="left" w:pos="3273"/>
          <w:tab w:val="left" w:pos="6109"/>
        </w:tabs>
        <w:spacing w:before="37"/>
        <w:ind w:left="364"/>
      </w:pPr>
      <w:r>
        <w:t>A</w:t>
      </w:r>
      <w:r>
        <w:rPr>
          <w:rFonts w:ascii="宋体"/>
        </w:rPr>
        <w:t>.</w:t>
      </w:r>
      <w:r>
        <w:t>His</w:t>
      </w:r>
      <w:r>
        <w:rPr>
          <w:spacing w:val="-6"/>
        </w:rPr>
        <w:t xml:space="preserve"> </w:t>
      </w:r>
      <w:r>
        <w:t>nationality.</w:t>
      </w:r>
      <w:r>
        <w:tab/>
      </w:r>
      <w:r>
        <w:t>B</w:t>
      </w:r>
      <w:r>
        <w:rPr>
          <w:rFonts w:ascii="宋体"/>
        </w:rPr>
        <w:t>.</w:t>
      </w:r>
      <w:r>
        <w:t>His</w:t>
      </w:r>
      <w:r>
        <w:rPr>
          <w:spacing w:val="-1"/>
        </w:rPr>
        <w:t xml:space="preserve"> </w:t>
      </w:r>
      <w:r>
        <w:t>hobbies.</w:t>
      </w:r>
      <w:r>
        <w:tab/>
      </w:r>
      <w:r>
        <w:t>C</w:t>
      </w:r>
      <w:r>
        <w:rPr>
          <w:rFonts w:ascii="宋体"/>
        </w:rPr>
        <w:t>.</w:t>
      </w:r>
      <w:r>
        <w:t>His clothes.</w:t>
      </w:r>
    </w:p>
    <w:p>
      <w:pPr>
        <w:pStyle w:val="4"/>
        <w:spacing w:before="24"/>
        <w:rPr>
          <w:rFonts w:hint="eastAsia" w:ascii="宋体" w:eastAsia="宋体"/>
        </w:rPr>
      </w:pPr>
      <w:r>
        <w:rPr>
          <w:rFonts w:hint="eastAsia" w:ascii="楷体" w:eastAsia="楷体"/>
        </w:rPr>
        <w:t>听第</w:t>
      </w:r>
      <w:r>
        <w:t>7</w:t>
      </w:r>
      <w:r>
        <w:rPr>
          <w:rFonts w:hint="eastAsia" w:ascii="楷体" w:eastAsia="楷体"/>
        </w:rPr>
        <w:t>段材料，回答第</w:t>
      </w:r>
      <w:r>
        <w:t>8</w:t>
      </w:r>
      <w:r>
        <w:rPr>
          <w:rFonts w:hint="eastAsia" w:ascii="楷体" w:eastAsia="楷体"/>
        </w:rPr>
        <w:t>和第</w:t>
      </w:r>
      <w:r>
        <w:t>9</w:t>
      </w:r>
      <w:r>
        <w:rPr>
          <w:rFonts w:hint="eastAsia" w:ascii="楷体" w:eastAsia="楷体"/>
        </w:rPr>
        <w:t>题</w:t>
      </w:r>
      <w:r>
        <w:rPr>
          <w:rFonts w:hint="eastAsia" w:ascii="宋体" w:eastAsia="宋体"/>
        </w:rPr>
        <w:t>。</w:t>
      </w:r>
    </w:p>
    <w:p>
      <w:pPr>
        <w:pStyle w:val="10"/>
        <w:numPr>
          <w:ilvl w:val="0"/>
          <w:numId w:val="2"/>
        </w:numPr>
        <w:tabs>
          <w:tab w:val="left" w:pos="360"/>
        </w:tabs>
        <w:spacing w:before="36" w:after="0" w:line="240" w:lineRule="auto"/>
        <w:ind w:left="359" w:right="0" w:hanging="206"/>
        <w:jc w:val="left"/>
        <w:rPr>
          <w:sz w:val="20"/>
        </w:rPr>
      </w:pPr>
      <w:r>
        <w:rPr>
          <w:sz w:val="20"/>
        </w:rPr>
        <w:t>What course does Daniel like</w:t>
      </w:r>
      <w:r>
        <w:rPr>
          <w:spacing w:val="-4"/>
          <w:sz w:val="20"/>
        </w:rPr>
        <w:t xml:space="preserve"> </w:t>
      </w:r>
      <w:r>
        <w:rPr>
          <w:sz w:val="20"/>
        </w:rPr>
        <w:t>most?</w:t>
      </w:r>
    </w:p>
    <w:p>
      <w:pPr>
        <w:pStyle w:val="4"/>
        <w:tabs>
          <w:tab w:val="left" w:pos="3273"/>
          <w:tab w:val="left" w:pos="6109"/>
        </w:tabs>
        <w:spacing w:before="38"/>
        <w:ind w:left="364"/>
      </w:pPr>
      <w:r>
        <w:t>A</w:t>
      </w:r>
      <w:r>
        <w:rPr>
          <w:rFonts w:ascii="宋体"/>
        </w:rPr>
        <w:t>.</w:t>
      </w:r>
      <w:r>
        <w:t>Science.</w:t>
      </w:r>
      <w:r>
        <w:tab/>
      </w:r>
      <w:r>
        <w:t>B</w:t>
      </w:r>
      <w:r>
        <w:rPr>
          <w:rFonts w:ascii="宋体"/>
        </w:rPr>
        <w:t>.</w:t>
      </w:r>
      <w:r>
        <w:t>Art.</w:t>
      </w:r>
      <w:r>
        <w:tab/>
      </w:r>
      <w:r>
        <w:t>C</w:t>
      </w:r>
      <w:r>
        <w:rPr>
          <w:rFonts w:ascii="宋体"/>
        </w:rPr>
        <w:t>.</w:t>
      </w:r>
      <w:r>
        <w:t>PE.</w:t>
      </w:r>
    </w:p>
    <w:p>
      <w:pPr>
        <w:pStyle w:val="10"/>
        <w:numPr>
          <w:ilvl w:val="0"/>
          <w:numId w:val="2"/>
        </w:numPr>
        <w:tabs>
          <w:tab w:val="left" w:pos="360"/>
        </w:tabs>
        <w:spacing w:before="37" w:after="0" w:line="240" w:lineRule="auto"/>
        <w:ind w:left="359" w:right="0" w:hanging="206"/>
        <w:jc w:val="left"/>
        <w:rPr>
          <w:sz w:val="20"/>
        </w:rPr>
      </w:pPr>
      <w:r>
        <w:rPr>
          <w:sz w:val="20"/>
        </w:rPr>
        <w:t>What does Daniel say about his favorite</w:t>
      </w:r>
      <w:r>
        <w:rPr>
          <w:spacing w:val="-8"/>
          <w:sz w:val="20"/>
        </w:rPr>
        <w:t xml:space="preserve"> </w:t>
      </w:r>
      <w:r>
        <w:rPr>
          <w:sz w:val="20"/>
        </w:rPr>
        <w:t>course?</w:t>
      </w:r>
    </w:p>
    <w:p>
      <w:pPr>
        <w:pStyle w:val="10"/>
        <w:numPr>
          <w:ilvl w:val="1"/>
          <w:numId w:val="2"/>
        </w:numPr>
        <w:tabs>
          <w:tab w:val="left" w:pos="614"/>
        </w:tabs>
        <w:spacing w:before="49" w:after="0" w:line="240" w:lineRule="auto"/>
        <w:ind w:left="614" w:right="0" w:hanging="250"/>
        <w:jc w:val="left"/>
        <w:rPr>
          <w:sz w:val="20"/>
        </w:rPr>
      </w:pPr>
      <w:r>
        <w:rPr>
          <w:sz w:val="20"/>
        </w:rPr>
        <w:t>It is the most challenging for</w:t>
      </w:r>
      <w:r>
        <w:rPr>
          <w:spacing w:val="-1"/>
          <w:sz w:val="20"/>
        </w:rPr>
        <w:t xml:space="preserve"> </w:t>
      </w:r>
      <w:r>
        <w:rPr>
          <w:sz w:val="20"/>
        </w:rPr>
        <w:t>him.</w:t>
      </w:r>
    </w:p>
    <w:p>
      <w:pPr>
        <w:spacing w:after="0" w:line="240" w:lineRule="auto"/>
        <w:jc w:val="left"/>
        <w:rPr>
          <w:sz w:val="20"/>
        </w:rPr>
        <w:sectPr>
          <w:type w:val="continuous"/>
          <w:pgSz w:w="10440" w:h="14750"/>
          <w:pgMar w:top="760" w:right="620" w:bottom="980" w:left="640" w:header="720" w:footer="720" w:gutter="0"/>
          <w:cols w:space="720" w:num="1"/>
        </w:sectPr>
      </w:pPr>
    </w:p>
    <w:p>
      <w:pPr>
        <w:pStyle w:val="10"/>
        <w:numPr>
          <w:ilvl w:val="1"/>
          <w:numId w:val="2"/>
        </w:numPr>
        <w:tabs>
          <w:tab w:val="left" w:pos="599"/>
        </w:tabs>
        <w:spacing w:before="63" w:after="0" w:line="240" w:lineRule="auto"/>
        <w:ind w:left="598" w:right="0" w:hanging="235"/>
        <w:jc w:val="left"/>
        <w:rPr>
          <w:sz w:val="20"/>
        </w:rPr>
      </w:pPr>
      <w:r>
        <w:rPr>
          <w:sz w:val="20"/>
        </w:rPr>
        <w:t>He can learn a lot from this</w:t>
      </w:r>
      <w:r>
        <w:rPr>
          <w:spacing w:val="-6"/>
          <w:sz w:val="20"/>
        </w:rPr>
        <w:t xml:space="preserve"> </w:t>
      </w:r>
      <w:r>
        <w:rPr>
          <w:sz w:val="20"/>
        </w:rPr>
        <w:t>course.</w:t>
      </w:r>
    </w:p>
    <w:p>
      <w:pPr>
        <w:pStyle w:val="4"/>
        <w:spacing w:before="24"/>
        <w:ind w:left="364"/>
      </w:pPr>
      <w:r>
        <w:t>C</w:t>
      </w:r>
      <w:r>
        <w:rPr>
          <w:rFonts w:ascii="宋体"/>
        </w:rPr>
        <w:t>.</w:t>
      </w:r>
      <w:r>
        <w:t>His parents are optimistic about his</w:t>
      </w:r>
      <w:r>
        <w:rPr>
          <w:spacing w:val="-6"/>
        </w:rPr>
        <w:t xml:space="preserve"> </w:t>
      </w:r>
      <w:r>
        <w:t>choice.</w:t>
      </w:r>
    </w:p>
    <w:p>
      <w:pPr>
        <w:pStyle w:val="4"/>
        <w:spacing w:before="24"/>
        <w:rPr>
          <w:rFonts w:hint="eastAsia" w:ascii="宋体" w:eastAsia="宋体"/>
        </w:rPr>
      </w:pPr>
      <w:r>
        <w:rPr>
          <w:rFonts w:hint="eastAsia" w:ascii="楷体" w:eastAsia="楷体"/>
        </w:rPr>
        <w:t>听第</w:t>
      </w:r>
      <w:r>
        <w:t>8</w:t>
      </w:r>
      <w:r>
        <w:rPr>
          <w:rFonts w:hint="eastAsia" w:ascii="楷体" w:eastAsia="楷体"/>
        </w:rPr>
        <w:t>段材料，回答第</w:t>
      </w:r>
      <w:r>
        <w:t>10</w:t>
      </w:r>
      <w:r>
        <w:rPr>
          <w:rFonts w:hint="eastAsia" w:ascii="楷体" w:eastAsia="楷体"/>
        </w:rPr>
        <w:t>至</w:t>
      </w:r>
      <w:r>
        <w:t>12</w:t>
      </w:r>
      <w:r>
        <w:rPr>
          <w:rFonts w:hint="eastAsia" w:ascii="楷体" w:eastAsia="楷体"/>
        </w:rPr>
        <w:t>题</w:t>
      </w:r>
      <w:r>
        <w:rPr>
          <w:rFonts w:hint="eastAsia" w:ascii="宋体" w:eastAsia="宋体"/>
        </w:rPr>
        <w:t>。</w:t>
      </w:r>
    </w:p>
    <w:p>
      <w:pPr>
        <w:pStyle w:val="10"/>
        <w:numPr>
          <w:ilvl w:val="0"/>
          <w:numId w:val="2"/>
        </w:numPr>
        <w:tabs>
          <w:tab w:val="left" w:pos="461"/>
        </w:tabs>
        <w:spacing w:before="37" w:after="0" w:line="240" w:lineRule="auto"/>
        <w:ind w:left="460" w:right="0" w:hanging="307"/>
        <w:jc w:val="left"/>
        <w:rPr>
          <w:sz w:val="20"/>
        </w:rPr>
      </w:pPr>
      <w:r>
        <w:rPr>
          <w:sz w:val="20"/>
        </w:rPr>
        <w:t>What did the man do last</w:t>
      </w:r>
      <w:r>
        <w:rPr>
          <w:spacing w:val="-7"/>
          <w:sz w:val="20"/>
        </w:rPr>
        <w:t xml:space="preserve"> </w:t>
      </w:r>
      <w:r>
        <w:rPr>
          <w:sz w:val="20"/>
        </w:rPr>
        <w:t>night?</w:t>
      </w:r>
    </w:p>
    <w:p>
      <w:pPr>
        <w:pStyle w:val="10"/>
        <w:numPr>
          <w:ilvl w:val="1"/>
          <w:numId w:val="2"/>
        </w:numPr>
        <w:tabs>
          <w:tab w:val="left" w:pos="720"/>
        </w:tabs>
        <w:spacing w:before="49" w:after="0" w:line="240" w:lineRule="auto"/>
        <w:ind w:left="719" w:right="0" w:hanging="250"/>
        <w:jc w:val="left"/>
        <w:rPr>
          <w:sz w:val="20"/>
        </w:rPr>
      </w:pPr>
      <w:r>
        <w:rPr>
          <w:sz w:val="20"/>
        </w:rPr>
        <w:t>He went to the stadium for a</w:t>
      </w:r>
      <w:r>
        <w:rPr>
          <w:spacing w:val="-7"/>
          <w:sz w:val="20"/>
        </w:rPr>
        <w:t xml:space="preserve"> </w:t>
      </w:r>
      <w:r>
        <w:rPr>
          <w:sz w:val="20"/>
        </w:rPr>
        <w:t>match.</w:t>
      </w:r>
    </w:p>
    <w:p>
      <w:pPr>
        <w:pStyle w:val="10"/>
        <w:numPr>
          <w:ilvl w:val="1"/>
          <w:numId w:val="2"/>
        </w:numPr>
        <w:tabs>
          <w:tab w:val="left" w:pos="709"/>
        </w:tabs>
        <w:spacing w:before="52" w:after="0" w:line="240" w:lineRule="auto"/>
        <w:ind w:left="708" w:right="0" w:hanging="239"/>
        <w:jc w:val="left"/>
        <w:rPr>
          <w:sz w:val="20"/>
        </w:rPr>
      </w:pPr>
      <w:r>
        <w:rPr>
          <w:sz w:val="20"/>
        </w:rPr>
        <w:t>He invited the woman to see a</w:t>
      </w:r>
      <w:r>
        <w:rPr>
          <w:spacing w:val="-4"/>
          <w:sz w:val="20"/>
        </w:rPr>
        <w:t xml:space="preserve"> </w:t>
      </w:r>
      <w:r>
        <w:rPr>
          <w:spacing w:val="-3"/>
          <w:sz w:val="20"/>
        </w:rPr>
        <w:t>show.</w:t>
      </w:r>
    </w:p>
    <w:p>
      <w:pPr>
        <w:pStyle w:val="10"/>
        <w:numPr>
          <w:ilvl w:val="1"/>
          <w:numId w:val="2"/>
        </w:numPr>
        <w:tabs>
          <w:tab w:val="left" w:pos="709"/>
        </w:tabs>
        <w:spacing w:before="49" w:after="0" w:line="240" w:lineRule="auto"/>
        <w:ind w:left="708" w:right="0" w:hanging="239"/>
        <w:jc w:val="left"/>
        <w:rPr>
          <w:sz w:val="20"/>
        </w:rPr>
      </w:pPr>
      <w:r>
        <w:rPr>
          <w:sz w:val="20"/>
        </w:rPr>
        <w:t>He watched an NBA game on</w:t>
      </w:r>
      <w:r>
        <w:rPr>
          <w:spacing w:val="-16"/>
          <w:sz w:val="20"/>
        </w:rPr>
        <w:t xml:space="preserve"> </w:t>
      </w:r>
      <w:r>
        <w:rPr>
          <w:spacing w:val="-9"/>
          <w:sz w:val="20"/>
        </w:rPr>
        <w:t>TV.</w:t>
      </w:r>
    </w:p>
    <w:p>
      <w:pPr>
        <w:pStyle w:val="10"/>
        <w:numPr>
          <w:ilvl w:val="0"/>
          <w:numId w:val="2"/>
        </w:numPr>
        <w:tabs>
          <w:tab w:val="left" w:pos="461"/>
        </w:tabs>
        <w:spacing w:before="50" w:after="0" w:line="240" w:lineRule="auto"/>
        <w:ind w:left="460" w:right="0" w:hanging="307"/>
        <w:jc w:val="left"/>
        <w:rPr>
          <w:sz w:val="20"/>
        </w:rPr>
      </w:pPr>
      <w:r>
        <w:rPr>
          <w:sz w:val="20"/>
        </w:rPr>
        <w:t>How does the woman describe basketball</w:t>
      </w:r>
      <w:r>
        <w:rPr>
          <w:spacing w:val="-1"/>
          <w:sz w:val="20"/>
        </w:rPr>
        <w:t xml:space="preserve"> </w:t>
      </w:r>
      <w:r>
        <w:rPr>
          <w:sz w:val="20"/>
        </w:rPr>
        <w:t>games?</w:t>
      </w:r>
    </w:p>
    <w:p>
      <w:pPr>
        <w:pStyle w:val="4"/>
        <w:tabs>
          <w:tab w:val="left" w:pos="3273"/>
          <w:tab w:val="left" w:pos="6109"/>
        </w:tabs>
        <w:spacing w:before="37"/>
        <w:ind w:left="470"/>
      </w:pPr>
      <w:r>
        <w:t>A</w:t>
      </w:r>
      <w:r>
        <w:rPr>
          <w:rFonts w:ascii="宋体"/>
        </w:rPr>
        <w:t>.</w:t>
      </w:r>
      <w:r>
        <w:t>Exciting.</w:t>
      </w:r>
      <w:r>
        <w:tab/>
      </w:r>
      <w:r>
        <w:rPr>
          <w:spacing w:val="-3"/>
        </w:rPr>
        <w:t>B</w:t>
      </w:r>
      <w:r>
        <w:rPr>
          <w:rFonts w:ascii="宋体"/>
          <w:spacing w:val="-3"/>
        </w:rPr>
        <w:t>.</w:t>
      </w:r>
      <w:r>
        <w:rPr>
          <w:spacing w:val="-3"/>
        </w:rPr>
        <w:t>Silly.</w:t>
      </w:r>
      <w:r>
        <w:rPr>
          <w:spacing w:val="-3"/>
        </w:rPr>
        <w:tab/>
      </w:r>
      <w:r>
        <w:t>C</w:t>
      </w:r>
      <w:r>
        <w:rPr>
          <w:rFonts w:ascii="宋体"/>
        </w:rPr>
        <w:t>.</w:t>
      </w:r>
      <w:r>
        <w:t>Graceful.</w:t>
      </w:r>
    </w:p>
    <w:p>
      <w:pPr>
        <w:pStyle w:val="10"/>
        <w:numPr>
          <w:ilvl w:val="0"/>
          <w:numId w:val="2"/>
        </w:numPr>
        <w:tabs>
          <w:tab w:val="left" w:pos="461"/>
        </w:tabs>
        <w:spacing w:before="37" w:after="0" w:line="240" w:lineRule="auto"/>
        <w:ind w:left="460" w:right="0" w:hanging="307"/>
        <w:jc w:val="left"/>
        <w:rPr>
          <w:sz w:val="20"/>
        </w:rPr>
      </w:pPr>
      <w:r>
        <w:rPr>
          <w:sz w:val="20"/>
        </w:rPr>
        <w:t>What does the man want to do in the</w:t>
      </w:r>
      <w:r>
        <w:rPr>
          <w:spacing w:val="-5"/>
          <w:sz w:val="20"/>
        </w:rPr>
        <w:t xml:space="preserve"> </w:t>
      </w:r>
      <w:r>
        <w:rPr>
          <w:sz w:val="20"/>
        </w:rPr>
        <w:t>end?</w:t>
      </w:r>
    </w:p>
    <w:p>
      <w:pPr>
        <w:pStyle w:val="4"/>
        <w:tabs>
          <w:tab w:val="left" w:pos="3273"/>
          <w:tab w:val="left" w:pos="6109"/>
        </w:tabs>
        <w:spacing w:before="36"/>
        <w:ind w:left="470"/>
      </w:pPr>
      <w:r>
        <w:t>A</w:t>
      </w:r>
      <w:r>
        <w:rPr>
          <w:rFonts w:ascii="宋体"/>
        </w:rPr>
        <w:t>.</w:t>
      </w:r>
      <w:r>
        <w:t>Change</w:t>
      </w:r>
      <w:r>
        <w:rPr>
          <w:spacing w:val="-3"/>
        </w:rPr>
        <w:t xml:space="preserve"> </w:t>
      </w:r>
      <w:r>
        <w:t>a topic.</w:t>
      </w:r>
      <w:r>
        <w:tab/>
      </w:r>
      <w:r>
        <w:rPr>
          <w:spacing w:val="-3"/>
        </w:rPr>
        <w:t>B</w:t>
      </w:r>
      <w:r>
        <w:rPr>
          <w:rFonts w:ascii="宋体"/>
          <w:spacing w:val="-3"/>
        </w:rPr>
        <w:t>.</w:t>
      </w:r>
      <w:r>
        <w:rPr>
          <w:spacing w:val="-3"/>
        </w:rPr>
        <w:t xml:space="preserve">Watch </w:t>
      </w:r>
      <w:r>
        <w:t>a</w:t>
      </w:r>
      <w:r>
        <w:rPr>
          <w:spacing w:val="3"/>
        </w:rPr>
        <w:t xml:space="preserve"> </w:t>
      </w:r>
      <w:r>
        <w:t>talk</w:t>
      </w:r>
      <w:r>
        <w:rPr>
          <w:spacing w:val="1"/>
        </w:rPr>
        <w:t xml:space="preserve"> </w:t>
      </w:r>
      <w:r>
        <w:rPr>
          <w:spacing w:val="-3"/>
        </w:rPr>
        <w:t>show.</w:t>
      </w:r>
      <w:r>
        <w:rPr>
          <w:spacing w:val="-3"/>
        </w:rPr>
        <w:tab/>
      </w:r>
      <w:r>
        <w:t>C</w:t>
      </w:r>
      <w:r>
        <w:rPr>
          <w:rFonts w:ascii="宋体"/>
        </w:rPr>
        <w:t>.</w:t>
      </w:r>
      <w:r>
        <w:t>Debate with the</w:t>
      </w:r>
      <w:r>
        <w:rPr>
          <w:spacing w:val="-5"/>
        </w:rPr>
        <w:t xml:space="preserve"> </w:t>
      </w:r>
      <w:r>
        <w:t>woman.</w:t>
      </w:r>
    </w:p>
    <w:p>
      <w:pPr>
        <w:pStyle w:val="4"/>
        <w:spacing w:before="25"/>
        <w:rPr>
          <w:rFonts w:hint="eastAsia" w:ascii="宋体" w:eastAsia="宋体"/>
        </w:rPr>
      </w:pPr>
      <w:r>
        <w:rPr>
          <w:rFonts w:hint="eastAsia" w:ascii="楷体" w:eastAsia="楷体"/>
        </w:rPr>
        <w:t>听第</w:t>
      </w:r>
      <w:r>
        <w:t>9</w:t>
      </w:r>
      <w:r>
        <w:rPr>
          <w:rFonts w:hint="eastAsia" w:ascii="楷体" w:eastAsia="楷体"/>
        </w:rPr>
        <w:t>段材料，回答第</w:t>
      </w:r>
      <w:r>
        <w:t>13</w:t>
      </w:r>
      <w:r>
        <w:rPr>
          <w:rFonts w:hint="eastAsia" w:ascii="楷体" w:eastAsia="楷体"/>
        </w:rPr>
        <w:t>至</w:t>
      </w:r>
      <w:r>
        <w:t>16</w:t>
      </w:r>
      <w:r>
        <w:rPr>
          <w:rFonts w:hint="eastAsia" w:ascii="楷体" w:eastAsia="楷体"/>
        </w:rPr>
        <w:t>题</w:t>
      </w:r>
      <w:r>
        <w:rPr>
          <w:rFonts w:hint="eastAsia" w:ascii="宋体" w:eastAsia="宋体"/>
        </w:rPr>
        <w:t>。</w:t>
      </w:r>
    </w:p>
    <w:p>
      <w:pPr>
        <w:pStyle w:val="10"/>
        <w:numPr>
          <w:ilvl w:val="0"/>
          <w:numId w:val="2"/>
        </w:numPr>
        <w:tabs>
          <w:tab w:val="left" w:pos="461"/>
        </w:tabs>
        <w:spacing w:before="37" w:after="0" w:line="240" w:lineRule="auto"/>
        <w:ind w:left="460" w:right="0" w:hanging="307"/>
        <w:jc w:val="left"/>
        <w:rPr>
          <w:sz w:val="20"/>
        </w:rPr>
      </w:pPr>
      <w:r>
        <w:rPr>
          <w:sz w:val="20"/>
        </w:rPr>
        <w:t>What are the speakers mainly talking</w:t>
      </w:r>
      <w:r>
        <w:rPr>
          <w:spacing w:val="-2"/>
          <w:sz w:val="20"/>
        </w:rPr>
        <w:t xml:space="preserve"> </w:t>
      </w:r>
      <w:r>
        <w:rPr>
          <w:sz w:val="20"/>
        </w:rPr>
        <w:t>about?</w:t>
      </w:r>
    </w:p>
    <w:p>
      <w:pPr>
        <w:pStyle w:val="4"/>
        <w:tabs>
          <w:tab w:val="left" w:pos="3273"/>
          <w:tab w:val="left" w:pos="6109"/>
        </w:tabs>
        <w:spacing w:before="36"/>
        <w:ind w:left="470"/>
      </w:pPr>
      <w:r>
        <w:t>A</w:t>
      </w:r>
      <w:r>
        <w:rPr>
          <w:rFonts w:ascii="宋体"/>
        </w:rPr>
        <w:t>.</w:t>
      </w:r>
      <w:r>
        <w:t>Where</w:t>
      </w:r>
      <w:r>
        <w:rPr>
          <w:spacing w:val="-3"/>
        </w:rPr>
        <w:t xml:space="preserve"> </w:t>
      </w:r>
      <w:r>
        <w:t>to eat.</w:t>
      </w:r>
      <w:r>
        <w:tab/>
      </w:r>
      <w:r>
        <w:t>B</w:t>
      </w:r>
      <w:r>
        <w:rPr>
          <w:rFonts w:ascii="宋体"/>
        </w:rPr>
        <w:t>.</w:t>
      </w:r>
      <w:r>
        <w:t>Where</w:t>
      </w:r>
      <w:r>
        <w:rPr>
          <w:spacing w:val="-1"/>
        </w:rPr>
        <w:t xml:space="preserve"> </w:t>
      </w:r>
      <w:r>
        <w:t>to</w:t>
      </w:r>
      <w:r>
        <w:rPr>
          <w:spacing w:val="-1"/>
        </w:rPr>
        <w:t xml:space="preserve"> </w:t>
      </w:r>
      <w:r>
        <w:t>travel.</w:t>
      </w:r>
      <w:r>
        <w:tab/>
      </w:r>
      <w:r>
        <w:t>C</w:t>
      </w:r>
      <w:r>
        <w:rPr>
          <w:rFonts w:ascii="宋体"/>
        </w:rPr>
        <w:t>.</w:t>
      </w:r>
      <w:r>
        <w:t>Where to</w:t>
      </w:r>
      <w:r>
        <w:rPr>
          <w:spacing w:val="-1"/>
        </w:rPr>
        <w:t xml:space="preserve"> </w:t>
      </w:r>
      <w:r>
        <w:t>work.</w:t>
      </w:r>
    </w:p>
    <w:p>
      <w:pPr>
        <w:pStyle w:val="10"/>
        <w:numPr>
          <w:ilvl w:val="0"/>
          <w:numId w:val="2"/>
        </w:numPr>
        <w:tabs>
          <w:tab w:val="left" w:pos="461"/>
        </w:tabs>
        <w:spacing w:before="38" w:after="0" w:line="240" w:lineRule="auto"/>
        <w:ind w:left="460" w:right="0" w:hanging="307"/>
        <w:jc w:val="left"/>
        <w:rPr>
          <w:sz w:val="20"/>
        </w:rPr>
      </w:pPr>
      <w:r>
        <w:rPr>
          <w:sz w:val="20"/>
        </w:rPr>
        <w:t>What is the relationship between the</w:t>
      </w:r>
      <w:r>
        <w:rPr>
          <w:spacing w:val="-7"/>
          <w:sz w:val="20"/>
        </w:rPr>
        <w:t xml:space="preserve"> </w:t>
      </w:r>
      <w:r>
        <w:rPr>
          <w:sz w:val="20"/>
        </w:rPr>
        <w:t>speakers?</w:t>
      </w:r>
    </w:p>
    <w:p>
      <w:pPr>
        <w:pStyle w:val="4"/>
        <w:tabs>
          <w:tab w:val="left" w:pos="3273"/>
          <w:tab w:val="left" w:pos="6109"/>
        </w:tabs>
        <w:spacing w:before="36"/>
        <w:ind w:left="470"/>
      </w:pPr>
      <w:r>
        <w:t>A</w:t>
      </w:r>
      <w:r>
        <w:rPr>
          <w:rFonts w:ascii="宋体"/>
        </w:rPr>
        <w:t>.</w:t>
      </w:r>
      <w:r>
        <w:t>Co-workers.</w:t>
      </w:r>
      <w:r>
        <w:tab/>
      </w:r>
      <w:r>
        <w:t>B</w:t>
      </w:r>
      <w:r>
        <w:rPr>
          <w:rFonts w:ascii="宋体"/>
        </w:rPr>
        <w:t>.</w:t>
      </w:r>
      <w:r>
        <w:t>Family</w:t>
      </w:r>
      <w:r>
        <w:rPr>
          <w:spacing w:val="-2"/>
        </w:rPr>
        <w:t xml:space="preserve"> </w:t>
      </w:r>
      <w:r>
        <w:t>members.</w:t>
      </w:r>
      <w:r>
        <w:tab/>
      </w:r>
      <w:r>
        <w:t>C</w:t>
      </w:r>
      <w:r>
        <w:rPr>
          <w:rFonts w:ascii="宋体"/>
        </w:rPr>
        <w:t>.</w:t>
      </w:r>
      <w:r>
        <w:t>Classmates.</w:t>
      </w:r>
    </w:p>
    <w:p>
      <w:pPr>
        <w:pStyle w:val="10"/>
        <w:numPr>
          <w:ilvl w:val="0"/>
          <w:numId w:val="2"/>
        </w:numPr>
        <w:tabs>
          <w:tab w:val="left" w:pos="461"/>
        </w:tabs>
        <w:spacing w:before="37" w:after="0" w:line="240" w:lineRule="auto"/>
        <w:ind w:left="460" w:right="0" w:hanging="307"/>
        <w:jc w:val="left"/>
        <w:rPr>
          <w:sz w:val="20"/>
        </w:rPr>
      </w:pPr>
      <w:r>
        <w:rPr>
          <w:sz w:val="20"/>
        </w:rPr>
        <w:t>Why does the woman turn to Dave for</w:t>
      </w:r>
      <w:r>
        <w:rPr>
          <w:spacing w:val="-6"/>
          <w:sz w:val="20"/>
        </w:rPr>
        <w:t xml:space="preserve"> </w:t>
      </w:r>
      <w:r>
        <w:rPr>
          <w:sz w:val="20"/>
        </w:rPr>
        <w:t>advice?</w:t>
      </w:r>
    </w:p>
    <w:p>
      <w:pPr>
        <w:pStyle w:val="10"/>
        <w:numPr>
          <w:ilvl w:val="1"/>
          <w:numId w:val="2"/>
        </w:numPr>
        <w:tabs>
          <w:tab w:val="left" w:pos="720"/>
        </w:tabs>
        <w:spacing w:before="51" w:after="0" w:line="240" w:lineRule="auto"/>
        <w:ind w:left="719" w:right="0" w:hanging="250"/>
        <w:jc w:val="left"/>
        <w:rPr>
          <w:sz w:val="20"/>
        </w:rPr>
      </w:pPr>
      <w:r>
        <w:rPr>
          <w:sz w:val="20"/>
        </w:rPr>
        <w:t>Because he is her best</w:t>
      </w:r>
      <w:r>
        <w:rPr>
          <w:spacing w:val="-4"/>
          <w:sz w:val="20"/>
        </w:rPr>
        <w:t xml:space="preserve"> </w:t>
      </w:r>
      <w:r>
        <w:rPr>
          <w:sz w:val="20"/>
        </w:rPr>
        <w:t>friend.</w:t>
      </w:r>
    </w:p>
    <w:p>
      <w:pPr>
        <w:pStyle w:val="10"/>
        <w:numPr>
          <w:ilvl w:val="1"/>
          <w:numId w:val="2"/>
        </w:numPr>
        <w:tabs>
          <w:tab w:val="left" w:pos="709"/>
        </w:tabs>
        <w:spacing w:before="49" w:after="0" w:line="240" w:lineRule="auto"/>
        <w:ind w:left="708" w:right="0" w:hanging="239"/>
        <w:jc w:val="left"/>
        <w:rPr>
          <w:sz w:val="20"/>
        </w:rPr>
      </w:pPr>
      <w:r>
        <w:rPr>
          <w:sz w:val="20"/>
        </w:rPr>
        <w:t>Because he is more familiar with</w:t>
      </w:r>
      <w:r>
        <w:rPr>
          <w:spacing w:val="-4"/>
          <w:sz w:val="20"/>
        </w:rPr>
        <w:t xml:space="preserve"> </w:t>
      </w:r>
      <w:r>
        <w:rPr>
          <w:sz w:val="20"/>
        </w:rPr>
        <w:t>Seoul.</w:t>
      </w:r>
    </w:p>
    <w:p>
      <w:pPr>
        <w:pStyle w:val="10"/>
        <w:numPr>
          <w:ilvl w:val="1"/>
          <w:numId w:val="2"/>
        </w:numPr>
        <w:tabs>
          <w:tab w:val="left" w:pos="709"/>
        </w:tabs>
        <w:spacing w:before="50" w:after="0" w:line="240" w:lineRule="auto"/>
        <w:ind w:left="708" w:right="0" w:hanging="239"/>
        <w:jc w:val="left"/>
        <w:rPr>
          <w:sz w:val="20"/>
        </w:rPr>
      </w:pPr>
      <w:r>
        <w:rPr>
          <w:sz w:val="20"/>
        </w:rPr>
        <w:t>Because he has worked in many Asian</w:t>
      </w:r>
      <w:r>
        <w:rPr>
          <w:spacing w:val="-18"/>
          <w:sz w:val="20"/>
        </w:rPr>
        <w:t xml:space="preserve"> </w:t>
      </w:r>
      <w:r>
        <w:rPr>
          <w:sz w:val="20"/>
        </w:rPr>
        <w:t>cities.</w:t>
      </w:r>
    </w:p>
    <w:p>
      <w:pPr>
        <w:pStyle w:val="10"/>
        <w:numPr>
          <w:ilvl w:val="0"/>
          <w:numId w:val="2"/>
        </w:numPr>
        <w:tabs>
          <w:tab w:val="left" w:pos="306"/>
        </w:tabs>
        <w:spacing w:before="51" w:after="0" w:line="240" w:lineRule="auto"/>
        <w:ind w:left="460" w:right="5773" w:hanging="461"/>
        <w:jc w:val="right"/>
        <w:rPr>
          <w:sz w:val="20"/>
        </w:rPr>
      </w:pPr>
      <w:r>
        <w:rPr>
          <w:sz w:val="20"/>
        </w:rPr>
        <w:t>What did the man often do in</w:t>
      </w:r>
      <w:r>
        <w:rPr>
          <w:spacing w:val="-8"/>
          <w:sz w:val="20"/>
        </w:rPr>
        <w:t xml:space="preserve"> </w:t>
      </w:r>
      <w:r>
        <w:rPr>
          <w:sz w:val="20"/>
        </w:rPr>
        <w:t>Seoul?</w:t>
      </w:r>
    </w:p>
    <w:p>
      <w:pPr>
        <w:pStyle w:val="10"/>
        <w:numPr>
          <w:ilvl w:val="1"/>
          <w:numId w:val="2"/>
        </w:numPr>
        <w:tabs>
          <w:tab w:val="left" w:pos="250"/>
        </w:tabs>
        <w:spacing w:before="49" w:after="0" w:line="240" w:lineRule="auto"/>
        <w:ind w:left="719" w:right="5813" w:hanging="720"/>
        <w:jc w:val="right"/>
        <w:rPr>
          <w:sz w:val="20"/>
        </w:rPr>
      </w:pPr>
      <w:r>
        <w:rPr>
          <w:sz w:val="20"/>
        </w:rPr>
        <w:t>He visited some ancient</w:t>
      </w:r>
      <w:r>
        <w:rPr>
          <w:spacing w:val="-6"/>
          <w:sz w:val="20"/>
        </w:rPr>
        <w:t xml:space="preserve"> </w:t>
      </w:r>
      <w:r>
        <w:rPr>
          <w:sz w:val="20"/>
        </w:rPr>
        <w:t>temples.</w:t>
      </w:r>
    </w:p>
    <w:p>
      <w:pPr>
        <w:pStyle w:val="10"/>
        <w:numPr>
          <w:ilvl w:val="1"/>
          <w:numId w:val="2"/>
        </w:numPr>
        <w:tabs>
          <w:tab w:val="left" w:pos="705"/>
        </w:tabs>
        <w:spacing w:before="37" w:after="0" w:line="240" w:lineRule="auto"/>
        <w:ind w:left="704" w:right="0" w:hanging="235"/>
        <w:jc w:val="left"/>
        <w:rPr>
          <w:sz w:val="20"/>
        </w:rPr>
      </w:pPr>
      <w:r>
        <w:rPr>
          <w:sz w:val="20"/>
        </w:rPr>
        <w:t>He went to an all-night</w:t>
      </w:r>
      <w:r>
        <w:rPr>
          <w:spacing w:val="-4"/>
          <w:sz w:val="20"/>
        </w:rPr>
        <w:t xml:space="preserve"> </w:t>
      </w:r>
      <w:r>
        <w:rPr>
          <w:sz w:val="20"/>
        </w:rPr>
        <w:t>market.</w:t>
      </w:r>
    </w:p>
    <w:p>
      <w:pPr>
        <w:pStyle w:val="10"/>
        <w:numPr>
          <w:ilvl w:val="1"/>
          <w:numId w:val="2"/>
        </w:numPr>
        <w:tabs>
          <w:tab w:val="left" w:pos="705"/>
        </w:tabs>
        <w:spacing w:before="25" w:after="0" w:line="240" w:lineRule="auto"/>
        <w:ind w:left="704" w:right="0" w:hanging="235"/>
        <w:jc w:val="left"/>
        <w:rPr>
          <w:sz w:val="20"/>
        </w:rPr>
      </w:pPr>
      <w:r>
        <w:rPr>
          <w:sz w:val="20"/>
        </w:rPr>
        <w:t>He enjoyed its spicy</w:t>
      </w:r>
      <w:r>
        <w:rPr>
          <w:spacing w:val="-2"/>
          <w:sz w:val="20"/>
        </w:rPr>
        <w:t xml:space="preserve"> </w:t>
      </w:r>
      <w:r>
        <w:rPr>
          <w:sz w:val="20"/>
        </w:rPr>
        <w:t>food.</w:t>
      </w:r>
    </w:p>
    <w:p>
      <w:pPr>
        <w:pStyle w:val="4"/>
        <w:spacing w:before="23"/>
        <w:rPr>
          <w:rFonts w:hint="eastAsia" w:ascii="宋体" w:eastAsia="宋体"/>
        </w:rPr>
      </w:pPr>
      <w:r>
        <w:rPr>
          <w:rFonts w:hint="eastAsia" w:ascii="楷体" w:eastAsia="楷体"/>
        </w:rPr>
        <w:t>听第</w:t>
      </w:r>
      <w:r>
        <w:t>10</w:t>
      </w:r>
      <w:r>
        <w:rPr>
          <w:rFonts w:hint="eastAsia" w:ascii="楷体" w:eastAsia="楷体"/>
        </w:rPr>
        <w:t>段材料，回答第</w:t>
      </w:r>
      <w:r>
        <w:t>17</w:t>
      </w:r>
      <w:r>
        <w:rPr>
          <w:rFonts w:hint="eastAsia" w:ascii="楷体" w:eastAsia="楷体"/>
        </w:rPr>
        <w:t>至</w:t>
      </w:r>
      <w:r>
        <w:t>20</w:t>
      </w:r>
      <w:r>
        <w:rPr>
          <w:rFonts w:hint="eastAsia" w:ascii="楷体" w:eastAsia="楷体"/>
        </w:rPr>
        <w:t>题</w:t>
      </w:r>
      <w:r>
        <w:rPr>
          <w:rFonts w:hint="eastAsia" w:ascii="宋体" w:eastAsia="宋体"/>
        </w:rPr>
        <w:t>。</w:t>
      </w:r>
    </w:p>
    <w:p>
      <w:pPr>
        <w:pStyle w:val="10"/>
        <w:numPr>
          <w:ilvl w:val="0"/>
          <w:numId w:val="2"/>
        </w:numPr>
        <w:tabs>
          <w:tab w:val="left" w:pos="461"/>
        </w:tabs>
        <w:spacing w:before="37" w:after="0" w:line="278" w:lineRule="auto"/>
        <w:ind w:left="470" w:right="5346" w:hanging="316"/>
        <w:jc w:val="left"/>
        <w:rPr>
          <w:sz w:val="20"/>
        </w:rPr>
      </w:pPr>
      <w:r>
        <w:rPr>
          <w:sz w:val="20"/>
        </w:rPr>
        <w:t xml:space="preserve">What is the speaker mainly talking </w:t>
      </w:r>
      <w:r>
        <w:rPr>
          <w:spacing w:val="-3"/>
          <w:sz w:val="20"/>
        </w:rPr>
        <w:t xml:space="preserve">about? </w:t>
      </w:r>
      <w:r>
        <w:rPr>
          <w:sz w:val="20"/>
        </w:rPr>
        <w:t>A</w:t>
      </w:r>
      <w:r>
        <w:rPr>
          <w:rFonts w:ascii="宋体"/>
          <w:sz w:val="20"/>
        </w:rPr>
        <w:t>.</w:t>
      </w:r>
      <w:r>
        <w:rPr>
          <w:sz w:val="20"/>
        </w:rPr>
        <w:t>One of his summer holiday</w:t>
      </w:r>
      <w:r>
        <w:rPr>
          <w:spacing w:val="-1"/>
          <w:sz w:val="20"/>
        </w:rPr>
        <w:t xml:space="preserve"> </w:t>
      </w:r>
      <w:r>
        <w:rPr>
          <w:sz w:val="20"/>
        </w:rPr>
        <w:t>trips.</w:t>
      </w:r>
    </w:p>
    <w:p>
      <w:pPr>
        <w:pStyle w:val="10"/>
        <w:numPr>
          <w:ilvl w:val="0"/>
          <w:numId w:val="3"/>
        </w:numPr>
        <w:tabs>
          <w:tab w:val="left" w:pos="704"/>
        </w:tabs>
        <w:spacing w:before="0" w:after="0" w:line="239" w:lineRule="exact"/>
        <w:ind w:left="704" w:right="0" w:hanging="234"/>
        <w:jc w:val="left"/>
        <w:rPr>
          <w:sz w:val="20"/>
        </w:rPr>
      </w:pPr>
      <w:r>
        <w:rPr>
          <w:sz w:val="20"/>
        </w:rPr>
        <w:t>His personal experience to the</w:t>
      </w:r>
      <w:r>
        <w:rPr>
          <w:spacing w:val="-4"/>
          <w:sz w:val="20"/>
        </w:rPr>
        <w:t xml:space="preserve"> </w:t>
      </w:r>
      <w:r>
        <w:rPr>
          <w:sz w:val="20"/>
        </w:rPr>
        <w:t>nightclubs.</w:t>
      </w:r>
    </w:p>
    <w:p>
      <w:pPr>
        <w:pStyle w:val="10"/>
        <w:numPr>
          <w:ilvl w:val="0"/>
          <w:numId w:val="3"/>
        </w:numPr>
        <w:tabs>
          <w:tab w:val="left" w:pos="705"/>
        </w:tabs>
        <w:spacing w:before="23" w:after="0" w:line="240" w:lineRule="auto"/>
        <w:ind w:left="704" w:right="0" w:hanging="235"/>
        <w:jc w:val="left"/>
        <w:rPr>
          <w:sz w:val="20"/>
        </w:rPr>
      </w:pPr>
      <w:r>
        <w:rPr>
          <w:sz w:val="20"/>
        </w:rPr>
        <w:t>The outdoor activities in summer</w:t>
      </w:r>
      <w:r>
        <w:rPr>
          <w:spacing w:val="-2"/>
          <w:sz w:val="20"/>
        </w:rPr>
        <w:t xml:space="preserve"> </w:t>
      </w:r>
      <w:r>
        <w:rPr>
          <w:sz w:val="20"/>
        </w:rPr>
        <w:t>vacations.</w:t>
      </w:r>
    </w:p>
    <w:p>
      <w:pPr>
        <w:pStyle w:val="10"/>
        <w:numPr>
          <w:ilvl w:val="0"/>
          <w:numId w:val="2"/>
        </w:numPr>
        <w:tabs>
          <w:tab w:val="left" w:pos="461"/>
        </w:tabs>
        <w:spacing w:before="38" w:after="0" w:line="240" w:lineRule="auto"/>
        <w:ind w:left="460" w:right="0" w:hanging="307"/>
        <w:jc w:val="left"/>
        <w:rPr>
          <w:sz w:val="20"/>
        </w:rPr>
      </w:pPr>
      <w:r>
        <w:rPr>
          <w:sz w:val="20"/>
        </w:rPr>
        <w:t xml:space="preserve">How long was the flying hours from New </w:t>
      </w:r>
      <w:r>
        <w:rPr>
          <w:spacing w:val="-6"/>
          <w:sz w:val="20"/>
        </w:rPr>
        <w:t xml:space="preserve">York </w:t>
      </w:r>
      <w:r>
        <w:rPr>
          <w:sz w:val="20"/>
        </w:rPr>
        <w:t>to</w:t>
      </w:r>
      <w:r>
        <w:rPr>
          <w:spacing w:val="-7"/>
          <w:sz w:val="20"/>
        </w:rPr>
        <w:t xml:space="preserve"> </w:t>
      </w:r>
      <w:r>
        <w:rPr>
          <w:sz w:val="20"/>
        </w:rPr>
        <w:t>Miami?</w:t>
      </w:r>
    </w:p>
    <w:p>
      <w:pPr>
        <w:pStyle w:val="4"/>
        <w:tabs>
          <w:tab w:val="left" w:pos="3273"/>
          <w:tab w:val="left" w:pos="6109"/>
        </w:tabs>
        <w:spacing w:before="36"/>
        <w:ind w:left="470"/>
      </w:pPr>
      <w:r>
        <w:t>A</w:t>
      </w:r>
      <w:r>
        <w:rPr>
          <w:rFonts w:ascii="宋体"/>
        </w:rPr>
        <w:t>.</w:t>
      </w:r>
      <w:r>
        <w:t>About</w:t>
      </w:r>
      <w:r>
        <w:rPr>
          <w:spacing w:val="-2"/>
        </w:rPr>
        <w:t xml:space="preserve"> </w:t>
      </w:r>
      <w:r>
        <w:t>2 hours.</w:t>
      </w:r>
      <w:r>
        <w:tab/>
      </w:r>
      <w:r>
        <w:t>B</w:t>
      </w:r>
      <w:r>
        <w:rPr>
          <w:rFonts w:ascii="宋体"/>
        </w:rPr>
        <w:t>.</w:t>
      </w:r>
      <w:r>
        <w:t>About</w:t>
      </w:r>
      <w:r>
        <w:rPr>
          <w:spacing w:val="-1"/>
        </w:rPr>
        <w:t xml:space="preserve"> </w:t>
      </w:r>
      <w:r>
        <w:t>3</w:t>
      </w:r>
      <w:r>
        <w:rPr>
          <w:spacing w:val="-1"/>
        </w:rPr>
        <w:t xml:space="preserve"> </w:t>
      </w:r>
      <w:r>
        <w:t>hours.</w:t>
      </w:r>
      <w:r>
        <w:tab/>
      </w:r>
      <w:r>
        <w:t>C</w:t>
      </w:r>
      <w:r>
        <w:rPr>
          <w:rFonts w:ascii="宋体"/>
        </w:rPr>
        <w:t>.</w:t>
      </w:r>
      <w:r>
        <w:t>About 5</w:t>
      </w:r>
      <w:r>
        <w:rPr>
          <w:spacing w:val="-1"/>
        </w:rPr>
        <w:t xml:space="preserve"> </w:t>
      </w:r>
      <w:r>
        <w:t>hours.</w:t>
      </w:r>
    </w:p>
    <w:p>
      <w:pPr>
        <w:pStyle w:val="10"/>
        <w:numPr>
          <w:ilvl w:val="0"/>
          <w:numId w:val="2"/>
        </w:numPr>
        <w:tabs>
          <w:tab w:val="left" w:pos="461"/>
        </w:tabs>
        <w:spacing w:before="37" w:after="0" w:line="278" w:lineRule="auto"/>
        <w:ind w:left="470" w:right="3841" w:hanging="316"/>
        <w:jc w:val="left"/>
        <w:rPr>
          <w:sz w:val="20"/>
        </w:rPr>
      </w:pPr>
      <w:r>
        <w:rPr>
          <w:sz w:val="20"/>
        </w:rPr>
        <w:t>Why did the speaker choose Miami as the travel destination? A</w:t>
      </w:r>
      <w:r>
        <w:rPr>
          <w:rFonts w:ascii="宋体"/>
          <w:sz w:val="20"/>
        </w:rPr>
        <w:t>.</w:t>
      </w:r>
      <w:r>
        <w:rPr>
          <w:sz w:val="20"/>
        </w:rPr>
        <w:t>It was cheaper to go</w:t>
      </w:r>
      <w:r>
        <w:rPr>
          <w:spacing w:val="-2"/>
          <w:sz w:val="20"/>
        </w:rPr>
        <w:t xml:space="preserve"> </w:t>
      </w:r>
      <w:r>
        <w:rPr>
          <w:sz w:val="20"/>
        </w:rPr>
        <w:t>there.</w:t>
      </w:r>
    </w:p>
    <w:p>
      <w:pPr>
        <w:pStyle w:val="10"/>
        <w:numPr>
          <w:ilvl w:val="0"/>
          <w:numId w:val="4"/>
        </w:numPr>
        <w:tabs>
          <w:tab w:val="left" w:pos="705"/>
        </w:tabs>
        <w:spacing w:before="0" w:after="0" w:line="239" w:lineRule="exact"/>
        <w:ind w:left="704" w:right="0" w:hanging="235"/>
        <w:jc w:val="left"/>
        <w:rPr>
          <w:sz w:val="20"/>
        </w:rPr>
      </w:pPr>
      <w:r>
        <w:rPr>
          <w:sz w:val="20"/>
        </w:rPr>
        <w:t>The weather was not too</w:t>
      </w:r>
      <w:r>
        <w:rPr>
          <w:spacing w:val="-3"/>
          <w:sz w:val="20"/>
        </w:rPr>
        <w:t xml:space="preserve"> </w:t>
      </w:r>
      <w:r>
        <w:rPr>
          <w:sz w:val="20"/>
        </w:rPr>
        <w:t>hot.</w:t>
      </w:r>
    </w:p>
    <w:p>
      <w:pPr>
        <w:pStyle w:val="10"/>
        <w:numPr>
          <w:ilvl w:val="0"/>
          <w:numId w:val="4"/>
        </w:numPr>
        <w:tabs>
          <w:tab w:val="left" w:pos="705"/>
        </w:tabs>
        <w:spacing w:before="23" w:after="0" w:line="240" w:lineRule="auto"/>
        <w:ind w:left="704" w:right="0" w:hanging="235"/>
        <w:jc w:val="left"/>
        <w:rPr>
          <w:sz w:val="20"/>
        </w:rPr>
      </w:pPr>
      <w:r>
        <w:rPr>
          <w:sz w:val="20"/>
        </w:rPr>
        <w:t>The view was beautiful and</w:t>
      </w:r>
      <w:r>
        <w:rPr>
          <w:spacing w:val="-4"/>
          <w:sz w:val="20"/>
        </w:rPr>
        <w:t xml:space="preserve"> </w:t>
      </w:r>
      <w:r>
        <w:rPr>
          <w:sz w:val="20"/>
        </w:rPr>
        <w:t>unusual.</w:t>
      </w:r>
    </w:p>
    <w:p>
      <w:pPr>
        <w:pStyle w:val="10"/>
        <w:numPr>
          <w:ilvl w:val="0"/>
          <w:numId w:val="2"/>
        </w:numPr>
        <w:tabs>
          <w:tab w:val="left" w:pos="461"/>
        </w:tabs>
        <w:spacing w:before="38" w:after="0" w:line="240" w:lineRule="auto"/>
        <w:ind w:left="460" w:right="0" w:hanging="307"/>
        <w:jc w:val="left"/>
        <w:rPr>
          <w:sz w:val="20"/>
        </w:rPr>
      </w:pPr>
      <w:r>
        <w:rPr>
          <w:sz w:val="20"/>
        </w:rPr>
        <w:t>How did they feel when it was time to</w:t>
      </w:r>
      <w:r>
        <w:rPr>
          <w:spacing w:val="-7"/>
          <w:sz w:val="20"/>
        </w:rPr>
        <w:t xml:space="preserve"> </w:t>
      </w:r>
      <w:r>
        <w:rPr>
          <w:sz w:val="20"/>
        </w:rPr>
        <w:t>leave?</w:t>
      </w:r>
    </w:p>
    <w:p>
      <w:pPr>
        <w:pStyle w:val="4"/>
        <w:tabs>
          <w:tab w:val="left" w:pos="3273"/>
          <w:tab w:val="left" w:pos="6109"/>
        </w:tabs>
        <w:spacing w:before="36"/>
        <w:ind w:left="470"/>
      </w:pPr>
      <w:r>
        <w:t>A</w:t>
      </w:r>
      <w:r>
        <w:rPr>
          <w:rFonts w:ascii="宋体"/>
        </w:rPr>
        <w:t>.</w:t>
      </w:r>
      <w:r>
        <w:t>Confused.</w:t>
      </w:r>
      <w:r>
        <w:tab/>
      </w:r>
      <w:r>
        <w:t>B</w:t>
      </w:r>
      <w:r>
        <w:rPr>
          <w:rFonts w:ascii="宋体"/>
        </w:rPr>
        <w:t>.</w:t>
      </w:r>
      <w:r>
        <w:rPr>
          <w:rFonts w:ascii="宋体"/>
          <w:spacing w:val="-54"/>
        </w:rPr>
        <w:t xml:space="preserve"> </w:t>
      </w:r>
      <w:r>
        <w:rPr>
          <w:spacing w:val="-3"/>
        </w:rPr>
        <w:t>Awkward.</w:t>
      </w:r>
      <w:r>
        <w:rPr>
          <w:spacing w:val="-3"/>
        </w:rPr>
        <w:tab/>
      </w:r>
      <w:r>
        <w:t>C</w:t>
      </w:r>
      <w:r>
        <w:rPr>
          <w:rFonts w:ascii="宋体"/>
        </w:rPr>
        <w:t>.</w:t>
      </w:r>
      <w:r>
        <w:t>Regretful.</w:t>
      </w:r>
    </w:p>
    <w:p>
      <w:pPr>
        <w:pStyle w:val="4"/>
        <w:spacing w:before="5"/>
        <w:ind w:left="0"/>
        <w:rPr>
          <w:sz w:val="26"/>
        </w:rPr>
      </w:pPr>
    </w:p>
    <w:p>
      <w:pPr>
        <w:pStyle w:val="4"/>
        <w:rPr>
          <w:rFonts w:hint="eastAsia" w:ascii="楷体" w:eastAsia="楷体"/>
        </w:rPr>
      </w:pPr>
      <w:r>
        <w:rPr>
          <w:rFonts w:hint="eastAsia" w:ascii="黑体" w:eastAsia="黑体"/>
        </w:rPr>
        <w:t xml:space="preserve">第二部分：阅读 </w:t>
      </w:r>
      <w:r>
        <w:rPr>
          <w:rFonts w:hint="eastAsia" w:ascii="楷体" w:eastAsia="楷体"/>
        </w:rPr>
        <w:t>(共两节，满分</w:t>
      </w:r>
      <w:r>
        <w:t>50</w:t>
      </w:r>
      <w:r>
        <w:rPr>
          <w:rFonts w:hint="eastAsia" w:ascii="楷体" w:eastAsia="楷体"/>
        </w:rPr>
        <w:t>分）</w:t>
      </w:r>
    </w:p>
    <w:p>
      <w:pPr>
        <w:pStyle w:val="4"/>
        <w:spacing w:before="24"/>
        <w:rPr>
          <w:rFonts w:hint="eastAsia" w:ascii="楷体" w:eastAsia="楷体"/>
        </w:rPr>
      </w:pPr>
      <w:r>
        <w:rPr>
          <w:rFonts w:hint="eastAsia" w:ascii="宋体" w:eastAsia="宋体"/>
        </w:rPr>
        <w:t>第一节</w:t>
      </w:r>
      <w:r>
        <w:rPr>
          <w:rFonts w:hint="eastAsia" w:ascii="楷体" w:eastAsia="楷体"/>
        </w:rPr>
        <w:t>(共</w:t>
      </w:r>
      <w:r>
        <w:t>15</w:t>
      </w:r>
      <w:r>
        <w:rPr>
          <w:rFonts w:hint="eastAsia" w:ascii="楷体" w:eastAsia="楷体"/>
        </w:rPr>
        <w:t>个小题；每小题</w:t>
      </w:r>
      <w:r>
        <w:t>2.5</w:t>
      </w:r>
      <w:r>
        <w:rPr>
          <w:rFonts w:hint="eastAsia" w:ascii="楷体" w:eastAsia="楷体"/>
        </w:rPr>
        <w:t>分，满分</w:t>
      </w:r>
      <w:r>
        <w:t>37.5</w:t>
      </w:r>
      <w:r>
        <w:rPr>
          <w:rFonts w:hint="eastAsia" w:ascii="楷体" w:eastAsia="楷体"/>
        </w:rPr>
        <w:t>分）</w:t>
      </w:r>
    </w:p>
    <w:p>
      <w:pPr>
        <w:pStyle w:val="4"/>
        <w:spacing w:before="23"/>
        <w:ind w:left="538"/>
        <w:rPr>
          <w:rFonts w:hint="eastAsia" w:ascii="宋体" w:eastAsia="宋体"/>
        </w:rPr>
      </w:pPr>
      <w:r>
        <w:rPr>
          <w:rFonts w:hint="eastAsia" w:ascii="宋体" w:eastAsia="宋体"/>
        </w:rPr>
        <w:t>阅读下列短文，从每题所给的</w:t>
      </w:r>
      <w:r>
        <w:t>A</w:t>
      </w:r>
      <w:r>
        <w:rPr>
          <w:rFonts w:hint="eastAsia" w:ascii="宋体" w:eastAsia="宋体"/>
        </w:rPr>
        <w:t>、</w:t>
      </w:r>
      <w:r>
        <w:t>B</w:t>
      </w:r>
      <w:r>
        <w:rPr>
          <w:rFonts w:hint="eastAsia" w:ascii="宋体" w:eastAsia="宋体"/>
        </w:rPr>
        <w:t>、</w:t>
      </w:r>
      <w:r>
        <w:t>C</w:t>
      </w:r>
      <w:r>
        <w:rPr>
          <w:rFonts w:hint="eastAsia" w:ascii="宋体" w:eastAsia="宋体"/>
        </w:rPr>
        <w:t>和</w:t>
      </w:r>
      <w:r>
        <w:t>D</w:t>
      </w:r>
      <w:r>
        <w:rPr>
          <w:rFonts w:hint="eastAsia" w:ascii="宋体" w:eastAsia="宋体"/>
        </w:rPr>
        <w:t>四个选项中，选出最佳选项</w:t>
      </w:r>
      <w:r>
        <w:t>,</w:t>
      </w:r>
      <w:r>
        <w:rPr>
          <w:rFonts w:hint="eastAsia" w:ascii="宋体" w:eastAsia="宋体"/>
        </w:rPr>
        <w:t>并在答题纸上将该项涂黑。</w:t>
      </w:r>
    </w:p>
    <w:p>
      <w:pPr>
        <w:pStyle w:val="3"/>
        <w:spacing w:before="44"/>
        <w:ind w:left="0" w:right="6"/>
        <w:jc w:val="center"/>
      </w:pPr>
      <w:r>
        <w:rPr>
          <w:w w:val="100"/>
        </w:rPr>
        <w:t>A</w:t>
      </w:r>
    </w:p>
    <w:p>
      <w:pPr>
        <w:pStyle w:val="4"/>
        <w:spacing w:before="75" w:line="285" w:lineRule="auto"/>
        <w:ind w:right="175" w:firstLine="399"/>
        <w:jc w:val="both"/>
      </w:pPr>
      <w:r>
        <w:t xml:space="preserve">Imagine standing on one spot where the only direction is south. </w:t>
      </w:r>
      <w:r>
        <w:rPr>
          <w:spacing w:val="-8"/>
        </w:rPr>
        <w:t xml:space="preserve">You </w:t>
      </w:r>
      <w:r>
        <w:t xml:space="preserve">can experience it if you join a group of just 128 passengers for your trip to the pole of the world. </w:t>
      </w:r>
      <w:r>
        <w:rPr>
          <w:spacing w:val="-6"/>
        </w:rPr>
        <w:t xml:space="preserve">Your </w:t>
      </w:r>
      <w:r>
        <w:t xml:space="preserve">icebreaker ship, 50 </w:t>
      </w:r>
      <w:r>
        <w:rPr>
          <w:spacing w:val="-4"/>
        </w:rPr>
        <w:t xml:space="preserve">Years </w:t>
      </w:r>
      <w:r>
        <w:t xml:space="preserve">of </w:t>
      </w:r>
      <w:r>
        <w:rPr>
          <w:spacing w:val="-4"/>
        </w:rPr>
        <w:t xml:space="preserve">Victory, </w:t>
      </w:r>
      <w:r>
        <w:t>will take</w:t>
      </w:r>
      <w:r>
        <w:rPr>
          <w:spacing w:val="-1"/>
        </w:rPr>
        <w:t xml:space="preserve"> </w:t>
      </w:r>
      <w:r>
        <w:t>you to</w:t>
      </w:r>
      <w:r>
        <w:rPr>
          <w:spacing w:val="-2"/>
        </w:rPr>
        <w:t xml:space="preserve"> </w:t>
      </w:r>
      <w:r>
        <w:t>the</w:t>
      </w:r>
      <w:r>
        <w:rPr>
          <w:spacing w:val="-1"/>
        </w:rPr>
        <w:t xml:space="preserve"> </w:t>
      </w:r>
      <w:r>
        <w:t>North Pole,</w:t>
      </w:r>
      <w:r>
        <w:rPr>
          <w:spacing w:val="-1"/>
        </w:rPr>
        <w:t xml:space="preserve"> </w:t>
      </w:r>
      <w:r>
        <w:t>which is</w:t>
      </w:r>
      <w:r>
        <w:rPr>
          <w:spacing w:val="-3"/>
        </w:rPr>
        <w:t xml:space="preserve"> </w:t>
      </w:r>
      <w:r>
        <w:t>more commonly</w:t>
      </w:r>
      <w:r>
        <w:rPr>
          <w:spacing w:val="-2"/>
        </w:rPr>
        <w:t xml:space="preserve"> </w:t>
      </w:r>
      <w:r>
        <w:t>associated</w:t>
      </w:r>
      <w:r>
        <w:rPr>
          <w:spacing w:val="1"/>
        </w:rPr>
        <w:t xml:space="preserve"> (</w:t>
      </w:r>
      <w:r>
        <w:rPr>
          <w:rFonts w:hint="eastAsia" w:ascii="宋体" w:eastAsia="宋体"/>
        </w:rPr>
        <w:t>联系</w:t>
      </w:r>
      <w:r>
        <w:rPr>
          <w:spacing w:val="-1"/>
        </w:rPr>
        <w:t xml:space="preserve">) </w:t>
      </w:r>
      <w:r>
        <w:t>with fairy</w:t>
      </w:r>
      <w:r>
        <w:rPr>
          <w:spacing w:val="-1"/>
        </w:rPr>
        <w:t xml:space="preserve"> </w:t>
      </w:r>
      <w:r>
        <w:t>tales.</w:t>
      </w:r>
    </w:p>
    <w:p>
      <w:pPr>
        <w:spacing w:after="0" w:line="285" w:lineRule="auto"/>
        <w:jc w:val="both"/>
        <w:sectPr>
          <w:pgSz w:w="10440" w:h="14750"/>
          <w:pgMar w:top="980" w:right="620" w:bottom="1000" w:left="640" w:header="0" w:footer="784" w:gutter="0"/>
          <w:cols w:space="720" w:num="1"/>
        </w:sectPr>
      </w:pPr>
    </w:p>
    <w:p>
      <w:pPr>
        <w:pStyle w:val="3"/>
        <w:spacing w:before="77"/>
      </w:pPr>
      <w:r>
        <w:t>Days 1&amp;2--From Helsinki to Murmansk</w:t>
      </w:r>
    </w:p>
    <w:p>
      <w:pPr>
        <w:pStyle w:val="4"/>
        <w:spacing w:before="49" w:line="292" w:lineRule="auto"/>
        <w:ind w:right="170" w:firstLine="399"/>
        <w:jc w:val="both"/>
      </w:pPr>
      <w:r>
        <w:rPr>
          <w:spacing w:val="-5"/>
        </w:rPr>
        <w:t xml:space="preserve">Your </w:t>
      </w:r>
      <w:r>
        <w:t xml:space="preserve">adventure begins from Helsinki, Finland's capital. From Helsinki, you’ll join your fellow passengers on the flight to Murmansk, Russia, where you’ll start your voyage to the North Pole and get to know 50 </w:t>
      </w:r>
      <w:r>
        <w:rPr>
          <w:spacing w:val="-5"/>
        </w:rPr>
        <w:t xml:space="preserve">Years </w:t>
      </w:r>
      <w:r>
        <w:t>of</w:t>
      </w:r>
      <w:r>
        <w:rPr>
          <w:spacing w:val="-9"/>
        </w:rPr>
        <w:t xml:space="preserve"> </w:t>
      </w:r>
      <w:r>
        <w:rPr>
          <w:spacing w:val="-4"/>
        </w:rPr>
        <w:t>Victory.</w:t>
      </w:r>
    </w:p>
    <w:p>
      <w:pPr>
        <w:pStyle w:val="3"/>
        <w:spacing w:line="228" w:lineRule="exact"/>
      </w:pPr>
      <w:r>
        <w:t>Days 3-6--Travelling towards the north in the Arctic Ocean</w:t>
      </w:r>
    </w:p>
    <w:p>
      <w:pPr>
        <w:pStyle w:val="4"/>
        <w:spacing w:before="51" w:line="280" w:lineRule="auto"/>
        <w:ind w:right="174" w:firstLine="399"/>
        <w:jc w:val="both"/>
      </w:pPr>
      <w:r>
        <w:t xml:space="preserve">Being on Victory and feeling the icebreaker as it cuts through the Arctic pack ice is an experience you’ll never forget. You’ll have plenty of time to get to know your shipmates, and be treated to lectures and discussions about the trip by our expedition ( </w:t>
      </w:r>
      <w:r>
        <w:rPr>
          <w:rFonts w:hint="eastAsia" w:ascii="宋体" w:hAnsi="宋体" w:eastAsia="宋体"/>
        </w:rPr>
        <w:t xml:space="preserve">远 征 </w:t>
      </w:r>
      <w:r>
        <w:t>) team while seeing various birds. There are other things you can do, such as swimming and playing basketball.</w:t>
      </w:r>
    </w:p>
    <w:p>
      <w:pPr>
        <w:pStyle w:val="3"/>
        <w:spacing w:before="13"/>
      </w:pPr>
      <w:r>
        <w:t>Day7--90</w:t>
      </w:r>
      <w:r>
        <w:rPr>
          <w:vertAlign w:val="superscript"/>
        </w:rPr>
        <w:t>°</w:t>
      </w:r>
      <w:r>
        <w:rPr>
          <w:vertAlign w:val="baseline"/>
        </w:rPr>
        <w:t xml:space="preserve"> North</w:t>
      </w:r>
    </w:p>
    <w:p>
      <w:pPr>
        <w:pStyle w:val="4"/>
        <w:spacing w:before="50" w:line="292" w:lineRule="auto"/>
        <w:ind w:right="171" w:firstLine="399"/>
        <w:jc w:val="both"/>
      </w:pPr>
      <w:r>
        <w:rPr>
          <w:spacing w:val="-4"/>
        </w:rPr>
        <w:t xml:space="preserve">Take </w:t>
      </w:r>
      <w:r>
        <w:t xml:space="preserve">photos, call your family and wave a flag; just be sure to enjoy your moment at the pole. If environmental conditions permit, you can jump into the icy waters around the North Pole. </w:t>
      </w:r>
      <w:r>
        <w:rPr>
          <w:spacing w:val="-4"/>
        </w:rPr>
        <w:t xml:space="preserve">We’ll </w:t>
      </w:r>
      <w:r>
        <w:t>also attempt to send passengers high above the pole in our hot-air balloon to celebrate this great moment (highly weather dependent).</w:t>
      </w:r>
    </w:p>
    <w:p>
      <w:pPr>
        <w:pStyle w:val="3"/>
        <w:spacing w:line="228" w:lineRule="exact"/>
      </w:pPr>
      <w:r>
        <w:t>Days 8 &amp; 9--Travelling towards the south in the Arctic Ocean</w:t>
      </w:r>
    </w:p>
    <w:p>
      <w:pPr>
        <w:pStyle w:val="4"/>
        <w:spacing w:before="49"/>
        <w:ind w:left="554"/>
        <w:jc w:val="both"/>
      </w:pPr>
      <w:r>
        <w:t>As you head further south, you may get lucky and spot polar bears hunting for seals.</w:t>
      </w:r>
    </w:p>
    <w:p>
      <w:pPr>
        <w:pStyle w:val="3"/>
        <w:spacing w:before="50"/>
      </w:pPr>
      <w:r>
        <w:t>Days 10 &amp; 11--Franz Josef Land</w:t>
      </w:r>
    </w:p>
    <w:p>
      <w:pPr>
        <w:pStyle w:val="4"/>
        <w:spacing w:before="51" w:line="292" w:lineRule="auto"/>
        <w:ind w:right="172" w:firstLine="399"/>
        <w:jc w:val="both"/>
      </w:pPr>
      <w:r>
        <w:t>This group of 191 islands lies entirely within the Arctic Circle. Here you’ll explore Cape Flora and discover historic remains from three ill-fated arctic adventures.</w:t>
      </w:r>
    </w:p>
    <w:p>
      <w:pPr>
        <w:pStyle w:val="3"/>
        <w:spacing w:line="228" w:lineRule="exact"/>
      </w:pPr>
      <w:r>
        <w:t>Days 12 &amp; 13--Getting off Victory in Murmansk and flying to Helsinki</w:t>
      </w:r>
    </w:p>
    <w:p>
      <w:pPr>
        <w:pStyle w:val="4"/>
        <w:spacing w:before="50" w:line="292" w:lineRule="auto"/>
        <w:ind w:right="171" w:firstLine="399"/>
        <w:jc w:val="both"/>
      </w:pPr>
      <w:r>
        <w:t xml:space="preserve">When you return to Murmansk, it will be time to say goodbye to 50 </w:t>
      </w:r>
      <w:r>
        <w:rPr>
          <w:spacing w:val="-4"/>
        </w:rPr>
        <w:t xml:space="preserve">Years </w:t>
      </w:r>
      <w:r>
        <w:t xml:space="preserve">of </w:t>
      </w:r>
      <w:r>
        <w:rPr>
          <w:spacing w:val="-4"/>
        </w:rPr>
        <w:t xml:space="preserve">Victory. You’ll </w:t>
      </w:r>
      <w:r>
        <w:t>be sent to  the airport for your flight to</w:t>
      </w:r>
      <w:r>
        <w:rPr>
          <w:spacing w:val="-4"/>
        </w:rPr>
        <w:t xml:space="preserve"> </w:t>
      </w:r>
      <w:r>
        <w:t>Helsinki.</w:t>
      </w:r>
    </w:p>
    <w:p>
      <w:pPr>
        <w:pStyle w:val="10"/>
        <w:numPr>
          <w:ilvl w:val="0"/>
          <w:numId w:val="2"/>
        </w:numPr>
        <w:tabs>
          <w:tab w:val="left" w:pos="456"/>
        </w:tabs>
        <w:spacing w:before="0" w:after="0" w:line="241" w:lineRule="exact"/>
        <w:ind w:left="456" w:right="0" w:hanging="302"/>
        <w:jc w:val="both"/>
        <w:rPr>
          <w:sz w:val="20"/>
        </w:rPr>
      </w:pPr>
      <w:r>
        <w:rPr>
          <w:sz w:val="20"/>
        </w:rPr>
        <w:t>What can passengers do from Day 3 to Day</w:t>
      </w:r>
      <w:r>
        <w:rPr>
          <w:spacing w:val="-10"/>
          <w:sz w:val="20"/>
        </w:rPr>
        <w:t xml:space="preserve"> </w:t>
      </w:r>
      <w:r>
        <w:rPr>
          <w:sz w:val="20"/>
        </w:rPr>
        <w:t>6?</w:t>
      </w:r>
    </w:p>
    <w:p>
      <w:pPr>
        <w:pStyle w:val="4"/>
        <w:tabs>
          <w:tab w:val="left" w:pos="4832"/>
        </w:tabs>
        <w:spacing w:before="25" w:line="261" w:lineRule="auto"/>
        <w:ind w:left="470" w:right="903"/>
        <w:jc w:val="both"/>
      </w:pPr>
      <w:r>
        <w:t>A</w:t>
      </w:r>
      <w:r>
        <w:rPr>
          <w:rFonts w:ascii="宋体"/>
        </w:rPr>
        <w:t>.</w:t>
      </w:r>
      <w:r>
        <w:t>Break the pack ice in</w:t>
      </w:r>
      <w:r>
        <w:rPr>
          <w:spacing w:val="-2"/>
        </w:rPr>
        <w:t xml:space="preserve"> </w:t>
      </w:r>
      <w:r>
        <w:t>the</w:t>
      </w:r>
      <w:r>
        <w:rPr>
          <w:spacing w:val="-14"/>
        </w:rPr>
        <w:t xml:space="preserve"> </w:t>
      </w:r>
      <w:r>
        <w:t>Arctic.</w:t>
      </w:r>
      <w:r>
        <w:tab/>
      </w:r>
      <w:r>
        <w:t>B</w:t>
      </w:r>
      <w:r>
        <w:rPr>
          <w:rFonts w:ascii="宋体"/>
        </w:rPr>
        <w:t>.</w:t>
      </w:r>
      <w:r>
        <w:t>Get to know more about the trip. C</w:t>
      </w:r>
      <w:r>
        <w:rPr>
          <w:rFonts w:ascii="宋体"/>
        </w:rPr>
        <w:t>.</w:t>
      </w:r>
      <w:r>
        <w:t>Feed a variety of birds</w:t>
      </w:r>
      <w:r>
        <w:rPr>
          <w:spacing w:val="-6"/>
        </w:rPr>
        <w:t xml:space="preserve"> </w:t>
      </w:r>
      <w:r>
        <w:t>on</w:t>
      </w:r>
      <w:r>
        <w:rPr>
          <w:spacing w:val="-1"/>
        </w:rPr>
        <w:t xml:space="preserve"> </w:t>
      </w:r>
      <w:r>
        <w:t>board.</w:t>
      </w:r>
      <w:r>
        <w:tab/>
      </w:r>
      <w:r>
        <w:t>D</w:t>
      </w:r>
      <w:r>
        <w:rPr>
          <w:rFonts w:ascii="宋体"/>
        </w:rPr>
        <w:t>.</w:t>
      </w:r>
      <w:r>
        <w:t>Compete with your shipmates in</w:t>
      </w:r>
      <w:r>
        <w:rPr>
          <w:spacing w:val="-5"/>
        </w:rPr>
        <w:t xml:space="preserve"> </w:t>
      </w:r>
      <w:r>
        <w:t>skiing.</w:t>
      </w:r>
    </w:p>
    <w:p>
      <w:pPr>
        <w:pStyle w:val="10"/>
        <w:numPr>
          <w:ilvl w:val="0"/>
          <w:numId w:val="2"/>
        </w:numPr>
        <w:tabs>
          <w:tab w:val="left" w:pos="456"/>
        </w:tabs>
        <w:spacing w:before="1" w:after="0" w:line="240" w:lineRule="auto"/>
        <w:ind w:left="456" w:right="0" w:hanging="302"/>
        <w:jc w:val="both"/>
        <w:rPr>
          <w:sz w:val="20"/>
        </w:rPr>
      </w:pPr>
      <w:r>
        <w:rPr>
          <w:sz w:val="20"/>
        </w:rPr>
        <w:t>Which of the following highly depends on the weather at the North</w:t>
      </w:r>
      <w:r>
        <w:rPr>
          <w:spacing w:val="-7"/>
          <w:sz w:val="20"/>
        </w:rPr>
        <w:t xml:space="preserve"> </w:t>
      </w:r>
      <w:r>
        <w:rPr>
          <w:sz w:val="20"/>
        </w:rPr>
        <w:t>Pole?</w:t>
      </w:r>
    </w:p>
    <w:p>
      <w:pPr>
        <w:pStyle w:val="4"/>
        <w:tabs>
          <w:tab w:val="left" w:pos="4832"/>
        </w:tabs>
        <w:spacing w:before="24" w:line="261" w:lineRule="auto"/>
        <w:ind w:left="470" w:right="534"/>
        <w:jc w:val="both"/>
      </w:pPr>
      <w:r>
        <w:rPr>
          <w:spacing w:val="-3"/>
        </w:rPr>
        <w:t>A</w:t>
      </w:r>
      <w:r>
        <w:rPr>
          <w:rFonts w:ascii="宋体"/>
          <w:spacing w:val="-3"/>
        </w:rPr>
        <w:t>.</w:t>
      </w:r>
      <w:r>
        <w:rPr>
          <w:spacing w:val="-3"/>
        </w:rPr>
        <w:t xml:space="preserve">Taking </w:t>
      </w:r>
      <w:r>
        <w:t>a hot-air</w:t>
      </w:r>
      <w:r>
        <w:rPr>
          <w:spacing w:val="5"/>
        </w:rPr>
        <w:t xml:space="preserve"> </w:t>
      </w:r>
      <w:r>
        <w:t>balloon</w:t>
      </w:r>
      <w:r>
        <w:rPr>
          <w:spacing w:val="1"/>
        </w:rPr>
        <w:t xml:space="preserve"> </w:t>
      </w:r>
      <w:r>
        <w:t>ride.</w:t>
      </w:r>
      <w:r>
        <w:tab/>
      </w:r>
      <w:r>
        <w:t>B. Sending passengers deep into the icy waters. C</w:t>
      </w:r>
      <w:r>
        <w:rPr>
          <w:rFonts w:ascii="宋体"/>
        </w:rPr>
        <w:t>.</w:t>
      </w:r>
      <w:r>
        <w:t>Contacting your family</w:t>
      </w:r>
      <w:r>
        <w:rPr>
          <w:spacing w:val="-4"/>
        </w:rPr>
        <w:t xml:space="preserve"> </w:t>
      </w:r>
      <w:r>
        <w:t>by</w:t>
      </w:r>
      <w:r>
        <w:rPr>
          <w:spacing w:val="-1"/>
        </w:rPr>
        <w:t xml:space="preserve"> </w:t>
      </w:r>
      <w:r>
        <w:t>telephoning.</w:t>
      </w:r>
      <w:r>
        <w:tab/>
      </w:r>
      <w:r>
        <w:rPr>
          <w:spacing w:val="-3"/>
        </w:rPr>
        <w:t>D</w:t>
      </w:r>
      <w:r>
        <w:rPr>
          <w:rFonts w:ascii="宋体"/>
          <w:spacing w:val="-3"/>
        </w:rPr>
        <w:t>.</w:t>
      </w:r>
      <w:r>
        <w:rPr>
          <w:spacing w:val="-3"/>
        </w:rPr>
        <w:t xml:space="preserve">Waving </w:t>
      </w:r>
      <w:r>
        <w:t>flags and taking photos in the</w:t>
      </w:r>
      <w:r>
        <w:rPr>
          <w:spacing w:val="5"/>
        </w:rPr>
        <w:t xml:space="preserve"> </w:t>
      </w:r>
      <w:r>
        <w:t>wind.</w:t>
      </w:r>
    </w:p>
    <w:p>
      <w:pPr>
        <w:pStyle w:val="10"/>
        <w:numPr>
          <w:ilvl w:val="0"/>
          <w:numId w:val="2"/>
        </w:numPr>
        <w:tabs>
          <w:tab w:val="left" w:pos="456"/>
        </w:tabs>
        <w:spacing w:before="1" w:after="0" w:line="240" w:lineRule="auto"/>
        <w:ind w:left="456" w:right="0" w:hanging="302"/>
        <w:jc w:val="both"/>
        <w:rPr>
          <w:sz w:val="20"/>
        </w:rPr>
      </w:pPr>
      <w:r>
        <w:rPr>
          <w:sz w:val="20"/>
        </w:rPr>
        <w:t>When is it possible for you to discover historic</w:t>
      </w:r>
      <w:r>
        <w:rPr>
          <w:spacing w:val="-8"/>
          <w:sz w:val="20"/>
        </w:rPr>
        <w:t xml:space="preserve"> </w:t>
      </w:r>
      <w:r>
        <w:rPr>
          <w:sz w:val="20"/>
        </w:rPr>
        <w:t>remains?</w:t>
      </w:r>
    </w:p>
    <w:p>
      <w:pPr>
        <w:pStyle w:val="4"/>
        <w:tabs>
          <w:tab w:val="left" w:pos="4832"/>
        </w:tabs>
        <w:spacing w:before="24"/>
        <w:ind w:left="470"/>
        <w:jc w:val="both"/>
      </w:pPr>
      <w:r>
        <w:t>A</w:t>
      </w:r>
      <w:r>
        <w:rPr>
          <w:rFonts w:ascii="宋体"/>
        </w:rPr>
        <w:t>.</w:t>
      </w:r>
      <w:r>
        <w:t>From Day 3 to</w:t>
      </w:r>
      <w:r>
        <w:rPr>
          <w:spacing w:val="-4"/>
        </w:rPr>
        <w:t xml:space="preserve"> </w:t>
      </w:r>
      <w:r>
        <w:t>Day 6.</w:t>
      </w:r>
      <w:r>
        <w:tab/>
      </w:r>
      <w:r>
        <w:t>B</w:t>
      </w:r>
      <w:r>
        <w:rPr>
          <w:rFonts w:ascii="宋体"/>
        </w:rPr>
        <w:t>.</w:t>
      </w:r>
      <w:r>
        <w:t>From Day 8 to Day</w:t>
      </w:r>
      <w:r>
        <w:rPr>
          <w:spacing w:val="-5"/>
        </w:rPr>
        <w:t xml:space="preserve"> </w:t>
      </w:r>
      <w:r>
        <w:t>9.</w:t>
      </w:r>
    </w:p>
    <w:p>
      <w:pPr>
        <w:pStyle w:val="4"/>
        <w:tabs>
          <w:tab w:val="left" w:pos="4832"/>
        </w:tabs>
        <w:spacing w:before="24"/>
        <w:ind w:left="470"/>
        <w:jc w:val="both"/>
      </w:pPr>
      <w:r>
        <w:t>C</w:t>
      </w:r>
      <w:r>
        <w:rPr>
          <w:rFonts w:ascii="宋体"/>
        </w:rPr>
        <w:t>.</w:t>
      </w:r>
      <w:r>
        <w:t>On Days 10</w:t>
      </w:r>
      <w:r>
        <w:rPr>
          <w:spacing w:val="-2"/>
        </w:rPr>
        <w:t xml:space="preserve"> </w:t>
      </w:r>
      <w:r>
        <w:t xml:space="preserve">&amp; </w:t>
      </w:r>
      <w:r>
        <w:rPr>
          <w:spacing w:val="-3"/>
        </w:rPr>
        <w:t>11.</w:t>
      </w:r>
      <w:r>
        <w:rPr>
          <w:spacing w:val="-3"/>
        </w:rPr>
        <w:tab/>
      </w:r>
      <w:r>
        <w:t>D</w:t>
      </w:r>
      <w:r>
        <w:rPr>
          <w:rFonts w:ascii="宋体"/>
        </w:rPr>
        <w:t>.</w:t>
      </w:r>
      <w:r>
        <w:t>On Days 12 &amp;</w:t>
      </w:r>
      <w:r>
        <w:rPr>
          <w:spacing w:val="-2"/>
        </w:rPr>
        <w:t xml:space="preserve"> </w:t>
      </w:r>
      <w:r>
        <w:t>13.</w:t>
      </w:r>
    </w:p>
    <w:p>
      <w:pPr>
        <w:pStyle w:val="3"/>
        <w:spacing w:before="42"/>
        <w:ind w:left="0" w:right="14"/>
        <w:jc w:val="center"/>
      </w:pPr>
      <w:r>
        <w:rPr>
          <w:w w:val="100"/>
        </w:rPr>
        <w:t>B</w:t>
      </w:r>
    </w:p>
    <w:p>
      <w:pPr>
        <w:pStyle w:val="4"/>
        <w:spacing w:before="76" w:line="292" w:lineRule="auto"/>
        <w:ind w:right="170" w:firstLine="399"/>
        <w:jc w:val="both"/>
      </w:pPr>
      <w:r>
        <w:t>I spend 99 percent of my time writing about others. However, so many people have encouraged me to turn the tables and write about my own running journey, that I’ve decided to try “first person” for once.</w:t>
      </w:r>
    </w:p>
    <w:p>
      <w:pPr>
        <w:pStyle w:val="4"/>
        <w:spacing w:line="292" w:lineRule="auto"/>
        <w:ind w:right="169" w:firstLine="399"/>
        <w:jc w:val="both"/>
      </w:pPr>
      <w:r>
        <w:rPr>
          <w:spacing w:val="-3"/>
        </w:rPr>
        <w:t xml:space="preserve">Sunday, </w:t>
      </w:r>
      <w:r>
        <w:t xml:space="preserve">November </w:t>
      </w:r>
      <w:r>
        <w:rPr>
          <w:spacing w:val="-3"/>
        </w:rPr>
        <w:t xml:space="preserve">11, </w:t>
      </w:r>
      <w:r>
        <w:t xml:space="preserve">2018 will forever be a treasured </w:t>
      </w:r>
      <w:r>
        <w:rPr>
          <w:spacing w:val="-3"/>
        </w:rPr>
        <w:t xml:space="preserve">memory. </w:t>
      </w:r>
      <w:r>
        <w:t>It was a near-perfect first-time  marathon experience. The weather was perfect and the sun was shining, but more than that, I truly felt the  love of family and friends the whole</w:t>
      </w:r>
      <w:r>
        <w:rPr>
          <w:spacing w:val="-5"/>
        </w:rPr>
        <w:t xml:space="preserve"> </w:t>
      </w:r>
      <w:r>
        <w:rPr>
          <w:spacing w:val="-4"/>
        </w:rPr>
        <w:t>day.</w:t>
      </w:r>
    </w:p>
    <w:p>
      <w:pPr>
        <w:pStyle w:val="4"/>
        <w:spacing w:line="288" w:lineRule="auto"/>
        <w:ind w:right="170" w:firstLine="399"/>
        <w:jc w:val="both"/>
      </w:pPr>
      <w:r>
        <w:t xml:space="preserve">For more than a year, my goal was to run my first marathon before the age of 50. But my long term goal is to stay healthy enough to continue running the rest of my life. I had all but given up on the possibility of ever running again, after cracking( </w:t>
      </w:r>
      <w:r>
        <w:rPr>
          <w:rFonts w:hint="eastAsia" w:ascii="宋体" w:hAnsi="宋体" w:eastAsia="宋体"/>
        </w:rPr>
        <w:t xml:space="preserve">断 裂 </w:t>
      </w:r>
      <w:r>
        <w:t>) my kneecap at the age of 16. I tried to get back into running in my 20’s and 30’s, and finally five years ago at the age of 44 thanks to yoga, ballet &amp; Pilates cross training, I was strong enough! I can’t imagine “not running” ever again, now that I’ve rediscovered it. Running inspires and challenges me, and in return, I hope my story inspires others. It’s never “too late” to do anything you set your mind to do.</w:t>
      </w:r>
    </w:p>
    <w:p>
      <w:pPr>
        <w:pStyle w:val="4"/>
        <w:spacing w:line="227" w:lineRule="exact"/>
        <w:ind w:left="554"/>
        <w:jc w:val="both"/>
      </w:pPr>
      <w:r>
        <w:t>Some of the runs I cherish the most take place with my daughters, when they are home from college or</w:t>
      </w:r>
    </w:p>
    <w:p>
      <w:pPr>
        <w:spacing w:after="0" w:line="227" w:lineRule="exact"/>
        <w:jc w:val="both"/>
        <w:sectPr>
          <w:pgSz w:w="10440" w:h="14750"/>
          <w:pgMar w:top="980" w:right="620" w:bottom="1000" w:left="640" w:header="0" w:footer="784" w:gutter="0"/>
          <w:cols w:space="720" w:num="1"/>
        </w:sectPr>
      </w:pPr>
    </w:p>
    <w:p>
      <w:pPr>
        <w:pStyle w:val="4"/>
        <w:spacing w:before="77" w:line="292" w:lineRule="auto"/>
        <w:ind w:right="175"/>
        <w:jc w:val="both"/>
      </w:pPr>
      <w:r>
        <w:t>work, or when I can join them for a run where they live. How many teenage “kids” actually WANT to be seen in public with their mom, let alone be seen running with her? We have done lots of 5Ks together and they are some of my favorite races. Every run over the past year formed a building block for the marathon, and my journey has introduced me to many special people, including my beloved ones.</w:t>
      </w:r>
    </w:p>
    <w:p>
      <w:pPr>
        <w:pStyle w:val="10"/>
        <w:numPr>
          <w:ilvl w:val="0"/>
          <w:numId w:val="2"/>
        </w:numPr>
        <w:tabs>
          <w:tab w:val="left" w:pos="456"/>
        </w:tabs>
        <w:spacing w:before="0" w:after="0" w:line="240" w:lineRule="exact"/>
        <w:ind w:left="456" w:right="0" w:hanging="302"/>
        <w:jc w:val="both"/>
        <w:rPr>
          <w:sz w:val="20"/>
        </w:rPr>
      </w:pPr>
      <w:r>
        <w:rPr>
          <w:sz w:val="20"/>
        </w:rPr>
        <w:t>What is most probably the</w:t>
      </w:r>
      <w:r>
        <w:rPr>
          <w:spacing w:val="-7"/>
          <w:sz w:val="20"/>
        </w:rPr>
        <w:t xml:space="preserve"> </w:t>
      </w:r>
      <w:r>
        <w:rPr>
          <w:sz w:val="20"/>
        </w:rPr>
        <w:t>author?</w:t>
      </w:r>
    </w:p>
    <w:p>
      <w:pPr>
        <w:pStyle w:val="4"/>
        <w:tabs>
          <w:tab w:val="left" w:pos="2707"/>
          <w:tab w:val="left" w:pos="4832"/>
          <w:tab w:val="left" w:pos="6959"/>
        </w:tabs>
        <w:spacing w:before="25"/>
        <w:ind w:left="470"/>
        <w:jc w:val="both"/>
      </w:pPr>
      <w:r>
        <w:t>A</w:t>
      </w:r>
      <w:r>
        <w:rPr>
          <w:rFonts w:ascii="宋体"/>
        </w:rPr>
        <w:t>.</w:t>
      </w:r>
      <w:r>
        <w:t>An</w:t>
      </w:r>
      <w:r>
        <w:rPr>
          <w:spacing w:val="-4"/>
        </w:rPr>
        <w:t xml:space="preserve"> </w:t>
      </w:r>
      <w:r>
        <w:t>editor.</w:t>
      </w:r>
      <w:r>
        <w:tab/>
      </w:r>
      <w:r>
        <w:t>B</w:t>
      </w:r>
      <w:r>
        <w:rPr>
          <w:rFonts w:ascii="宋体"/>
        </w:rPr>
        <w:t>.</w:t>
      </w:r>
      <w:r>
        <w:t>A</w:t>
      </w:r>
      <w:r>
        <w:rPr>
          <w:spacing w:val="-15"/>
        </w:rPr>
        <w:t xml:space="preserve"> </w:t>
      </w:r>
      <w:r>
        <w:t>writer.</w:t>
      </w:r>
      <w:r>
        <w:tab/>
      </w:r>
      <w:r>
        <w:t>C</w:t>
      </w:r>
      <w:r>
        <w:rPr>
          <w:rFonts w:ascii="宋体"/>
        </w:rPr>
        <w:t>.</w:t>
      </w:r>
      <w:r>
        <w:t>An</w:t>
      </w:r>
      <w:r>
        <w:rPr>
          <w:spacing w:val="-1"/>
        </w:rPr>
        <w:t xml:space="preserve"> </w:t>
      </w:r>
      <w:r>
        <w:t>athlete.</w:t>
      </w:r>
      <w:r>
        <w:tab/>
      </w:r>
      <w:r>
        <w:t>D</w:t>
      </w:r>
      <w:r>
        <w:rPr>
          <w:rFonts w:ascii="宋体"/>
        </w:rPr>
        <w:t>.</w:t>
      </w:r>
      <w:r>
        <w:t>A</w:t>
      </w:r>
      <w:r>
        <w:rPr>
          <w:spacing w:val="-11"/>
        </w:rPr>
        <w:t xml:space="preserve"> </w:t>
      </w:r>
      <w:r>
        <w:t>photographer.</w:t>
      </w:r>
    </w:p>
    <w:p>
      <w:pPr>
        <w:pStyle w:val="10"/>
        <w:numPr>
          <w:ilvl w:val="0"/>
          <w:numId w:val="2"/>
        </w:numPr>
        <w:tabs>
          <w:tab w:val="left" w:pos="456"/>
        </w:tabs>
        <w:spacing w:before="23" w:after="0" w:line="240" w:lineRule="auto"/>
        <w:ind w:left="456" w:right="0" w:hanging="302"/>
        <w:jc w:val="both"/>
        <w:rPr>
          <w:sz w:val="20"/>
        </w:rPr>
      </w:pPr>
      <w:r>
        <w:rPr>
          <w:sz w:val="20"/>
        </w:rPr>
        <w:t>How does the writer describe her first</w:t>
      </w:r>
      <w:r>
        <w:rPr>
          <w:spacing w:val="-1"/>
          <w:sz w:val="20"/>
        </w:rPr>
        <w:t xml:space="preserve"> </w:t>
      </w:r>
      <w:r>
        <w:rPr>
          <w:sz w:val="20"/>
        </w:rPr>
        <w:t>Marathon?</w:t>
      </w:r>
    </w:p>
    <w:p>
      <w:pPr>
        <w:pStyle w:val="4"/>
        <w:tabs>
          <w:tab w:val="left" w:pos="4832"/>
        </w:tabs>
        <w:spacing w:before="23"/>
        <w:ind w:left="470"/>
        <w:jc w:val="both"/>
      </w:pPr>
      <w:r>
        <w:t>A</w:t>
      </w:r>
      <w:r>
        <w:rPr>
          <w:rFonts w:ascii="宋体"/>
        </w:rPr>
        <w:t>.</w:t>
      </w:r>
      <w:r>
        <w:t>A</w:t>
      </w:r>
      <w:r>
        <w:rPr>
          <w:spacing w:val="-12"/>
        </w:rPr>
        <w:t xml:space="preserve"> </w:t>
      </w:r>
      <w:r>
        <w:t>pitiful</w:t>
      </w:r>
      <w:r>
        <w:rPr>
          <w:spacing w:val="-1"/>
        </w:rPr>
        <w:t xml:space="preserve"> </w:t>
      </w:r>
      <w:r>
        <w:t>moment.</w:t>
      </w:r>
      <w:r>
        <w:tab/>
      </w:r>
      <w:r>
        <w:t>B</w:t>
      </w:r>
      <w:r>
        <w:rPr>
          <w:rFonts w:ascii="宋体"/>
        </w:rPr>
        <w:t>.</w:t>
      </w:r>
      <w:r>
        <w:t>A valuable</w:t>
      </w:r>
      <w:r>
        <w:rPr>
          <w:spacing w:val="-15"/>
        </w:rPr>
        <w:t xml:space="preserve"> </w:t>
      </w:r>
      <w:r>
        <w:t>experience.</w:t>
      </w:r>
    </w:p>
    <w:p>
      <w:pPr>
        <w:pStyle w:val="4"/>
        <w:tabs>
          <w:tab w:val="left" w:pos="4832"/>
        </w:tabs>
        <w:spacing w:before="25"/>
        <w:ind w:left="470"/>
        <w:jc w:val="both"/>
      </w:pPr>
      <w:r>
        <w:t>C</w:t>
      </w:r>
      <w:r>
        <w:rPr>
          <w:rFonts w:ascii="宋体"/>
        </w:rPr>
        <w:t>.</w:t>
      </w:r>
      <w:r>
        <w:t>An</w:t>
      </w:r>
      <w:r>
        <w:rPr>
          <w:spacing w:val="-1"/>
        </w:rPr>
        <w:t xml:space="preserve"> </w:t>
      </w:r>
      <w:r>
        <w:t>amazing</w:t>
      </w:r>
      <w:r>
        <w:rPr>
          <w:spacing w:val="-1"/>
        </w:rPr>
        <w:t xml:space="preserve"> </w:t>
      </w:r>
      <w:r>
        <w:t>legend.</w:t>
      </w:r>
      <w:r>
        <w:tab/>
      </w:r>
      <w:r>
        <w:t>D</w:t>
      </w:r>
      <w:r>
        <w:rPr>
          <w:rFonts w:ascii="宋体"/>
        </w:rPr>
        <w:t>.</w:t>
      </w:r>
      <w:r>
        <w:t>A great honor and</w:t>
      </w:r>
      <w:r>
        <w:rPr>
          <w:spacing w:val="-14"/>
        </w:rPr>
        <w:t xml:space="preserve"> </w:t>
      </w:r>
      <w:r>
        <w:t>success.</w:t>
      </w:r>
    </w:p>
    <w:p>
      <w:pPr>
        <w:pStyle w:val="10"/>
        <w:numPr>
          <w:ilvl w:val="0"/>
          <w:numId w:val="2"/>
        </w:numPr>
        <w:tabs>
          <w:tab w:val="left" w:pos="456"/>
        </w:tabs>
        <w:spacing w:before="23" w:after="0" w:line="240" w:lineRule="auto"/>
        <w:ind w:left="456" w:right="0" w:hanging="302"/>
        <w:jc w:val="both"/>
        <w:rPr>
          <w:sz w:val="20"/>
        </w:rPr>
      </w:pPr>
      <w:r>
        <w:rPr>
          <w:sz w:val="20"/>
        </w:rPr>
        <w:t>Why did the author mention his personal story in Paragraph</w:t>
      </w:r>
      <w:r>
        <w:rPr>
          <w:spacing w:val="-7"/>
          <w:sz w:val="20"/>
        </w:rPr>
        <w:t xml:space="preserve"> </w:t>
      </w:r>
      <w:r>
        <w:rPr>
          <w:sz w:val="20"/>
        </w:rPr>
        <w:t>3?</w:t>
      </w:r>
    </w:p>
    <w:p>
      <w:pPr>
        <w:pStyle w:val="10"/>
        <w:numPr>
          <w:ilvl w:val="1"/>
          <w:numId w:val="2"/>
        </w:numPr>
        <w:tabs>
          <w:tab w:val="left" w:pos="717"/>
        </w:tabs>
        <w:spacing w:before="23" w:after="0" w:line="240" w:lineRule="auto"/>
        <w:ind w:left="716" w:right="0" w:hanging="247"/>
        <w:jc w:val="left"/>
        <w:rPr>
          <w:sz w:val="20"/>
        </w:rPr>
      </w:pPr>
      <w:r>
        <w:rPr>
          <w:spacing w:val="-8"/>
          <w:sz w:val="20"/>
        </w:rPr>
        <w:t xml:space="preserve">To </w:t>
      </w:r>
      <w:r>
        <w:rPr>
          <w:sz w:val="20"/>
        </w:rPr>
        <w:t>share her precious</w:t>
      </w:r>
      <w:r>
        <w:rPr>
          <w:spacing w:val="4"/>
          <w:sz w:val="20"/>
        </w:rPr>
        <w:t xml:space="preserve"> </w:t>
      </w:r>
      <w:r>
        <w:rPr>
          <w:spacing w:val="-3"/>
          <w:sz w:val="20"/>
        </w:rPr>
        <w:t>memory.</w:t>
      </w:r>
    </w:p>
    <w:p>
      <w:pPr>
        <w:pStyle w:val="10"/>
        <w:numPr>
          <w:ilvl w:val="1"/>
          <w:numId w:val="2"/>
        </w:numPr>
        <w:tabs>
          <w:tab w:val="left" w:pos="705"/>
        </w:tabs>
        <w:spacing w:before="25" w:after="0" w:line="240" w:lineRule="auto"/>
        <w:ind w:left="704" w:right="0" w:hanging="235"/>
        <w:jc w:val="left"/>
        <w:rPr>
          <w:sz w:val="20"/>
        </w:rPr>
      </w:pPr>
      <w:r>
        <w:rPr>
          <w:spacing w:val="-8"/>
          <w:sz w:val="20"/>
        </w:rPr>
        <w:t xml:space="preserve">To </w:t>
      </w:r>
      <w:r>
        <w:rPr>
          <w:sz w:val="20"/>
        </w:rPr>
        <w:t>touch the readers with a sad</w:t>
      </w:r>
      <w:r>
        <w:rPr>
          <w:spacing w:val="2"/>
          <w:sz w:val="20"/>
        </w:rPr>
        <w:t xml:space="preserve"> </w:t>
      </w:r>
      <w:r>
        <w:rPr>
          <w:spacing w:val="-3"/>
          <w:sz w:val="20"/>
        </w:rPr>
        <w:t>story.</w:t>
      </w:r>
    </w:p>
    <w:p>
      <w:pPr>
        <w:pStyle w:val="10"/>
        <w:numPr>
          <w:ilvl w:val="1"/>
          <w:numId w:val="2"/>
        </w:numPr>
        <w:tabs>
          <w:tab w:val="left" w:pos="705"/>
        </w:tabs>
        <w:spacing w:before="23" w:after="0" w:line="240" w:lineRule="auto"/>
        <w:ind w:left="704" w:right="0" w:hanging="235"/>
        <w:jc w:val="left"/>
        <w:rPr>
          <w:sz w:val="20"/>
        </w:rPr>
      </w:pPr>
      <w:r>
        <w:rPr>
          <w:spacing w:val="-8"/>
          <w:sz w:val="20"/>
        </w:rPr>
        <w:t xml:space="preserve">To </w:t>
      </w:r>
      <w:r>
        <w:rPr>
          <w:sz w:val="20"/>
        </w:rPr>
        <w:t>tell the readers she was not expert at</w:t>
      </w:r>
      <w:r>
        <w:rPr>
          <w:spacing w:val="4"/>
          <w:sz w:val="20"/>
        </w:rPr>
        <w:t xml:space="preserve"> </w:t>
      </w:r>
      <w:r>
        <w:rPr>
          <w:sz w:val="20"/>
        </w:rPr>
        <w:t>running.</w:t>
      </w:r>
    </w:p>
    <w:p>
      <w:pPr>
        <w:pStyle w:val="10"/>
        <w:numPr>
          <w:ilvl w:val="1"/>
          <w:numId w:val="2"/>
        </w:numPr>
        <w:tabs>
          <w:tab w:val="left" w:pos="717"/>
        </w:tabs>
        <w:spacing w:before="24" w:after="0" w:line="240" w:lineRule="auto"/>
        <w:ind w:left="716" w:right="0" w:hanging="247"/>
        <w:jc w:val="left"/>
        <w:rPr>
          <w:sz w:val="20"/>
        </w:rPr>
      </w:pPr>
      <w:r>
        <w:rPr>
          <w:spacing w:val="-8"/>
          <w:sz w:val="20"/>
        </w:rPr>
        <w:t xml:space="preserve">To </w:t>
      </w:r>
      <w:r>
        <w:rPr>
          <w:sz w:val="20"/>
        </w:rPr>
        <w:t>show that it takes determination to reach a</w:t>
      </w:r>
      <w:r>
        <w:rPr>
          <w:spacing w:val="7"/>
          <w:sz w:val="20"/>
        </w:rPr>
        <w:t xml:space="preserve"> </w:t>
      </w:r>
      <w:r>
        <w:rPr>
          <w:sz w:val="20"/>
        </w:rPr>
        <w:t>goal.</w:t>
      </w:r>
    </w:p>
    <w:p>
      <w:pPr>
        <w:pStyle w:val="10"/>
        <w:numPr>
          <w:ilvl w:val="0"/>
          <w:numId w:val="2"/>
        </w:numPr>
        <w:tabs>
          <w:tab w:val="left" w:pos="456"/>
        </w:tabs>
        <w:spacing w:before="24" w:after="0" w:line="261" w:lineRule="auto"/>
        <w:ind w:left="470" w:right="5130" w:hanging="316"/>
        <w:jc w:val="left"/>
        <w:rPr>
          <w:sz w:val="20"/>
        </w:rPr>
      </w:pPr>
      <w:r>
        <w:rPr>
          <w:sz w:val="20"/>
        </w:rPr>
        <w:t>What can we learn from the last paragraph? A</w:t>
      </w:r>
      <w:r>
        <w:rPr>
          <w:rFonts w:ascii="宋体"/>
          <w:sz w:val="20"/>
        </w:rPr>
        <w:t>.</w:t>
      </w:r>
      <w:r>
        <w:rPr>
          <w:sz w:val="20"/>
        </w:rPr>
        <w:t>Marathon is a race made up of daily</w:t>
      </w:r>
      <w:r>
        <w:rPr>
          <w:spacing w:val="1"/>
          <w:sz w:val="20"/>
        </w:rPr>
        <w:t xml:space="preserve"> </w:t>
      </w:r>
      <w:r>
        <w:rPr>
          <w:spacing w:val="-4"/>
          <w:sz w:val="20"/>
        </w:rPr>
        <w:t>runs.</w:t>
      </w:r>
    </w:p>
    <w:p>
      <w:pPr>
        <w:pStyle w:val="10"/>
        <w:numPr>
          <w:ilvl w:val="0"/>
          <w:numId w:val="5"/>
        </w:numPr>
        <w:tabs>
          <w:tab w:val="left" w:pos="705"/>
        </w:tabs>
        <w:spacing w:before="1" w:after="0" w:line="240" w:lineRule="auto"/>
        <w:ind w:left="704" w:right="0" w:hanging="235"/>
        <w:jc w:val="left"/>
        <w:rPr>
          <w:sz w:val="20"/>
        </w:rPr>
      </w:pPr>
      <w:r>
        <w:rPr>
          <w:sz w:val="20"/>
        </w:rPr>
        <w:t>The author gets on well with her</w:t>
      </w:r>
      <w:r>
        <w:rPr>
          <w:spacing w:val="-6"/>
          <w:sz w:val="20"/>
        </w:rPr>
        <w:t xml:space="preserve"> </w:t>
      </w:r>
      <w:r>
        <w:rPr>
          <w:sz w:val="20"/>
        </w:rPr>
        <w:t>daughters.</w:t>
      </w:r>
    </w:p>
    <w:p>
      <w:pPr>
        <w:pStyle w:val="10"/>
        <w:numPr>
          <w:ilvl w:val="0"/>
          <w:numId w:val="5"/>
        </w:numPr>
        <w:tabs>
          <w:tab w:val="left" w:pos="705"/>
        </w:tabs>
        <w:spacing w:before="24" w:after="0" w:line="240" w:lineRule="auto"/>
        <w:ind w:left="704" w:right="0" w:hanging="235"/>
        <w:jc w:val="left"/>
        <w:rPr>
          <w:sz w:val="20"/>
        </w:rPr>
      </w:pPr>
      <w:r>
        <w:rPr>
          <w:sz w:val="20"/>
        </w:rPr>
        <w:t>Many special people guide the author on her running</w:t>
      </w:r>
      <w:r>
        <w:rPr>
          <w:spacing w:val="-6"/>
          <w:sz w:val="20"/>
        </w:rPr>
        <w:t xml:space="preserve"> </w:t>
      </w:r>
      <w:r>
        <w:rPr>
          <w:sz w:val="20"/>
        </w:rPr>
        <w:t>journeys.</w:t>
      </w:r>
    </w:p>
    <w:p>
      <w:pPr>
        <w:pStyle w:val="10"/>
        <w:numPr>
          <w:ilvl w:val="0"/>
          <w:numId w:val="5"/>
        </w:numPr>
        <w:tabs>
          <w:tab w:val="left" w:pos="717"/>
        </w:tabs>
        <w:spacing w:before="24" w:after="0" w:line="240" w:lineRule="auto"/>
        <w:ind w:left="716" w:right="0" w:hanging="247"/>
        <w:jc w:val="left"/>
        <w:rPr>
          <w:sz w:val="20"/>
        </w:rPr>
      </w:pPr>
      <w:r>
        <w:rPr>
          <w:sz w:val="20"/>
        </w:rPr>
        <w:t>The author has done lots of 5Ks together with different teenager</w:t>
      </w:r>
      <w:r>
        <w:rPr>
          <w:spacing w:val="-8"/>
          <w:sz w:val="20"/>
        </w:rPr>
        <w:t xml:space="preserve"> </w:t>
      </w:r>
      <w:r>
        <w:rPr>
          <w:sz w:val="20"/>
        </w:rPr>
        <w:t>kids.</w:t>
      </w:r>
    </w:p>
    <w:p>
      <w:pPr>
        <w:pStyle w:val="3"/>
        <w:spacing w:before="42"/>
        <w:ind w:left="0" w:right="15"/>
        <w:jc w:val="center"/>
      </w:pPr>
      <w:r>
        <w:rPr>
          <w:w w:val="100"/>
        </w:rPr>
        <w:t>C</w:t>
      </w:r>
    </w:p>
    <w:p>
      <w:pPr>
        <w:pStyle w:val="4"/>
        <w:spacing w:before="76" w:line="292" w:lineRule="auto"/>
        <w:ind w:right="176" w:firstLine="399"/>
        <w:jc w:val="both"/>
      </w:pPr>
      <w:r>
        <w:t>Can you imagine exchanging the attraction of city life for a quiet life in the countryside? Many people want to move from the country to the city because they think that life in the city is more exciting and better than in suburb areas, especially younger people who like new, modern things.</w:t>
      </w:r>
    </w:p>
    <w:p>
      <w:pPr>
        <w:pStyle w:val="4"/>
        <w:spacing w:line="292" w:lineRule="auto"/>
        <w:ind w:right="172" w:firstLine="399"/>
        <w:jc w:val="both"/>
      </w:pPr>
      <w:r>
        <w:t xml:space="preserve">Often people like to be fashionable and feel they can find the latest styles only in the </w:t>
      </w:r>
      <w:r>
        <w:rPr>
          <w:spacing w:val="-4"/>
        </w:rPr>
        <w:t xml:space="preserve">city. </w:t>
      </w:r>
      <w:r>
        <w:t xml:space="preserve">Other people are interested in technological things and high-tech jobs and think they can find them only in a big </w:t>
      </w:r>
      <w:r>
        <w:rPr>
          <w:spacing w:val="-3"/>
        </w:rPr>
        <w:t xml:space="preserve">city. </w:t>
      </w:r>
      <w:r>
        <w:t xml:space="preserve">If they want to find a job, especially a good position in a </w:t>
      </w:r>
      <w:r>
        <w:rPr>
          <w:spacing w:val="-3"/>
        </w:rPr>
        <w:t xml:space="preserve">company, </w:t>
      </w:r>
      <w:r>
        <w:t xml:space="preserve">they feel they have to live in a </w:t>
      </w:r>
      <w:r>
        <w:rPr>
          <w:spacing w:val="-4"/>
        </w:rPr>
        <w:t xml:space="preserve">city. </w:t>
      </w:r>
      <w:r>
        <w:rPr>
          <w:spacing w:val="-8"/>
        </w:rPr>
        <w:t xml:space="preserve">To </w:t>
      </w:r>
      <w:r>
        <w:t>enjoy these jobs, they are willing to put up with many of the disadvantages of city life such as crime, high traffic, and pollution.</w:t>
      </w:r>
    </w:p>
    <w:p>
      <w:pPr>
        <w:pStyle w:val="4"/>
        <w:spacing w:line="292" w:lineRule="auto"/>
        <w:ind w:right="172" w:firstLine="399"/>
        <w:jc w:val="both"/>
      </w:pPr>
      <w:r>
        <w:t xml:space="preserve">However, it is now possible to enjoy a higher quality of life in the countryside and still enjoy some of the advantages of living in the city. Nowadays, travel is fast and information is </w:t>
      </w:r>
      <w:r>
        <w:rPr>
          <w:b/>
          <w:u w:val="single"/>
        </w:rPr>
        <w:t>available</w:t>
      </w:r>
      <w:r>
        <w:rPr>
          <w:b/>
        </w:rPr>
        <w:t xml:space="preserve"> </w:t>
      </w:r>
      <w:r>
        <w:t>on the Internet, so many people are able to do their work in home offices.</w:t>
      </w:r>
    </w:p>
    <w:p>
      <w:pPr>
        <w:pStyle w:val="4"/>
        <w:spacing w:line="292" w:lineRule="auto"/>
        <w:ind w:right="174" w:firstLine="399"/>
        <w:jc w:val="both"/>
      </w:pPr>
      <w:r>
        <w:t>Because they have e-mail and personal computers, they don’t have to be in big cities to conduct their business. It is not important where they actually work because the results of their work can be sent everywhere with technology. So why should they put up with all the disadvantages of the city any longer? Now they can escape noisy city life to enjoy life in the countryside and still be able to do good business and have successful</w:t>
      </w:r>
      <w:r>
        <w:rPr>
          <w:spacing w:val="-3"/>
        </w:rPr>
        <w:t xml:space="preserve"> </w:t>
      </w:r>
      <w:r>
        <w:t>careers.</w:t>
      </w:r>
    </w:p>
    <w:p>
      <w:pPr>
        <w:pStyle w:val="10"/>
        <w:numPr>
          <w:ilvl w:val="0"/>
          <w:numId w:val="2"/>
        </w:numPr>
        <w:tabs>
          <w:tab w:val="left" w:pos="456"/>
          <w:tab w:val="left" w:pos="4509"/>
        </w:tabs>
        <w:spacing w:before="0" w:after="0" w:line="239" w:lineRule="exact"/>
        <w:ind w:left="456" w:right="0" w:hanging="302"/>
        <w:jc w:val="both"/>
        <w:rPr>
          <w:sz w:val="20"/>
        </w:rPr>
      </w:pPr>
      <w:r>
        <w:rPr>
          <w:spacing w:val="-8"/>
          <w:sz w:val="20"/>
        </w:rPr>
        <w:t xml:space="preserve">We </w:t>
      </w:r>
      <w:r>
        <w:rPr>
          <w:sz w:val="20"/>
        </w:rPr>
        <w:t>can infer that many</w:t>
      </w:r>
      <w:r>
        <w:rPr>
          <w:spacing w:val="5"/>
          <w:sz w:val="20"/>
        </w:rPr>
        <w:t xml:space="preserve"> </w:t>
      </w:r>
      <w:r>
        <w:rPr>
          <w:sz w:val="20"/>
        </w:rPr>
        <w:t>people</w:t>
      </w:r>
      <w:r>
        <w:rPr>
          <w:spacing w:val="-1"/>
          <w:sz w:val="20"/>
        </w:rPr>
        <w:t xml:space="preserve"> </w:t>
      </w:r>
      <w:r>
        <w:rPr>
          <w:sz w:val="20"/>
        </w:rPr>
        <w:t>think</w:t>
      </w:r>
      <w:r>
        <w:rPr>
          <w:sz w:val="20"/>
          <w:u w:val="single"/>
        </w:rPr>
        <w:t xml:space="preserve"> </w:t>
      </w:r>
      <w:r>
        <w:rPr>
          <w:sz w:val="20"/>
          <w:u w:val="single"/>
        </w:rPr>
        <w:tab/>
      </w:r>
      <w:r>
        <w:rPr>
          <w:sz w:val="20"/>
        </w:rPr>
        <w:t>.</w:t>
      </w:r>
    </w:p>
    <w:p>
      <w:pPr>
        <w:pStyle w:val="10"/>
        <w:numPr>
          <w:ilvl w:val="1"/>
          <w:numId w:val="2"/>
        </w:numPr>
        <w:tabs>
          <w:tab w:val="left" w:pos="717"/>
        </w:tabs>
        <w:spacing w:before="19" w:after="0" w:line="240" w:lineRule="auto"/>
        <w:ind w:left="716" w:right="0" w:hanging="247"/>
        <w:jc w:val="left"/>
        <w:rPr>
          <w:sz w:val="20"/>
        </w:rPr>
      </w:pPr>
      <w:r>
        <w:rPr>
          <w:sz w:val="20"/>
        </w:rPr>
        <w:t>life in the countryside is of latest</w:t>
      </w:r>
      <w:r>
        <w:rPr>
          <w:spacing w:val="-6"/>
          <w:sz w:val="20"/>
        </w:rPr>
        <w:t xml:space="preserve"> </w:t>
      </w:r>
      <w:r>
        <w:rPr>
          <w:sz w:val="20"/>
        </w:rPr>
        <w:t>style</w:t>
      </w:r>
    </w:p>
    <w:p>
      <w:pPr>
        <w:pStyle w:val="10"/>
        <w:numPr>
          <w:ilvl w:val="1"/>
          <w:numId w:val="2"/>
        </w:numPr>
        <w:tabs>
          <w:tab w:val="left" w:pos="705"/>
        </w:tabs>
        <w:spacing w:before="24" w:after="0" w:line="240" w:lineRule="auto"/>
        <w:ind w:left="704" w:right="0" w:hanging="235"/>
        <w:jc w:val="left"/>
        <w:rPr>
          <w:sz w:val="20"/>
        </w:rPr>
      </w:pPr>
      <w:r>
        <w:rPr>
          <w:sz w:val="20"/>
        </w:rPr>
        <w:t>cities are places suitable for young</w:t>
      </w:r>
      <w:r>
        <w:rPr>
          <w:spacing w:val="-4"/>
          <w:sz w:val="20"/>
        </w:rPr>
        <w:t xml:space="preserve"> </w:t>
      </w:r>
      <w:r>
        <w:rPr>
          <w:sz w:val="20"/>
        </w:rPr>
        <w:t>people</w:t>
      </w:r>
    </w:p>
    <w:p>
      <w:pPr>
        <w:pStyle w:val="10"/>
        <w:numPr>
          <w:ilvl w:val="1"/>
          <w:numId w:val="2"/>
        </w:numPr>
        <w:tabs>
          <w:tab w:val="left" w:pos="705"/>
        </w:tabs>
        <w:spacing w:before="24" w:after="0" w:line="240" w:lineRule="auto"/>
        <w:ind w:left="704" w:right="0" w:hanging="235"/>
        <w:jc w:val="left"/>
        <w:rPr>
          <w:sz w:val="20"/>
        </w:rPr>
      </w:pPr>
      <w:r>
        <w:rPr>
          <w:sz w:val="20"/>
        </w:rPr>
        <w:t>people can not find jobs in the</w:t>
      </w:r>
      <w:r>
        <w:rPr>
          <w:spacing w:val="-8"/>
          <w:sz w:val="20"/>
        </w:rPr>
        <w:t xml:space="preserve"> </w:t>
      </w:r>
      <w:r>
        <w:rPr>
          <w:sz w:val="20"/>
        </w:rPr>
        <w:t>countryside</w:t>
      </w:r>
    </w:p>
    <w:p>
      <w:pPr>
        <w:pStyle w:val="10"/>
        <w:numPr>
          <w:ilvl w:val="1"/>
          <w:numId w:val="2"/>
        </w:numPr>
        <w:tabs>
          <w:tab w:val="left" w:pos="717"/>
        </w:tabs>
        <w:spacing w:before="24" w:after="0" w:line="240" w:lineRule="auto"/>
        <w:ind w:left="716" w:right="0" w:hanging="247"/>
        <w:jc w:val="left"/>
        <w:rPr>
          <w:sz w:val="20"/>
        </w:rPr>
      </w:pPr>
      <w:r>
        <w:rPr>
          <w:sz w:val="20"/>
        </w:rPr>
        <w:t>cities offer more chances for self</w:t>
      </w:r>
      <w:r>
        <w:rPr>
          <w:spacing w:val="-5"/>
          <w:sz w:val="20"/>
        </w:rPr>
        <w:t xml:space="preserve"> </w:t>
      </w:r>
      <w:r>
        <w:rPr>
          <w:sz w:val="20"/>
        </w:rPr>
        <w:t>development</w:t>
      </w:r>
    </w:p>
    <w:p>
      <w:pPr>
        <w:pStyle w:val="10"/>
        <w:numPr>
          <w:ilvl w:val="0"/>
          <w:numId w:val="2"/>
        </w:numPr>
        <w:tabs>
          <w:tab w:val="left" w:pos="456"/>
        </w:tabs>
        <w:spacing w:before="23" w:after="0" w:line="240" w:lineRule="auto"/>
        <w:ind w:left="456" w:right="0" w:hanging="302"/>
        <w:jc w:val="left"/>
        <w:rPr>
          <w:sz w:val="20"/>
        </w:rPr>
      </w:pPr>
      <w:r>
        <w:rPr>
          <w:sz w:val="20"/>
        </w:rPr>
        <w:t>What does the underlined word “available” in the Paragraph 3 probably</w:t>
      </w:r>
      <w:r>
        <w:rPr>
          <w:spacing w:val="-6"/>
          <w:sz w:val="20"/>
        </w:rPr>
        <w:t xml:space="preserve"> </w:t>
      </w:r>
      <w:r>
        <w:rPr>
          <w:sz w:val="20"/>
        </w:rPr>
        <w:t>mean?</w:t>
      </w:r>
    </w:p>
    <w:p>
      <w:pPr>
        <w:pStyle w:val="4"/>
        <w:tabs>
          <w:tab w:val="left" w:pos="4832"/>
        </w:tabs>
        <w:spacing w:before="24"/>
        <w:ind w:left="470"/>
      </w:pPr>
      <w:r>
        <w:t>A</w:t>
      </w:r>
      <w:r>
        <w:rPr>
          <w:rFonts w:ascii="宋体"/>
        </w:rPr>
        <w:t>.</w:t>
      </w:r>
      <w:r>
        <w:t>able to</w:t>
      </w:r>
      <w:r>
        <w:rPr>
          <w:spacing w:val="-2"/>
        </w:rPr>
        <w:t xml:space="preserve"> </w:t>
      </w:r>
      <w:r>
        <w:t>be</w:t>
      </w:r>
      <w:r>
        <w:rPr>
          <w:spacing w:val="-1"/>
        </w:rPr>
        <w:t xml:space="preserve"> </w:t>
      </w:r>
      <w:r>
        <w:t>used</w:t>
      </w:r>
      <w:r>
        <w:tab/>
      </w:r>
      <w:r>
        <w:t>B</w:t>
      </w:r>
      <w:r>
        <w:rPr>
          <w:rFonts w:ascii="宋体"/>
        </w:rPr>
        <w:t>.</w:t>
      </w:r>
      <w:r>
        <w:t>cheap to buy</w:t>
      </w:r>
    </w:p>
    <w:p>
      <w:pPr>
        <w:pStyle w:val="4"/>
        <w:tabs>
          <w:tab w:val="left" w:pos="4832"/>
        </w:tabs>
        <w:spacing w:before="24" w:line="261" w:lineRule="auto"/>
        <w:ind w:right="2953" w:firstLine="315"/>
      </w:pPr>
      <w:r>
        <w:t>C</w:t>
      </w:r>
      <w:r>
        <w:rPr>
          <w:rFonts w:ascii="宋体"/>
        </w:rPr>
        <w:t>.</w:t>
      </w:r>
      <w:r>
        <w:t>easy</w:t>
      </w:r>
      <w:r>
        <w:rPr>
          <w:spacing w:val="-2"/>
        </w:rPr>
        <w:t xml:space="preserve"> </w:t>
      </w:r>
      <w:r>
        <w:t>to understand</w:t>
      </w:r>
      <w:r>
        <w:tab/>
      </w:r>
      <w:r>
        <w:t>D</w:t>
      </w:r>
      <w:r>
        <w:rPr>
          <w:rFonts w:ascii="宋体"/>
        </w:rPr>
        <w:t>.</w:t>
      </w:r>
      <w:r>
        <w:t xml:space="preserve">difficult to </w:t>
      </w:r>
      <w:r>
        <w:rPr>
          <w:spacing w:val="-5"/>
        </w:rPr>
        <w:t xml:space="preserve">get </w:t>
      </w:r>
      <w:r>
        <w:t>30</w:t>
      </w:r>
      <w:r>
        <w:rPr>
          <w:rFonts w:ascii="宋体"/>
        </w:rPr>
        <w:t>.</w:t>
      </w:r>
      <w:r>
        <w:t>Which of the following will the author agree</w:t>
      </w:r>
      <w:r>
        <w:rPr>
          <w:spacing w:val="-5"/>
        </w:rPr>
        <w:t xml:space="preserve"> </w:t>
      </w:r>
      <w:r>
        <w:t>to?</w:t>
      </w:r>
    </w:p>
    <w:p>
      <w:pPr>
        <w:spacing w:after="0" w:line="261" w:lineRule="auto"/>
        <w:sectPr>
          <w:pgSz w:w="10440" w:h="14750"/>
          <w:pgMar w:top="980" w:right="620" w:bottom="1000" w:left="640" w:header="0" w:footer="784" w:gutter="0"/>
          <w:cols w:space="720" w:num="1"/>
        </w:sectPr>
      </w:pPr>
    </w:p>
    <w:p>
      <w:pPr>
        <w:pStyle w:val="10"/>
        <w:numPr>
          <w:ilvl w:val="0"/>
          <w:numId w:val="6"/>
        </w:numPr>
        <w:tabs>
          <w:tab w:val="left" w:pos="717"/>
        </w:tabs>
        <w:spacing w:before="63" w:after="0" w:line="240" w:lineRule="auto"/>
        <w:ind w:left="716" w:right="0" w:hanging="247"/>
        <w:jc w:val="left"/>
        <w:rPr>
          <w:sz w:val="20"/>
        </w:rPr>
      </w:pPr>
      <w:r>
        <w:rPr>
          <w:sz w:val="20"/>
        </w:rPr>
        <w:t>Success in business is dependent on the high-tech in the</w:t>
      </w:r>
      <w:r>
        <w:rPr>
          <w:spacing w:val="-8"/>
          <w:sz w:val="20"/>
        </w:rPr>
        <w:t xml:space="preserve"> </w:t>
      </w:r>
      <w:r>
        <w:rPr>
          <w:spacing w:val="-4"/>
          <w:sz w:val="20"/>
        </w:rPr>
        <w:t>city.</w:t>
      </w:r>
    </w:p>
    <w:p>
      <w:pPr>
        <w:pStyle w:val="10"/>
        <w:numPr>
          <w:ilvl w:val="0"/>
          <w:numId w:val="6"/>
        </w:numPr>
        <w:tabs>
          <w:tab w:val="left" w:pos="705"/>
        </w:tabs>
        <w:spacing w:before="24" w:after="0" w:line="240" w:lineRule="auto"/>
        <w:ind w:left="704" w:right="0" w:hanging="235"/>
        <w:jc w:val="left"/>
        <w:rPr>
          <w:sz w:val="20"/>
        </w:rPr>
      </w:pPr>
      <w:r>
        <w:rPr>
          <w:sz w:val="20"/>
        </w:rPr>
        <w:t>People can do well in business while enjoying a quiet country</w:t>
      </w:r>
      <w:r>
        <w:rPr>
          <w:spacing w:val="-8"/>
          <w:sz w:val="20"/>
        </w:rPr>
        <w:t xml:space="preserve"> </w:t>
      </w:r>
      <w:r>
        <w:rPr>
          <w:sz w:val="20"/>
        </w:rPr>
        <w:t>life.</w:t>
      </w:r>
    </w:p>
    <w:p>
      <w:pPr>
        <w:pStyle w:val="10"/>
        <w:numPr>
          <w:ilvl w:val="0"/>
          <w:numId w:val="6"/>
        </w:numPr>
        <w:tabs>
          <w:tab w:val="left" w:pos="705"/>
        </w:tabs>
        <w:spacing w:before="24" w:after="0" w:line="240" w:lineRule="auto"/>
        <w:ind w:left="704" w:right="0" w:hanging="235"/>
        <w:jc w:val="left"/>
        <w:rPr>
          <w:sz w:val="20"/>
        </w:rPr>
      </w:pPr>
      <w:r>
        <w:rPr>
          <w:sz w:val="20"/>
        </w:rPr>
        <w:t>Escaping noisy city means quitting the chances of using</w:t>
      </w:r>
      <w:r>
        <w:rPr>
          <w:spacing w:val="-7"/>
          <w:sz w:val="20"/>
        </w:rPr>
        <w:t xml:space="preserve"> </w:t>
      </w:r>
      <w:r>
        <w:rPr>
          <w:sz w:val="20"/>
        </w:rPr>
        <w:t>high-tech.</w:t>
      </w:r>
    </w:p>
    <w:p>
      <w:pPr>
        <w:pStyle w:val="10"/>
        <w:numPr>
          <w:ilvl w:val="0"/>
          <w:numId w:val="6"/>
        </w:numPr>
        <w:tabs>
          <w:tab w:val="left" w:pos="717"/>
        </w:tabs>
        <w:spacing w:before="24" w:after="0" w:line="240" w:lineRule="auto"/>
        <w:ind w:left="716" w:right="0" w:hanging="247"/>
        <w:jc w:val="left"/>
        <w:rPr>
          <w:sz w:val="20"/>
        </w:rPr>
      </w:pPr>
      <w:r>
        <w:rPr>
          <w:sz w:val="20"/>
        </w:rPr>
        <w:t>Running a company in a big city will bring you a countryside</w:t>
      </w:r>
      <w:r>
        <w:rPr>
          <w:spacing w:val="-5"/>
          <w:sz w:val="20"/>
        </w:rPr>
        <w:t xml:space="preserve"> </w:t>
      </w:r>
      <w:r>
        <w:rPr>
          <w:sz w:val="20"/>
        </w:rPr>
        <w:t>house.</w:t>
      </w:r>
    </w:p>
    <w:p>
      <w:pPr>
        <w:pStyle w:val="10"/>
        <w:numPr>
          <w:ilvl w:val="0"/>
          <w:numId w:val="7"/>
        </w:numPr>
        <w:tabs>
          <w:tab w:val="left" w:pos="456"/>
        </w:tabs>
        <w:spacing w:before="23" w:after="0" w:line="240" w:lineRule="auto"/>
        <w:ind w:left="456" w:right="5098" w:hanging="456"/>
        <w:jc w:val="left"/>
        <w:rPr>
          <w:sz w:val="20"/>
        </w:rPr>
      </w:pPr>
      <w:r>
        <w:rPr>
          <w:sz w:val="20"/>
        </w:rPr>
        <w:t>What could be the best title of the</w:t>
      </w:r>
      <w:r>
        <w:rPr>
          <w:spacing w:val="-8"/>
          <w:sz w:val="20"/>
        </w:rPr>
        <w:t xml:space="preserve"> </w:t>
      </w:r>
      <w:r>
        <w:rPr>
          <w:sz w:val="20"/>
        </w:rPr>
        <w:t>passage?</w:t>
      </w:r>
    </w:p>
    <w:p>
      <w:pPr>
        <w:pStyle w:val="10"/>
        <w:numPr>
          <w:ilvl w:val="1"/>
          <w:numId w:val="7"/>
        </w:numPr>
        <w:tabs>
          <w:tab w:val="left" w:pos="717"/>
        </w:tabs>
        <w:spacing w:before="25" w:after="0" w:line="240" w:lineRule="auto"/>
        <w:ind w:left="716" w:right="5034" w:hanging="717"/>
        <w:jc w:val="left"/>
        <w:rPr>
          <w:sz w:val="20"/>
        </w:rPr>
      </w:pPr>
      <w:r>
        <w:rPr>
          <w:sz w:val="20"/>
        </w:rPr>
        <w:t>Why still put up with life in the</w:t>
      </w:r>
      <w:r>
        <w:rPr>
          <w:spacing w:val="-7"/>
          <w:sz w:val="20"/>
        </w:rPr>
        <w:t xml:space="preserve"> </w:t>
      </w:r>
      <w:r>
        <w:rPr>
          <w:sz w:val="20"/>
        </w:rPr>
        <w:t>city?</w:t>
      </w:r>
    </w:p>
    <w:p>
      <w:pPr>
        <w:pStyle w:val="10"/>
        <w:numPr>
          <w:ilvl w:val="1"/>
          <w:numId w:val="7"/>
        </w:numPr>
        <w:tabs>
          <w:tab w:val="left" w:pos="705"/>
        </w:tabs>
        <w:spacing w:before="23" w:after="0" w:line="240" w:lineRule="auto"/>
        <w:ind w:left="704" w:right="5047" w:hanging="705"/>
        <w:jc w:val="left"/>
        <w:rPr>
          <w:sz w:val="20"/>
        </w:rPr>
      </w:pPr>
      <w:r>
        <w:rPr>
          <w:sz w:val="20"/>
        </w:rPr>
        <w:t>Enjoy advantages in the</w:t>
      </w:r>
      <w:r>
        <w:rPr>
          <w:spacing w:val="-3"/>
          <w:sz w:val="20"/>
        </w:rPr>
        <w:t xml:space="preserve"> </w:t>
      </w:r>
      <w:r>
        <w:rPr>
          <w:sz w:val="20"/>
        </w:rPr>
        <w:t>countryside.</w:t>
      </w:r>
    </w:p>
    <w:p>
      <w:pPr>
        <w:pStyle w:val="10"/>
        <w:numPr>
          <w:ilvl w:val="1"/>
          <w:numId w:val="7"/>
        </w:numPr>
        <w:tabs>
          <w:tab w:val="left" w:pos="705"/>
        </w:tabs>
        <w:spacing w:before="24" w:after="0" w:line="240" w:lineRule="auto"/>
        <w:ind w:left="704" w:right="4626" w:hanging="705"/>
        <w:jc w:val="left"/>
        <w:rPr>
          <w:sz w:val="20"/>
        </w:rPr>
      </w:pPr>
      <w:r>
        <w:rPr>
          <w:sz w:val="20"/>
        </w:rPr>
        <w:t>Why addicted to latest fashion in the</w:t>
      </w:r>
      <w:r>
        <w:rPr>
          <w:spacing w:val="-7"/>
          <w:sz w:val="20"/>
        </w:rPr>
        <w:t xml:space="preserve"> </w:t>
      </w:r>
      <w:r>
        <w:rPr>
          <w:sz w:val="20"/>
        </w:rPr>
        <w:t>city?</w:t>
      </w:r>
    </w:p>
    <w:p>
      <w:pPr>
        <w:pStyle w:val="10"/>
        <w:numPr>
          <w:ilvl w:val="1"/>
          <w:numId w:val="7"/>
        </w:numPr>
        <w:tabs>
          <w:tab w:val="left" w:pos="717"/>
        </w:tabs>
        <w:spacing w:before="24" w:after="0" w:line="240" w:lineRule="auto"/>
        <w:ind w:left="716" w:right="4564" w:hanging="717"/>
        <w:jc w:val="left"/>
        <w:rPr>
          <w:sz w:val="20"/>
        </w:rPr>
      </w:pPr>
      <w:r>
        <w:rPr>
          <w:sz w:val="20"/>
        </w:rPr>
        <w:t>Compare the city life with the country</w:t>
      </w:r>
      <w:r>
        <w:rPr>
          <w:spacing w:val="-3"/>
          <w:sz w:val="20"/>
        </w:rPr>
        <w:t xml:space="preserve"> </w:t>
      </w:r>
      <w:r>
        <w:rPr>
          <w:sz w:val="20"/>
        </w:rPr>
        <w:t>life.</w:t>
      </w:r>
    </w:p>
    <w:p>
      <w:pPr>
        <w:pStyle w:val="3"/>
        <w:spacing w:before="43"/>
        <w:ind w:left="0" w:right="15"/>
        <w:jc w:val="center"/>
      </w:pPr>
      <w:r>
        <w:rPr>
          <w:w w:val="100"/>
        </w:rPr>
        <w:t>D</w:t>
      </w:r>
    </w:p>
    <w:p>
      <w:pPr>
        <w:pStyle w:val="4"/>
        <w:spacing w:before="76" w:line="283" w:lineRule="auto"/>
        <w:ind w:right="169" w:firstLine="399"/>
        <w:jc w:val="both"/>
        <w:rPr>
          <w:b/>
        </w:rPr>
      </w:pPr>
      <w:r>
        <w:t xml:space="preserve">Some parents said that they had difficulty in getting along with their children. I heard many parents </w:t>
      </w:r>
      <w:r>
        <w:rPr>
          <w:spacing w:val="-4"/>
        </w:rPr>
        <w:t>complaining</w:t>
      </w:r>
      <w:r>
        <w:rPr>
          <w:rFonts w:hint="eastAsia" w:ascii="宋体" w:eastAsia="宋体"/>
          <w:spacing w:val="-4"/>
        </w:rPr>
        <w:t>（</w:t>
      </w:r>
      <w:r>
        <w:rPr>
          <w:rFonts w:hint="eastAsia" w:ascii="宋体" w:eastAsia="宋体"/>
        </w:rPr>
        <w:t>抱怨）</w:t>
      </w:r>
      <w:r>
        <w:rPr>
          <w:rFonts w:hint="eastAsia" w:ascii="宋体" w:eastAsia="宋体"/>
          <w:spacing w:val="-44"/>
        </w:rPr>
        <w:t xml:space="preserve"> </w:t>
      </w:r>
      <w:r>
        <w:t>that their teenage children are</w:t>
      </w:r>
      <w:r>
        <w:rPr>
          <w:spacing w:val="-1"/>
        </w:rPr>
        <w:t xml:space="preserve"> </w:t>
      </w:r>
      <w:r>
        <w:t>rebelling (</w:t>
      </w:r>
      <w:r>
        <w:rPr>
          <w:rFonts w:hint="eastAsia" w:ascii="宋体" w:eastAsia="宋体"/>
        </w:rPr>
        <w:t>叛逆</w:t>
      </w:r>
      <w:r>
        <w:t>). I wish it</w:t>
      </w:r>
      <w:r>
        <w:rPr>
          <w:spacing w:val="-2"/>
        </w:rPr>
        <w:t xml:space="preserve"> </w:t>
      </w:r>
      <w:r>
        <w:t>were</w:t>
      </w:r>
      <w:r>
        <w:rPr>
          <w:spacing w:val="-1"/>
        </w:rPr>
        <w:t xml:space="preserve"> </w:t>
      </w:r>
      <w:r>
        <w:t>so.</w:t>
      </w:r>
      <w:r>
        <w:rPr>
          <w:spacing w:val="-12"/>
        </w:rPr>
        <w:t xml:space="preserve"> </w:t>
      </w:r>
      <w:r>
        <w:t>At your age</w:t>
      </w:r>
      <w:r>
        <w:rPr>
          <w:spacing w:val="-1"/>
        </w:rPr>
        <w:t xml:space="preserve"> </w:t>
      </w:r>
      <w:r>
        <w:t xml:space="preserve">you ought to be growing away from your parents. </w:t>
      </w:r>
      <w:r>
        <w:rPr>
          <w:spacing w:val="-8"/>
        </w:rPr>
        <w:t xml:space="preserve">You </w:t>
      </w:r>
      <w:r>
        <w:t>should be learning to stand on your own two feet. But take a good look at the present rebellion. It seems that teenagers are taking the same way of showing that they disagree with</w:t>
      </w:r>
      <w:r>
        <w:rPr>
          <w:spacing w:val="19"/>
        </w:rPr>
        <w:t xml:space="preserve"> </w:t>
      </w:r>
      <w:r>
        <w:t>their</w:t>
      </w:r>
      <w:r>
        <w:rPr>
          <w:spacing w:val="18"/>
        </w:rPr>
        <w:t xml:space="preserve"> </w:t>
      </w:r>
      <w:r>
        <w:t>parents.</w:t>
      </w:r>
      <w:r>
        <w:rPr>
          <w:spacing w:val="20"/>
        </w:rPr>
        <w:t xml:space="preserve"> </w:t>
      </w:r>
      <w:r>
        <w:rPr>
          <w:b/>
          <w:u w:val="single"/>
        </w:rPr>
        <w:t>Instead</w:t>
      </w:r>
      <w:r>
        <w:rPr>
          <w:b/>
          <w:spacing w:val="19"/>
          <w:u w:val="single"/>
        </w:rPr>
        <w:t xml:space="preserve"> </w:t>
      </w:r>
      <w:r>
        <w:rPr>
          <w:b/>
          <w:u w:val="single"/>
        </w:rPr>
        <w:t>of</w:t>
      </w:r>
      <w:r>
        <w:rPr>
          <w:b/>
          <w:spacing w:val="20"/>
          <w:u w:val="single"/>
        </w:rPr>
        <w:t xml:space="preserve"> </w:t>
      </w:r>
      <w:r>
        <w:rPr>
          <w:b/>
          <w:u w:val="single"/>
        </w:rPr>
        <w:t>striking</w:t>
      </w:r>
      <w:r>
        <w:rPr>
          <w:b/>
          <w:spacing w:val="18"/>
          <w:u w:val="single"/>
        </w:rPr>
        <w:t xml:space="preserve"> </w:t>
      </w:r>
      <w:r>
        <w:rPr>
          <w:b/>
          <w:u w:val="single"/>
        </w:rPr>
        <w:t>out</w:t>
      </w:r>
      <w:r>
        <w:rPr>
          <w:b/>
          <w:spacing w:val="19"/>
          <w:u w:val="single"/>
        </w:rPr>
        <w:t xml:space="preserve"> </w:t>
      </w:r>
      <w:r>
        <w:rPr>
          <w:b/>
          <w:u w:val="single"/>
        </w:rPr>
        <w:t>boldly</w:t>
      </w:r>
      <w:r>
        <w:rPr>
          <w:b/>
          <w:spacing w:val="19"/>
          <w:u w:val="single"/>
        </w:rPr>
        <w:t xml:space="preserve"> </w:t>
      </w:r>
      <w:r>
        <w:rPr>
          <w:b/>
          <w:u w:val="single"/>
        </w:rPr>
        <w:t>on</w:t>
      </w:r>
      <w:r>
        <w:rPr>
          <w:b/>
          <w:spacing w:val="17"/>
          <w:u w:val="single"/>
        </w:rPr>
        <w:t xml:space="preserve"> </w:t>
      </w:r>
      <w:r>
        <w:rPr>
          <w:b/>
          <w:u w:val="single"/>
        </w:rPr>
        <w:t>their</w:t>
      </w:r>
      <w:r>
        <w:rPr>
          <w:b/>
          <w:spacing w:val="16"/>
          <w:u w:val="single"/>
        </w:rPr>
        <w:t xml:space="preserve"> </w:t>
      </w:r>
      <w:r>
        <w:rPr>
          <w:b/>
          <w:u w:val="single"/>
        </w:rPr>
        <w:t>own</w:t>
      </w:r>
      <w:r>
        <w:rPr>
          <w:b/>
          <w:spacing w:val="9"/>
          <w:u w:val="single"/>
        </w:rPr>
        <w:t xml:space="preserve">, </w:t>
      </w:r>
      <w:r>
        <w:rPr>
          <w:b/>
          <w:u w:val="single"/>
        </w:rPr>
        <w:t>most</w:t>
      </w:r>
      <w:r>
        <w:rPr>
          <w:b/>
          <w:spacing w:val="17"/>
          <w:u w:val="single"/>
        </w:rPr>
        <w:t xml:space="preserve"> </w:t>
      </w:r>
      <w:r>
        <w:rPr>
          <w:b/>
          <w:u w:val="single"/>
        </w:rPr>
        <w:t>of</w:t>
      </w:r>
      <w:r>
        <w:rPr>
          <w:b/>
          <w:spacing w:val="20"/>
          <w:u w:val="single"/>
        </w:rPr>
        <w:t xml:space="preserve"> </w:t>
      </w:r>
      <w:r>
        <w:rPr>
          <w:b/>
          <w:u w:val="single"/>
        </w:rPr>
        <w:t>them</w:t>
      </w:r>
      <w:r>
        <w:rPr>
          <w:b/>
          <w:spacing w:val="19"/>
          <w:u w:val="single"/>
        </w:rPr>
        <w:t xml:space="preserve"> </w:t>
      </w:r>
      <w:r>
        <w:rPr>
          <w:b/>
          <w:u w:val="single"/>
        </w:rPr>
        <w:t>are</w:t>
      </w:r>
      <w:r>
        <w:rPr>
          <w:b/>
          <w:spacing w:val="18"/>
          <w:u w:val="single"/>
        </w:rPr>
        <w:t xml:space="preserve"> </w:t>
      </w:r>
      <w:r>
        <w:rPr>
          <w:b/>
          <w:u w:val="single"/>
        </w:rPr>
        <w:t>holding</w:t>
      </w:r>
      <w:r>
        <w:rPr>
          <w:b/>
          <w:spacing w:val="19"/>
          <w:u w:val="single"/>
        </w:rPr>
        <w:t xml:space="preserve"> </w:t>
      </w:r>
      <w:r>
        <w:rPr>
          <w:b/>
          <w:u w:val="single"/>
        </w:rPr>
        <w:t>firmly</w:t>
      </w:r>
      <w:r>
        <w:rPr>
          <w:b/>
          <w:spacing w:val="19"/>
          <w:u w:val="single"/>
        </w:rPr>
        <w:t xml:space="preserve"> </w:t>
      </w:r>
      <w:r>
        <w:rPr>
          <w:b/>
          <w:u w:val="single"/>
        </w:rPr>
        <w:t>at</w:t>
      </w:r>
      <w:r>
        <w:rPr>
          <w:b/>
          <w:spacing w:val="18"/>
          <w:u w:val="single"/>
        </w:rPr>
        <w:t xml:space="preserve"> </w:t>
      </w:r>
      <w:r>
        <w:rPr>
          <w:b/>
          <w:u w:val="single"/>
        </w:rPr>
        <w:t>one</w:t>
      </w:r>
    </w:p>
    <w:p>
      <w:pPr>
        <w:spacing w:before="11"/>
        <w:ind w:left="154" w:right="0" w:firstLine="0"/>
        <w:jc w:val="left"/>
        <w:rPr>
          <w:b/>
          <w:sz w:val="20"/>
        </w:rPr>
      </w:pPr>
      <w:r>
        <w:rPr>
          <w:spacing w:val="-51"/>
          <w:w w:val="100"/>
          <w:sz w:val="20"/>
          <w:u w:val="single"/>
        </w:rPr>
        <w:t xml:space="preserve"> </w:t>
      </w:r>
      <w:r>
        <w:rPr>
          <w:b/>
          <w:sz w:val="20"/>
          <w:u w:val="single"/>
        </w:rPr>
        <w:t>another’s hands for confidence.</w:t>
      </w:r>
    </w:p>
    <w:p>
      <w:pPr>
        <w:pStyle w:val="4"/>
        <w:spacing w:before="51" w:line="288" w:lineRule="auto"/>
        <w:ind w:right="173" w:firstLine="399"/>
        <w:jc w:val="both"/>
      </w:pPr>
      <w:r>
        <w:t>They say they want to dress as they please. But they all wear the same clothes. They set off in new directions in music. But somehow they all end up crowded round listening to the same record. Their reason for thinking or acting in thus-and-such a way is that the crowd is doing it. They have come out of their cocoon(</w:t>
      </w:r>
      <w:r>
        <w:rPr>
          <w:rFonts w:hint="eastAsia" w:ascii="宋体" w:eastAsia="宋体"/>
        </w:rPr>
        <w:t>茧</w:t>
      </w:r>
      <w:r>
        <w:rPr>
          <w:spacing w:val="-1"/>
        </w:rPr>
        <w:t xml:space="preserve">) </w:t>
      </w:r>
      <w:r>
        <w:t>into</w:t>
      </w:r>
      <w:r>
        <w:rPr>
          <w:spacing w:val="1"/>
        </w:rPr>
        <w:t xml:space="preserve"> </w:t>
      </w:r>
      <w:r>
        <w:t xml:space="preserve">a larger </w:t>
      </w:r>
      <w:r>
        <w:rPr>
          <w:rFonts w:hint="eastAsia" w:eastAsia="宋体"/>
          <w:lang w:val="en-US" w:eastAsia="zh-CN"/>
        </w:rPr>
        <w:t xml:space="preserve">xkw </w:t>
      </w:r>
      <w:r>
        <w:t>cocoon.</w:t>
      </w:r>
    </w:p>
    <w:p>
      <w:pPr>
        <w:pStyle w:val="4"/>
        <w:spacing w:line="214" w:lineRule="exact"/>
        <w:ind w:left="554"/>
        <w:jc w:val="both"/>
      </w:pPr>
      <w:r>
        <w:t>It has become harder and harder for a teenager to stand up against the popularity wave and to go his or</w:t>
      </w:r>
    </w:p>
    <w:p>
      <w:pPr>
        <w:pStyle w:val="4"/>
        <w:spacing w:before="50" w:line="280" w:lineRule="auto"/>
        <w:ind w:right="170"/>
        <w:jc w:val="both"/>
      </w:pPr>
      <w:r>
        <w:t>her own way. Industry has firmly carved out a teenage market. These days every teenager can learn from the advertisements what a teenager should have and be. And many of today’s parents have come to award high marks for the popularity of their children. All this adds up to a great barrier(</w:t>
      </w:r>
      <w:r>
        <w:rPr>
          <w:rFonts w:hint="eastAsia" w:ascii="宋体" w:hAnsi="宋体" w:eastAsia="宋体"/>
        </w:rPr>
        <w:t>障碍</w:t>
      </w:r>
      <w:r>
        <w:t>) for the teenager who wants to find his or her own path.</w:t>
      </w:r>
    </w:p>
    <w:p>
      <w:pPr>
        <w:pStyle w:val="4"/>
        <w:spacing w:before="14" w:line="292" w:lineRule="auto"/>
        <w:ind w:right="170" w:firstLine="399"/>
        <w:jc w:val="both"/>
      </w:pPr>
      <w:r>
        <w:t xml:space="preserve">But the barrier is worth climbing </w:t>
      </w:r>
      <w:r>
        <w:rPr>
          <w:spacing w:val="-3"/>
        </w:rPr>
        <w:t xml:space="preserve">over. </w:t>
      </w:r>
      <w:r>
        <w:t xml:space="preserve">The path is worth following. </w:t>
      </w:r>
      <w:r>
        <w:rPr>
          <w:spacing w:val="-8"/>
        </w:rPr>
        <w:t xml:space="preserve">You </w:t>
      </w:r>
      <w:r>
        <w:t xml:space="preserve">may want to listen to classical music instead of going to a </w:t>
      </w:r>
      <w:r>
        <w:rPr>
          <w:spacing w:val="-3"/>
        </w:rPr>
        <w:t xml:space="preserve">party. </w:t>
      </w:r>
      <w:r>
        <w:rPr>
          <w:spacing w:val="-7"/>
        </w:rPr>
        <w:t xml:space="preserve">You </w:t>
      </w:r>
      <w:r>
        <w:t xml:space="preserve">may want to collect rocks when everyone else is collecting records. </w:t>
      </w:r>
      <w:r>
        <w:rPr>
          <w:spacing w:val="-8"/>
        </w:rPr>
        <w:t xml:space="preserve">You </w:t>
      </w:r>
      <w:r>
        <w:t xml:space="preserve">may have some thoughts that you don’t care to share at once with your classmates. </w:t>
      </w:r>
      <w:r>
        <w:rPr>
          <w:spacing w:val="-4"/>
        </w:rPr>
        <w:t xml:space="preserve">Well, </w:t>
      </w:r>
      <w:r>
        <w:t>go to it. Find yourself. Be yourself.</w:t>
      </w:r>
    </w:p>
    <w:p>
      <w:pPr>
        <w:pStyle w:val="10"/>
        <w:numPr>
          <w:ilvl w:val="0"/>
          <w:numId w:val="7"/>
        </w:numPr>
        <w:tabs>
          <w:tab w:val="left" w:pos="456"/>
        </w:tabs>
        <w:spacing w:before="0" w:after="0" w:line="240" w:lineRule="exact"/>
        <w:ind w:left="456" w:right="0" w:hanging="302"/>
        <w:jc w:val="both"/>
        <w:rPr>
          <w:sz w:val="20"/>
        </w:rPr>
      </w:pPr>
      <w:r>
        <w:rPr>
          <w:sz w:val="20"/>
        </w:rPr>
        <w:t>What is the author’s attitude towards parents’</w:t>
      </w:r>
      <w:r>
        <w:rPr>
          <w:spacing w:val="-22"/>
          <w:sz w:val="20"/>
        </w:rPr>
        <w:t xml:space="preserve"> </w:t>
      </w:r>
      <w:r>
        <w:rPr>
          <w:sz w:val="20"/>
        </w:rPr>
        <w:t>complaints?</w:t>
      </w:r>
    </w:p>
    <w:p>
      <w:pPr>
        <w:pStyle w:val="4"/>
        <w:tabs>
          <w:tab w:val="left" w:pos="2707"/>
          <w:tab w:val="left" w:pos="4832"/>
          <w:tab w:val="left" w:pos="6959"/>
        </w:tabs>
        <w:spacing w:before="23"/>
        <w:ind w:left="470"/>
        <w:jc w:val="both"/>
      </w:pPr>
      <w:r>
        <w:t>A</w:t>
      </w:r>
      <w:r>
        <w:rPr>
          <w:rFonts w:ascii="宋体"/>
        </w:rPr>
        <w:t>.</w:t>
      </w:r>
      <w:r>
        <w:t>Satisfied.</w:t>
      </w:r>
      <w:r>
        <w:tab/>
      </w:r>
      <w:r>
        <w:t>B</w:t>
      </w:r>
      <w:r>
        <w:rPr>
          <w:rFonts w:ascii="宋体"/>
        </w:rPr>
        <w:t>.</w:t>
      </w:r>
      <w:r>
        <w:t>Unconcerned.</w:t>
      </w:r>
      <w:r>
        <w:tab/>
      </w:r>
      <w:r>
        <w:t>C</w:t>
      </w:r>
      <w:r>
        <w:rPr>
          <w:rFonts w:ascii="宋体"/>
        </w:rPr>
        <w:t>.</w:t>
      </w:r>
      <w:r>
        <w:t>Supportive.</w:t>
      </w:r>
      <w:r>
        <w:tab/>
      </w:r>
      <w:r>
        <w:t>D</w:t>
      </w:r>
      <w:r>
        <w:rPr>
          <w:rFonts w:ascii="宋体"/>
        </w:rPr>
        <w:t>.</w:t>
      </w:r>
      <w:r>
        <w:t>Negative.</w:t>
      </w:r>
    </w:p>
    <w:p>
      <w:pPr>
        <w:pStyle w:val="10"/>
        <w:numPr>
          <w:ilvl w:val="0"/>
          <w:numId w:val="7"/>
        </w:numPr>
        <w:tabs>
          <w:tab w:val="left" w:pos="456"/>
        </w:tabs>
        <w:spacing w:before="25" w:after="0" w:line="240" w:lineRule="auto"/>
        <w:ind w:left="456" w:right="0" w:hanging="302"/>
        <w:jc w:val="both"/>
        <w:rPr>
          <w:sz w:val="20"/>
        </w:rPr>
      </w:pPr>
      <w:r>
        <w:rPr>
          <w:sz w:val="20"/>
        </w:rPr>
        <w:t>What does the author want to express by the underlined sentence in Paragraph</w:t>
      </w:r>
      <w:r>
        <w:rPr>
          <w:spacing w:val="-12"/>
          <w:sz w:val="20"/>
        </w:rPr>
        <w:t xml:space="preserve"> </w:t>
      </w:r>
      <w:r>
        <w:rPr>
          <w:sz w:val="20"/>
        </w:rPr>
        <w:t>1?</w:t>
      </w:r>
    </w:p>
    <w:p>
      <w:pPr>
        <w:pStyle w:val="4"/>
        <w:spacing w:before="23" w:line="261" w:lineRule="auto"/>
        <w:ind w:left="470" w:right="3775"/>
      </w:pPr>
      <w:r>
        <w:t>A</w:t>
      </w:r>
      <w:r>
        <w:rPr>
          <w:rFonts w:ascii="宋体"/>
        </w:rPr>
        <w:t>.</w:t>
      </w:r>
      <w:r>
        <w:t>Teenagers should respect each other when they disagree. B</w:t>
      </w:r>
      <w:r>
        <w:rPr>
          <w:rFonts w:ascii="宋体"/>
        </w:rPr>
        <w:t>.</w:t>
      </w:r>
      <w:r>
        <w:t>Teenagers are actually not brave enough to be themselves. C</w:t>
      </w:r>
      <w:r>
        <w:rPr>
          <w:rFonts w:ascii="宋体"/>
        </w:rPr>
        <w:t>.</w:t>
      </w:r>
      <w:r>
        <w:t>It is a great danger that teenagers want to act on their own.</w:t>
      </w:r>
    </w:p>
    <w:p>
      <w:pPr>
        <w:pStyle w:val="4"/>
        <w:spacing w:before="2"/>
        <w:ind w:left="470"/>
      </w:pPr>
      <w:r>
        <w:t>D</w:t>
      </w:r>
      <w:r>
        <w:rPr>
          <w:rFonts w:ascii="宋体"/>
        </w:rPr>
        <w:t>.</w:t>
      </w:r>
      <w:r>
        <w:t>Teenagers should turn to parents when they meet with difficulties.</w:t>
      </w:r>
    </w:p>
    <w:p>
      <w:pPr>
        <w:pStyle w:val="10"/>
        <w:numPr>
          <w:ilvl w:val="0"/>
          <w:numId w:val="7"/>
        </w:numPr>
        <w:tabs>
          <w:tab w:val="left" w:pos="456"/>
        </w:tabs>
        <w:spacing w:before="23" w:after="0" w:line="240" w:lineRule="auto"/>
        <w:ind w:left="456" w:right="0" w:hanging="302"/>
        <w:jc w:val="left"/>
        <w:rPr>
          <w:sz w:val="20"/>
        </w:rPr>
      </w:pPr>
      <w:r>
        <w:rPr>
          <w:sz w:val="20"/>
        </w:rPr>
        <w:t>In the author’s opinion, what makes it difficult for the teenagers to decide for</w:t>
      </w:r>
      <w:r>
        <w:rPr>
          <w:spacing w:val="-12"/>
          <w:sz w:val="20"/>
        </w:rPr>
        <w:t xml:space="preserve"> </w:t>
      </w:r>
      <w:r>
        <w:rPr>
          <w:sz w:val="20"/>
        </w:rPr>
        <w:t>themselves?</w:t>
      </w:r>
    </w:p>
    <w:p>
      <w:pPr>
        <w:pStyle w:val="4"/>
        <w:tabs>
          <w:tab w:val="left" w:pos="4832"/>
        </w:tabs>
        <w:spacing w:before="25"/>
        <w:ind w:left="470"/>
      </w:pPr>
      <w:r>
        <w:t>A</w:t>
      </w:r>
      <w:r>
        <w:rPr>
          <w:rFonts w:ascii="宋体"/>
        </w:rPr>
        <w:t>.</w:t>
      </w:r>
      <w:r>
        <w:t>The</w:t>
      </w:r>
      <w:r>
        <w:rPr>
          <w:spacing w:val="-2"/>
        </w:rPr>
        <w:t xml:space="preserve"> </w:t>
      </w:r>
      <w:r>
        <w:t>school</w:t>
      </w:r>
      <w:r>
        <w:rPr>
          <w:spacing w:val="-1"/>
        </w:rPr>
        <w:t xml:space="preserve"> </w:t>
      </w:r>
      <w:r>
        <w:t>education.</w:t>
      </w:r>
      <w:r>
        <w:tab/>
      </w:r>
      <w:r>
        <w:rPr>
          <w:spacing w:val="-4"/>
        </w:rPr>
        <w:t>B</w:t>
      </w:r>
      <w:r>
        <w:rPr>
          <w:rFonts w:ascii="宋体"/>
          <w:spacing w:val="-4"/>
        </w:rPr>
        <w:t>.</w:t>
      </w:r>
      <w:r>
        <w:rPr>
          <w:spacing w:val="-4"/>
        </w:rPr>
        <w:t xml:space="preserve">Too </w:t>
      </w:r>
      <w:r>
        <w:t>many</w:t>
      </w:r>
      <w:r>
        <w:rPr>
          <w:spacing w:val="4"/>
        </w:rPr>
        <w:t xml:space="preserve"> </w:t>
      </w:r>
      <w:r>
        <w:t>advertisements.</w:t>
      </w:r>
    </w:p>
    <w:p>
      <w:pPr>
        <w:pStyle w:val="4"/>
        <w:tabs>
          <w:tab w:val="left" w:pos="4832"/>
        </w:tabs>
        <w:spacing w:before="23"/>
        <w:ind w:left="470"/>
      </w:pPr>
      <w:r>
        <w:t>C</w:t>
      </w:r>
      <w:r>
        <w:rPr>
          <w:rFonts w:ascii="宋体"/>
        </w:rPr>
        <w:t>.</w:t>
      </w:r>
      <w:r>
        <w:t>The</w:t>
      </w:r>
      <w:r>
        <w:rPr>
          <w:spacing w:val="-2"/>
        </w:rPr>
        <w:t xml:space="preserve"> </w:t>
      </w:r>
      <w:r>
        <w:t>popularity wave.</w:t>
      </w:r>
      <w:r>
        <w:tab/>
      </w:r>
      <w:r>
        <w:t>D</w:t>
      </w:r>
      <w:r>
        <w:rPr>
          <w:rFonts w:ascii="宋体"/>
        </w:rPr>
        <w:t>.</w:t>
      </w:r>
      <w:r>
        <w:t>The weakening of their</w:t>
      </w:r>
      <w:r>
        <w:rPr>
          <w:spacing w:val="-2"/>
        </w:rPr>
        <w:t xml:space="preserve"> </w:t>
      </w:r>
      <w:r>
        <w:rPr>
          <w:spacing w:val="-3"/>
        </w:rPr>
        <w:t>ability.</w:t>
      </w:r>
    </w:p>
    <w:p>
      <w:pPr>
        <w:pStyle w:val="10"/>
        <w:numPr>
          <w:ilvl w:val="0"/>
          <w:numId w:val="7"/>
        </w:numPr>
        <w:tabs>
          <w:tab w:val="left" w:pos="456"/>
        </w:tabs>
        <w:spacing w:before="24" w:after="0" w:line="240" w:lineRule="auto"/>
        <w:ind w:left="456" w:right="0" w:hanging="302"/>
        <w:jc w:val="left"/>
        <w:rPr>
          <w:sz w:val="20"/>
        </w:rPr>
      </w:pPr>
      <w:r>
        <w:rPr>
          <w:sz w:val="20"/>
        </w:rPr>
        <w:t>What will the next paragraph talk about if the passage goes</w:t>
      </w:r>
      <w:r>
        <w:rPr>
          <w:spacing w:val="-10"/>
          <w:sz w:val="20"/>
        </w:rPr>
        <w:t xml:space="preserve"> </w:t>
      </w:r>
      <w:r>
        <w:rPr>
          <w:sz w:val="20"/>
        </w:rPr>
        <w:t>on?</w:t>
      </w:r>
    </w:p>
    <w:p>
      <w:pPr>
        <w:pStyle w:val="10"/>
        <w:numPr>
          <w:ilvl w:val="1"/>
          <w:numId w:val="7"/>
        </w:numPr>
        <w:tabs>
          <w:tab w:val="left" w:pos="712"/>
        </w:tabs>
        <w:spacing w:before="38" w:after="0" w:line="240" w:lineRule="auto"/>
        <w:ind w:left="711" w:right="0" w:hanging="242"/>
        <w:jc w:val="left"/>
        <w:rPr>
          <w:sz w:val="20"/>
        </w:rPr>
      </w:pPr>
      <w:r>
        <w:rPr>
          <w:spacing w:val="-5"/>
          <w:sz w:val="20"/>
        </w:rPr>
        <w:t xml:space="preserve">Ways </w:t>
      </w:r>
      <w:r>
        <w:rPr>
          <w:sz w:val="20"/>
        </w:rPr>
        <w:t>to climb over the</w:t>
      </w:r>
      <w:r>
        <w:rPr>
          <w:spacing w:val="1"/>
          <w:sz w:val="20"/>
        </w:rPr>
        <w:t xml:space="preserve"> </w:t>
      </w:r>
      <w:r>
        <w:rPr>
          <w:sz w:val="20"/>
        </w:rPr>
        <w:t>“barriers”.</w:t>
      </w:r>
    </w:p>
    <w:p>
      <w:pPr>
        <w:pStyle w:val="10"/>
        <w:numPr>
          <w:ilvl w:val="1"/>
          <w:numId w:val="7"/>
        </w:numPr>
        <w:tabs>
          <w:tab w:val="left" w:pos="705"/>
        </w:tabs>
        <w:spacing w:before="36" w:after="0" w:line="240" w:lineRule="auto"/>
        <w:ind w:left="704" w:right="0" w:hanging="235"/>
        <w:jc w:val="left"/>
        <w:rPr>
          <w:sz w:val="20"/>
        </w:rPr>
      </w:pPr>
      <w:r>
        <w:rPr>
          <w:sz w:val="20"/>
        </w:rPr>
        <w:t>Hobbies to have in teenagers’ spare</w:t>
      </w:r>
      <w:r>
        <w:rPr>
          <w:spacing w:val="-18"/>
          <w:sz w:val="20"/>
        </w:rPr>
        <w:t xml:space="preserve"> </w:t>
      </w:r>
      <w:r>
        <w:rPr>
          <w:sz w:val="20"/>
        </w:rPr>
        <w:t>time.</w:t>
      </w:r>
    </w:p>
    <w:p>
      <w:pPr>
        <w:pStyle w:val="10"/>
        <w:numPr>
          <w:ilvl w:val="1"/>
          <w:numId w:val="7"/>
        </w:numPr>
        <w:tabs>
          <w:tab w:val="left" w:pos="705"/>
        </w:tabs>
        <w:spacing w:before="23" w:after="0" w:line="240" w:lineRule="auto"/>
        <w:ind w:left="704" w:right="0" w:hanging="235"/>
        <w:jc w:val="left"/>
        <w:rPr>
          <w:sz w:val="20"/>
        </w:rPr>
      </w:pPr>
      <w:r>
        <w:rPr>
          <w:sz w:val="20"/>
        </w:rPr>
        <w:t>Rules for teenagers to behave</w:t>
      </w:r>
      <w:r>
        <w:rPr>
          <w:spacing w:val="-2"/>
          <w:sz w:val="20"/>
        </w:rPr>
        <w:t xml:space="preserve"> </w:t>
      </w:r>
      <w:r>
        <w:rPr>
          <w:sz w:val="20"/>
        </w:rPr>
        <w:t>themselves.</w:t>
      </w:r>
    </w:p>
    <w:p>
      <w:pPr>
        <w:pStyle w:val="10"/>
        <w:numPr>
          <w:ilvl w:val="1"/>
          <w:numId w:val="7"/>
        </w:numPr>
        <w:tabs>
          <w:tab w:val="left" w:pos="717"/>
        </w:tabs>
        <w:spacing w:before="25" w:after="0" w:line="240" w:lineRule="auto"/>
        <w:ind w:left="716" w:right="0" w:hanging="247"/>
        <w:jc w:val="left"/>
        <w:rPr>
          <w:sz w:val="20"/>
        </w:rPr>
      </w:pPr>
      <w:r>
        <w:rPr>
          <w:sz w:val="20"/>
        </w:rPr>
        <w:t>Thoughts to share with the rebellious</w:t>
      </w:r>
      <w:r>
        <w:rPr>
          <w:spacing w:val="-4"/>
          <w:sz w:val="20"/>
        </w:rPr>
        <w:t xml:space="preserve"> </w:t>
      </w:r>
      <w:r>
        <w:rPr>
          <w:sz w:val="20"/>
        </w:rPr>
        <w:t>teenagers.</w:t>
      </w:r>
    </w:p>
    <w:p>
      <w:pPr>
        <w:spacing w:after="0" w:line="240" w:lineRule="auto"/>
        <w:jc w:val="left"/>
        <w:rPr>
          <w:sz w:val="20"/>
        </w:rPr>
        <w:sectPr>
          <w:pgSz w:w="10440" w:h="14750"/>
          <w:pgMar w:top="980" w:right="620" w:bottom="1000" w:left="640" w:header="0" w:footer="784" w:gutter="0"/>
          <w:cols w:space="720" w:num="1"/>
        </w:sectPr>
      </w:pPr>
    </w:p>
    <w:p>
      <w:pPr>
        <w:pStyle w:val="4"/>
        <w:spacing w:before="63"/>
        <w:rPr>
          <w:rFonts w:hint="eastAsia" w:ascii="楷体" w:eastAsia="楷体"/>
        </w:rPr>
      </w:pPr>
      <w:r>
        <w:rPr>
          <w:rFonts w:hint="eastAsia" w:ascii="宋体" w:eastAsia="宋体"/>
        </w:rPr>
        <w:t>第二节</w:t>
      </w:r>
      <w:r>
        <w:rPr>
          <w:rFonts w:hint="eastAsia" w:ascii="楷体" w:eastAsia="楷体"/>
        </w:rPr>
        <w:t>(共</w:t>
      </w:r>
      <w:r>
        <w:t>5</w:t>
      </w:r>
      <w:r>
        <w:rPr>
          <w:rFonts w:hint="eastAsia" w:ascii="楷体" w:eastAsia="楷体"/>
        </w:rPr>
        <w:t>个小题;每小题</w:t>
      </w:r>
      <w:r>
        <w:t>2.5</w:t>
      </w:r>
      <w:r>
        <w:rPr>
          <w:rFonts w:hint="eastAsia" w:ascii="楷体" w:eastAsia="楷体"/>
        </w:rPr>
        <w:t>分,满分</w:t>
      </w:r>
      <w:r>
        <w:t>12.5</w:t>
      </w:r>
      <w:r>
        <w:rPr>
          <w:rFonts w:hint="eastAsia" w:ascii="楷体" w:eastAsia="楷体"/>
        </w:rPr>
        <w:t>分)</w:t>
      </w:r>
    </w:p>
    <w:p>
      <w:pPr>
        <w:pStyle w:val="4"/>
        <w:spacing w:before="24" w:line="264" w:lineRule="auto"/>
        <w:ind w:right="175" w:firstLine="399"/>
        <w:rPr>
          <w:rFonts w:hint="eastAsia" w:ascii="MS Gothic" w:eastAsia="MS Gothic"/>
        </w:rPr>
      </w:pPr>
      <w:r>
        <w:rPr>
          <w:rFonts w:hint="eastAsia" w:ascii="宋体" w:eastAsia="宋体"/>
        </w:rPr>
        <w:t>根据短文内容，从短文后的选项中选出能填入空白处的最佳选项，并在答题纸上将该项涂黑。选项中有两项为多余选项</w:t>
      </w:r>
      <w:r>
        <w:rPr>
          <w:rFonts w:hint="eastAsia" w:ascii="MS Gothic" w:eastAsia="MS Gothic"/>
        </w:rPr>
        <w:t>｡</w:t>
      </w:r>
    </w:p>
    <w:p>
      <w:pPr>
        <w:pStyle w:val="4"/>
        <w:spacing w:before="10" w:line="292" w:lineRule="auto"/>
        <w:ind w:right="170" w:firstLine="399"/>
        <w:jc w:val="both"/>
      </w:pPr>
      <w:r>
        <w:t>While you may know that there’s more to life than high school, your teenage brain doesn’t.</w:t>
      </w:r>
      <w:r>
        <w:rPr>
          <w:u w:val="single"/>
        </w:rPr>
        <w:t xml:space="preserve">   36    </w:t>
      </w:r>
      <w:r>
        <w:t>Here’s a list of five major challenges students face in high school and what you can do about them.</w:t>
      </w:r>
    </w:p>
    <w:p>
      <w:pPr>
        <w:pStyle w:val="4"/>
        <w:spacing w:line="292" w:lineRule="auto"/>
        <w:ind w:right="170" w:firstLine="399"/>
        <w:jc w:val="both"/>
      </w:pPr>
      <w:r>
        <w:t>Teenagers need more sleep than at any other age of their life, yet they are asked to sleep less than most other people. Trying to keep up with school, extra curricular activities and a social life can be tiring.</w:t>
      </w:r>
      <w:r>
        <w:rPr>
          <w:u w:val="single"/>
        </w:rPr>
        <w:t xml:space="preserve">  37</w:t>
      </w:r>
      <w:r>
        <w:t xml:space="preserve">  Make sure you go to sleep and wake up at the same time every </w:t>
      </w:r>
      <w:r>
        <w:rPr>
          <w:spacing w:val="-4"/>
        </w:rPr>
        <w:t xml:space="preserve">day, </w:t>
      </w:r>
      <w:r>
        <w:t>with the goal of 8-10 hours of sleep each night. Lack of sleep can ruin</w:t>
      </w:r>
      <w:r>
        <w:rPr>
          <w:spacing w:val="-3"/>
        </w:rPr>
        <w:t xml:space="preserve"> </w:t>
      </w:r>
      <w:r>
        <w:t>grades.</w:t>
      </w:r>
    </w:p>
    <w:p>
      <w:pPr>
        <w:pStyle w:val="4"/>
        <w:spacing w:line="240" w:lineRule="exact"/>
        <w:ind w:left="554"/>
        <w:jc w:val="both"/>
      </w:pPr>
      <w:r>
        <w:rPr>
          <w:w w:val="100"/>
          <w:u w:val="single"/>
        </w:rPr>
        <w:t xml:space="preserve"> </w:t>
      </w:r>
      <w:r>
        <w:rPr>
          <w:u w:val="single"/>
        </w:rPr>
        <w:t xml:space="preserve">     38 </w:t>
      </w:r>
      <w:r>
        <w:t>Not knowing when things are due</w:t>
      </w:r>
      <w:r>
        <w:rPr>
          <w:rFonts w:hint="eastAsia" w:ascii="宋体" w:hAnsi="宋体" w:eastAsia="宋体"/>
        </w:rPr>
        <w:t>（到期）</w:t>
      </w:r>
      <w:r>
        <w:t>can make anyone feel like they’re going crazy. Get</w:t>
      </w:r>
    </w:p>
    <w:p>
      <w:pPr>
        <w:pStyle w:val="4"/>
        <w:spacing w:before="36" w:line="292" w:lineRule="auto"/>
        <w:ind w:right="173"/>
        <w:jc w:val="both"/>
      </w:pPr>
      <w:r>
        <w:t>yourself a planner to write in or share phone calendars with your parents. Make sure to enter tasks in your calendar as they come up. The more organized you are, the less stressed you will feel.</w:t>
      </w:r>
    </w:p>
    <w:p>
      <w:pPr>
        <w:pStyle w:val="4"/>
        <w:spacing w:line="292" w:lineRule="auto"/>
        <w:ind w:right="173" w:firstLine="399"/>
        <w:jc w:val="both"/>
      </w:pPr>
      <w:r>
        <w:t xml:space="preserve">High school age is when most people desire to be independent. </w:t>
      </w:r>
      <w:r>
        <w:rPr>
          <w:spacing w:val="-3"/>
        </w:rPr>
        <w:t xml:space="preserve">It’s </w:t>
      </w:r>
      <w:r>
        <w:t>a good thing for you to want to separate yourself from your parents.</w:t>
      </w:r>
      <w:r>
        <w:rPr>
          <w:u w:val="single"/>
        </w:rPr>
        <w:t xml:space="preserve">    39    </w:t>
      </w:r>
      <w:r>
        <w:t>Problems come from separating yourself in unhealthy ways,    such as hanging out with the wrong type of friends. The best way to form healthy relationships is to keep communication lines open and allowing for independence through something like a part-time</w:t>
      </w:r>
      <w:r>
        <w:rPr>
          <w:spacing w:val="-8"/>
        </w:rPr>
        <w:t xml:space="preserve"> </w:t>
      </w:r>
      <w:r>
        <w:t>job.</w:t>
      </w:r>
    </w:p>
    <w:p>
      <w:pPr>
        <w:pStyle w:val="4"/>
        <w:spacing w:line="288" w:lineRule="auto"/>
        <w:ind w:right="174" w:firstLine="399"/>
        <w:jc w:val="both"/>
      </w:pPr>
      <w:r>
        <w:t>Anxiety and Depression are becoming increasingly common among teen population. Social media and comparison are all around us and could be adding to any anxiety or depression you may be experiencing. If you can’t seem to put your phone down, limiting the time spent on it could be the answer. If you’ve tried many</w:t>
      </w:r>
      <w:r>
        <w:rPr>
          <w:spacing w:val="-1"/>
        </w:rPr>
        <w:t xml:space="preserve"> </w:t>
      </w:r>
      <w:r>
        <w:t>tips and</w:t>
      </w:r>
      <w:r>
        <w:rPr>
          <w:spacing w:val="-1"/>
        </w:rPr>
        <w:t xml:space="preserve"> </w:t>
      </w:r>
      <w:r>
        <w:t>are</w:t>
      </w:r>
      <w:r>
        <w:rPr>
          <w:spacing w:val="-1"/>
        </w:rPr>
        <w:t xml:space="preserve"> </w:t>
      </w:r>
      <w:r>
        <w:t>not seeing</w:t>
      </w:r>
      <w:r>
        <w:rPr>
          <w:spacing w:val="-1"/>
        </w:rPr>
        <w:t xml:space="preserve"> </w:t>
      </w:r>
      <w:r>
        <w:t>any</w:t>
      </w:r>
      <w:r>
        <w:rPr>
          <w:spacing w:val="-1"/>
        </w:rPr>
        <w:t xml:space="preserve"> </w:t>
      </w:r>
      <w:r>
        <w:t>progress, consider going to a therapist</w:t>
      </w:r>
      <w:r>
        <w:rPr>
          <w:rFonts w:hint="eastAsia" w:ascii="宋体" w:hAnsi="宋体" w:eastAsia="宋体"/>
        </w:rPr>
        <w:t>（治疗师）</w:t>
      </w:r>
      <w:r>
        <w:t>.</w:t>
      </w:r>
      <w:r>
        <w:rPr>
          <w:spacing w:val="48"/>
          <w:u w:val="single"/>
        </w:rPr>
        <w:t xml:space="preserve"> </w:t>
      </w:r>
      <w:r>
        <w:rPr>
          <w:u w:val="single"/>
        </w:rPr>
        <w:t xml:space="preserve">40     </w:t>
      </w:r>
      <w:r>
        <w:rPr>
          <w:spacing w:val="-1"/>
          <w:u w:val="single"/>
        </w:rPr>
        <w:t xml:space="preserve"> </w:t>
      </w:r>
    </w:p>
    <w:p>
      <w:pPr>
        <w:pStyle w:val="10"/>
        <w:numPr>
          <w:ilvl w:val="0"/>
          <w:numId w:val="8"/>
        </w:numPr>
        <w:tabs>
          <w:tab w:val="left" w:pos="717"/>
        </w:tabs>
        <w:spacing w:before="0" w:after="0" w:line="228" w:lineRule="exact"/>
        <w:ind w:left="716" w:right="0" w:hanging="247"/>
        <w:jc w:val="both"/>
        <w:rPr>
          <w:sz w:val="20"/>
        </w:rPr>
      </w:pPr>
      <w:r>
        <w:rPr>
          <w:sz w:val="20"/>
        </w:rPr>
        <w:t>Organization in high school is</w:t>
      </w:r>
      <w:r>
        <w:rPr>
          <w:spacing w:val="-4"/>
          <w:sz w:val="20"/>
        </w:rPr>
        <w:t xml:space="preserve"> </w:t>
      </w:r>
      <w:r>
        <w:rPr>
          <w:sz w:val="20"/>
        </w:rPr>
        <w:t>important.</w:t>
      </w:r>
    </w:p>
    <w:p>
      <w:pPr>
        <w:pStyle w:val="10"/>
        <w:numPr>
          <w:ilvl w:val="0"/>
          <w:numId w:val="8"/>
        </w:numPr>
        <w:tabs>
          <w:tab w:val="left" w:pos="705"/>
        </w:tabs>
        <w:spacing w:before="20" w:after="0" w:line="240" w:lineRule="auto"/>
        <w:ind w:left="704" w:right="0" w:hanging="235"/>
        <w:jc w:val="both"/>
        <w:rPr>
          <w:sz w:val="20"/>
        </w:rPr>
      </w:pPr>
      <w:r>
        <w:rPr>
          <w:sz w:val="20"/>
        </w:rPr>
        <w:t>It means you are getting ready to be an</w:t>
      </w:r>
      <w:r>
        <w:rPr>
          <w:spacing w:val="-3"/>
          <w:sz w:val="20"/>
        </w:rPr>
        <w:t xml:space="preserve"> </w:t>
      </w:r>
      <w:r>
        <w:rPr>
          <w:sz w:val="20"/>
        </w:rPr>
        <w:t>adult.</w:t>
      </w:r>
    </w:p>
    <w:p>
      <w:pPr>
        <w:pStyle w:val="10"/>
        <w:numPr>
          <w:ilvl w:val="0"/>
          <w:numId w:val="8"/>
        </w:numPr>
        <w:tabs>
          <w:tab w:val="left" w:pos="705"/>
        </w:tabs>
        <w:spacing w:before="24" w:after="0" w:line="240" w:lineRule="auto"/>
        <w:ind w:left="704" w:right="0" w:hanging="235"/>
        <w:jc w:val="both"/>
        <w:rPr>
          <w:sz w:val="20"/>
        </w:rPr>
      </w:pPr>
      <w:r>
        <w:rPr>
          <w:sz w:val="20"/>
        </w:rPr>
        <w:t>The best way is to set a schedule and hold onto</w:t>
      </w:r>
      <w:r>
        <w:rPr>
          <w:spacing w:val="-3"/>
          <w:sz w:val="20"/>
        </w:rPr>
        <w:t xml:space="preserve"> </w:t>
      </w:r>
      <w:r>
        <w:rPr>
          <w:sz w:val="20"/>
        </w:rPr>
        <w:t>it.</w:t>
      </w:r>
    </w:p>
    <w:p>
      <w:pPr>
        <w:pStyle w:val="10"/>
        <w:numPr>
          <w:ilvl w:val="0"/>
          <w:numId w:val="8"/>
        </w:numPr>
        <w:tabs>
          <w:tab w:val="left" w:pos="717"/>
        </w:tabs>
        <w:spacing w:before="24" w:after="0" w:line="261" w:lineRule="auto"/>
        <w:ind w:left="470" w:right="2960" w:firstLine="0"/>
        <w:jc w:val="left"/>
        <w:rPr>
          <w:sz w:val="20"/>
        </w:rPr>
      </w:pPr>
      <w:r>
        <w:rPr>
          <w:sz w:val="20"/>
        </w:rPr>
        <w:t>The best thing is to walk away from negative situations. E</w:t>
      </w:r>
      <w:r>
        <w:rPr>
          <w:rFonts w:ascii="宋体"/>
          <w:sz w:val="20"/>
        </w:rPr>
        <w:t>.</w:t>
      </w:r>
      <w:r>
        <w:rPr>
          <w:sz w:val="20"/>
        </w:rPr>
        <w:t>Sometimes modern medicine is the key to taking control of your</w:t>
      </w:r>
      <w:r>
        <w:rPr>
          <w:spacing w:val="-15"/>
          <w:sz w:val="20"/>
        </w:rPr>
        <w:t xml:space="preserve"> </w:t>
      </w:r>
      <w:r>
        <w:rPr>
          <w:sz w:val="20"/>
        </w:rPr>
        <w:t>life.</w:t>
      </w:r>
    </w:p>
    <w:p>
      <w:pPr>
        <w:pStyle w:val="10"/>
        <w:numPr>
          <w:ilvl w:val="0"/>
          <w:numId w:val="9"/>
        </w:numPr>
        <w:tabs>
          <w:tab w:val="left" w:pos="683"/>
        </w:tabs>
        <w:spacing w:before="1" w:after="0" w:line="240" w:lineRule="auto"/>
        <w:ind w:left="682" w:right="0" w:hanging="213"/>
        <w:jc w:val="left"/>
        <w:rPr>
          <w:sz w:val="20"/>
        </w:rPr>
      </w:pPr>
      <w:r>
        <w:rPr>
          <w:sz w:val="20"/>
        </w:rPr>
        <w:t>Most challenges you will face in high school feel like life or death</w:t>
      </w:r>
      <w:r>
        <w:rPr>
          <w:spacing w:val="-2"/>
          <w:sz w:val="20"/>
        </w:rPr>
        <w:t xml:space="preserve"> </w:t>
      </w:r>
      <w:r>
        <w:rPr>
          <w:sz w:val="20"/>
        </w:rPr>
        <w:t>situations.</w:t>
      </w:r>
    </w:p>
    <w:p>
      <w:pPr>
        <w:pStyle w:val="10"/>
        <w:numPr>
          <w:ilvl w:val="0"/>
          <w:numId w:val="9"/>
        </w:numPr>
        <w:tabs>
          <w:tab w:val="left" w:pos="717"/>
        </w:tabs>
        <w:spacing w:before="24" w:after="0" w:line="240" w:lineRule="auto"/>
        <w:ind w:left="716" w:right="0" w:hanging="247"/>
        <w:jc w:val="left"/>
        <w:rPr>
          <w:sz w:val="20"/>
        </w:rPr>
      </w:pPr>
      <w:r>
        <w:rPr>
          <w:spacing w:val="-3"/>
          <w:sz w:val="20"/>
        </w:rPr>
        <w:t xml:space="preserve">It’s </w:t>
      </w:r>
      <w:r>
        <w:rPr>
          <w:sz w:val="20"/>
        </w:rPr>
        <w:t>easy to see why most people try to take these four years away from their</w:t>
      </w:r>
      <w:r>
        <w:rPr>
          <w:spacing w:val="-4"/>
          <w:sz w:val="20"/>
        </w:rPr>
        <w:t xml:space="preserve"> </w:t>
      </w:r>
      <w:r>
        <w:rPr>
          <w:spacing w:val="-3"/>
          <w:sz w:val="20"/>
        </w:rPr>
        <w:t>memory.</w:t>
      </w:r>
    </w:p>
    <w:p>
      <w:pPr>
        <w:pStyle w:val="4"/>
        <w:spacing w:before="4"/>
        <w:ind w:left="0"/>
        <w:rPr>
          <w:sz w:val="26"/>
        </w:rPr>
      </w:pPr>
    </w:p>
    <w:p>
      <w:pPr>
        <w:pStyle w:val="4"/>
        <w:rPr>
          <w:rFonts w:hint="eastAsia" w:ascii="楷体" w:eastAsia="楷体"/>
        </w:rPr>
      </w:pPr>
      <w:r>
        <w:rPr>
          <w:rFonts w:hint="eastAsia" w:ascii="黑体" w:eastAsia="黑体"/>
        </w:rPr>
        <w:t>第三部分:语言运用</w:t>
      </w:r>
      <w:r>
        <w:rPr>
          <w:rFonts w:hint="eastAsia" w:ascii="楷体" w:eastAsia="楷体"/>
        </w:rPr>
        <w:t>(共两节,满分</w:t>
      </w:r>
      <w:r>
        <w:t>30</w:t>
      </w:r>
      <w:r>
        <w:rPr>
          <w:rFonts w:hint="eastAsia" w:ascii="楷体" w:eastAsia="楷体"/>
        </w:rPr>
        <w:t>分)</w:t>
      </w:r>
    </w:p>
    <w:p>
      <w:pPr>
        <w:pStyle w:val="4"/>
        <w:spacing w:before="25"/>
        <w:rPr>
          <w:rFonts w:hint="eastAsia" w:ascii="楷体" w:eastAsia="楷体"/>
        </w:rPr>
      </w:pPr>
      <w:r>
        <w:rPr>
          <w:rFonts w:hint="eastAsia" w:ascii="宋体" w:eastAsia="宋体"/>
        </w:rPr>
        <w:t>第一节:完形填空</w:t>
      </w:r>
      <w:r>
        <w:rPr>
          <w:rFonts w:hint="eastAsia" w:ascii="楷体" w:eastAsia="楷体"/>
        </w:rPr>
        <w:t>(共</w:t>
      </w:r>
      <w:r>
        <w:t>15</w:t>
      </w:r>
      <w:r>
        <w:rPr>
          <w:rFonts w:hint="eastAsia" w:ascii="楷体" w:eastAsia="楷体"/>
        </w:rPr>
        <w:t>个小题;每小题</w:t>
      </w:r>
      <w:r>
        <w:t>1</w:t>
      </w:r>
      <w:r>
        <w:rPr>
          <w:rFonts w:hint="eastAsia" w:ascii="楷体" w:eastAsia="楷体"/>
        </w:rPr>
        <w:t>分,满分</w:t>
      </w:r>
      <w:r>
        <w:t>15</w:t>
      </w:r>
      <w:r>
        <w:rPr>
          <w:rFonts w:hint="eastAsia" w:ascii="楷体" w:eastAsia="楷体"/>
        </w:rPr>
        <w:t>分)</w:t>
      </w:r>
    </w:p>
    <w:p>
      <w:pPr>
        <w:pStyle w:val="4"/>
        <w:spacing w:before="23" w:line="261" w:lineRule="auto"/>
        <w:ind w:right="169" w:firstLine="399"/>
        <w:rPr>
          <w:rFonts w:hint="eastAsia" w:ascii="宋体" w:eastAsia="宋体"/>
        </w:rPr>
      </w:pPr>
      <w:r>
        <w:rPr>
          <w:rFonts w:hint="eastAsia" w:ascii="宋体" w:eastAsia="宋体"/>
        </w:rPr>
        <w:t>阅读下面短文，从短文后各题所给的</w:t>
      </w:r>
      <w:r>
        <w:t>A</w:t>
      </w:r>
      <w:r>
        <w:rPr>
          <w:rFonts w:hint="eastAsia" w:ascii="宋体" w:eastAsia="宋体"/>
        </w:rPr>
        <w:t>、</w:t>
      </w:r>
      <w:r>
        <w:t>B</w:t>
      </w:r>
      <w:r>
        <w:rPr>
          <w:rFonts w:hint="eastAsia" w:ascii="宋体" w:eastAsia="宋体"/>
        </w:rPr>
        <w:t>、</w:t>
      </w:r>
      <w:r>
        <w:t>C</w:t>
      </w:r>
      <w:r>
        <w:rPr>
          <w:rFonts w:hint="eastAsia" w:ascii="宋体" w:eastAsia="宋体"/>
        </w:rPr>
        <w:t>和</w:t>
      </w:r>
      <w:r>
        <w:t>D</w:t>
      </w:r>
      <w:r>
        <w:rPr>
          <w:rFonts w:hint="eastAsia" w:ascii="宋体" w:eastAsia="宋体"/>
        </w:rPr>
        <w:t>四个选项中，选出可以填入空白处的最佳选项</w:t>
      </w:r>
      <w:r>
        <w:t xml:space="preserve">, </w:t>
      </w:r>
      <w:r>
        <w:rPr>
          <w:rFonts w:hint="eastAsia" w:ascii="宋体" w:eastAsia="宋体"/>
        </w:rPr>
        <w:t>并在答题纸上将该项涂黑。</w:t>
      </w:r>
    </w:p>
    <w:p>
      <w:pPr>
        <w:pStyle w:val="4"/>
        <w:spacing w:before="15"/>
        <w:ind w:left="554"/>
        <w:jc w:val="both"/>
      </w:pPr>
      <w:r>
        <w:t>Benjamin Franklin said, “If you want something done, ask a busy person.” That’s how Abreu practices.</w:t>
      </w:r>
    </w:p>
    <w:p>
      <w:pPr>
        <w:pStyle w:val="4"/>
        <w:spacing w:before="50" w:line="292" w:lineRule="auto"/>
        <w:ind w:right="172" w:firstLine="399"/>
        <w:jc w:val="both"/>
      </w:pPr>
      <w:r>
        <w:t>Throughout his four years at Senior High, Abreu made</w:t>
      </w:r>
      <w:r>
        <w:rPr>
          <w:u w:val="single"/>
        </w:rPr>
        <w:t xml:space="preserve">  41   </w:t>
      </w:r>
      <w:r>
        <w:t>service an important part of his life. “ I   don't know where he finds the time to do</w:t>
      </w:r>
      <w:r>
        <w:rPr>
          <w:u w:val="single"/>
        </w:rPr>
        <w:t xml:space="preserve"> 42 </w:t>
      </w:r>
      <w:r>
        <w:t>,” said his math</w:t>
      </w:r>
      <w:r>
        <w:rPr>
          <w:spacing w:val="-11"/>
        </w:rPr>
        <w:t xml:space="preserve"> </w:t>
      </w:r>
      <w:r>
        <w:t>teacher.</w:t>
      </w:r>
    </w:p>
    <w:p>
      <w:pPr>
        <w:pStyle w:val="4"/>
        <w:spacing w:line="292" w:lineRule="auto"/>
        <w:ind w:right="170" w:firstLine="399"/>
        <w:jc w:val="both"/>
      </w:pPr>
      <w:r>
        <w:t>Abreu,  18,</w:t>
      </w:r>
      <w:r>
        <w:rPr>
          <w:u w:val="single"/>
        </w:rPr>
        <w:t xml:space="preserve">  43 </w:t>
      </w:r>
      <w:r>
        <w:t xml:space="preserve"> different  activities  after  school,  like  helping  at  the  public  library  and</w:t>
      </w:r>
      <w:r>
        <w:rPr>
          <w:u w:val="single"/>
        </w:rPr>
        <w:t xml:space="preserve">   44</w:t>
      </w:r>
      <w:r>
        <w:t xml:space="preserve"> customers at a local</w:t>
      </w:r>
      <w:r>
        <w:rPr>
          <w:spacing w:val="-4"/>
        </w:rPr>
        <w:t xml:space="preserve"> </w:t>
      </w:r>
      <w:r>
        <w:t>restaurant.</w:t>
      </w:r>
    </w:p>
    <w:p>
      <w:pPr>
        <w:pStyle w:val="4"/>
        <w:spacing w:line="278" w:lineRule="auto"/>
        <w:ind w:right="171" w:firstLine="399"/>
        <w:jc w:val="both"/>
      </w:pPr>
      <w:r>
        <w:t xml:space="preserve">But faced with limited time, Abreu left his </w:t>
      </w:r>
      <w:r>
        <w:rPr>
          <w:u w:val="single"/>
        </w:rPr>
        <w:t xml:space="preserve">   45  </w:t>
      </w:r>
      <w:r>
        <w:t xml:space="preserve">  job to start working as a medical worker--- a role     that fits his passion( </w:t>
      </w:r>
      <w:r>
        <w:rPr>
          <w:rFonts w:hint="eastAsia" w:ascii="宋体" w:hAnsi="宋体" w:eastAsia="宋体"/>
        </w:rPr>
        <w:t xml:space="preserve">热 情 </w:t>
      </w:r>
      <w:r>
        <w:t>) for making a(n)</w:t>
      </w:r>
      <w:r>
        <w:rPr>
          <w:u w:val="single"/>
        </w:rPr>
        <w:t xml:space="preserve"> 46</w:t>
      </w:r>
      <w:r>
        <w:rPr>
          <w:spacing w:val="27"/>
        </w:rPr>
        <w:t xml:space="preserve"> </w:t>
      </w:r>
      <w:r>
        <w:t>to others’ lives.</w:t>
      </w:r>
    </w:p>
    <w:p>
      <w:pPr>
        <w:pStyle w:val="4"/>
        <w:spacing w:line="292" w:lineRule="auto"/>
        <w:ind w:right="173" w:firstLine="399"/>
        <w:jc w:val="both"/>
      </w:pPr>
      <w:r>
        <w:t xml:space="preserve">“My appreciation for service has guided me into </w:t>
      </w:r>
      <w:r>
        <w:rPr>
          <w:u w:val="single"/>
        </w:rPr>
        <w:t xml:space="preserve">  47   </w:t>
      </w:r>
      <w:r>
        <w:t>,” said Abreu, whose dream is to be a doctor.    “It's such a rewarding feeling to help</w:t>
      </w:r>
      <w:r>
        <w:rPr>
          <w:spacing w:val="-4"/>
        </w:rPr>
        <w:t xml:space="preserve"> </w:t>
      </w:r>
      <w:r>
        <w:t>someone.”</w:t>
      </w:r>
    </w:p>
    <w:p>
      <w:pPr>
        <w:pStyle w:val="4"/>
        <w:spacing w:line="292" w:lineRule="auto"/>
        <w:ind w:right="170" w:firstLine="399"/>
        <w:jc w:val="both"/>
      </w:pPr>
      <w:r>
        <w:t>During high school, Abreu put 50 hours annually to volunteer work----</w:t>
      </w:r>
      <w:r>
        <w:rPr>
          <w:u w:val="single"/>
        </w:rPr>
        <w:t xml:space="preserve"> 48</w:t>
      </w:r>
      <w:r>
        <w:t xml:space="preserve"> double the school’s requirement of 20 hours. For his hard work, Abreu was welcomed into a leadership “Smart Club” that </w:t>
      </w:r>
      <w:r>
        <w:rPr>
          <w:u w:val="single"/>
        </w:rPr>
        <w:t>49</w:t>
      </w:r>
      <w:r>
        <w:t xml:space="preserve"> fellow students. Through this program, they</w:t>
      </w:r>
      <w:r>
        <w:rPr>
          <w:u w:val="single"/>
        </w:rPr>
        <w:t xml:space="preserve">  50 </w:t>
      </w:r>
      <w:r>
        <w:t xml:space="preserve"> provided homework help and played games with the  students</w:t>
      </w:r>
      <w:r>
        <w:rPr>
          <w:u w:val="single"/>
        </w:rPr>
        <w:t xml:space="preserve"> 51</w:t>
      </w:r>
      <w:r>
        <w:t xml:space="preserve"> to</w:t>
      </w:r>
      <w:r>
        <w:rPr>
          <w:spacing w:val="-4"/>
        </w:rPr>
        <w:t xml:space="preserve"> </w:t>
      </w:r>
      <w:r>
        <w:t>them.</w:t>
      </w:r>
    </w:p>
    <w:p>
      <w:pPr>
        <w:spacing w:after="0" w:line="292" w:lineRule="auto"/>
        <w:jc w:val="both"/>
        <w:sectPr>
          <w:pgSz w:w="10440" w:h="14750"/>
          <w:pgMar w:top="980" w:right="620" w:bottom="1000" w:left="640" w:header="0" w:footer="784" w:gutter="0"/>
          <w:cols w:space="720" w:num="1"/>
        </w:sectPr>
      </w:pPr>
    </w:p>
    <w:p>
      <w:pPr>
        <w:pStyle w:val="4"/>
        <w:spacing w:before="77" w:line="292" w:lineRule="auto"/>
        <w:ind w:right="169" w:firstLine="399"/>
        <w:jc w:val="both"/>
      </w:pPr>
      <w:r>
        <w:t xml:space="preserve">Abreu thanked his parents for </w:t>
      </w:r>
      <w:r>
        <w:rPr>
          <w:u w:val="single"/>
        </w:rPr>
        <w:t xml:space="preserve">    52   </w:t>
      </w:r>
      <w:r>
        <w:t xml:space="preserve">  him to do the right thing, saying they are “the most </w:t>
      </w:r>
      <w:r>
        <w:rPr>
          <w:u w:val="single"/>
        </w:rPr>
        <w:t xml:space="preserve">     53</w:t>
      </w:r>
      <w:r>
        <w:t xml:space="preserve">      people I know”. He remembered when he was 6 his mother invited a poor boy to have dinner. Seeing the </w:t>
      </w:r>
      <w:r>
        <w:rPr>
          <w:spacing w:val="-3"/>
        </w:rPr>
        <w:t xml:space="preserve">boy’s </w:t>
      </w:r>
      <w:r>
        <w:t>happiness, Abreu came away with a sense of</w:t>
      </w:r>
      <w:r>
        <w:rPr>
          <w:u w:val="single"/>
        </w:rPr>
        <w:t xml:space="preserve"> 54 </w:t>
      </w:r>
      <w:r>
        <w:t>he wanted to live his own life--- “I</w:t>
      </w:r>
      <w:r>
        <w:rPr>
          <w:spacing w:val="39"/>
        </w:rPr>
        <w:t xml:space="preserve"> </w:t>
      </w:r>
      <w:r>
        <w:t>won’t</w:t>
      </w:r>
    </w:p>
    <w:p>
      <w:pPr>
        <w:pStyle w:val="4"/>
        <w:spacing w:after="58" w:line="228" w:lineRule="exact"/>
        <w:jc w:val="both"/>
      </w:pPr>
      <w:r>
        <w:rPr>
          <w:u w:val="single"/>
        </w:rPr>
        <w:t>55</w:t>
      </w:r>
      <w:r>
        <w:t xml:space="preserve"> my own desires. I’ll help as many people as I can,” he said.</w:t>
      </w:r>
    </w:p>
    <w:tbl>
      <w:tblPr>
        <w:tblStyle w:val="7"/>
        <w:tblW w:w="8072"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15"/>
        <w:gridCol w:w="2040"/>
        <w:gridCol w:w="2037"/>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 w:hRule="atLeast"/>
        </w:trPr>
        <w:tc>
          <w:tcPr>
            <w:tcW w:w="2315" w:type="dxa"/>
          </w:tcPr>
          <w:p>
            <w:pPr>
              <w:pStyle w:val="11"/>
              <w:spacing w:before="0" w:line="232" w:lineRule="exact"/>
              <w:rPr>
                <w:sz w:val="20"/>
              </w:rPr>
            </w:pPr>
            <w:r>
              <w:rPr>
                <w:sz w:val="20"/>
              </w:rPr>
              <w:t>41</w:t>
            </w:r>
            <w:r>
              <w:rPr>
                <w:rFonts w:ascii="宋体"/>
                <w:sz w:val="20"/>
              </w:rPr>
              <w:t>.</w:t>
            </w:r>
            <w:r>
              <w:rPr>
                <w:sz w:val="20"/>
              </w:rPr>
              <w:t>A</w:t>
            </w:r>
            <w:r>
              <w:rPr>
                <w:rFonts w:ascii="宋体"/>
                <w:sz w:val="20"/>
              </w:rPr>
              <w:t>.</w:t>
            </w:r>
            <w:r>
              <w:rPr>
                <w:sz w:val="20"/>
              </w:rPr>
              <w:t>government</w:t>
            </w:r>
          </w:p>
        </w:tc>
        <w:tc>
          <w:tcPr>
            <w:tcW w:w="2040" w:type="dxa"/>
          </w:tcPr>
          <w:p>
            <w:pPr>
              <w:pStyle w:val="11"/>
              <w:spacing w:before="0" w:line="232" w:lineRule="exact"/>
              <w:ind w:left="287"/>
              <w:rPr>
                <w:sz w:val="20"/>
              </w:rPr>
            </w:pPr>
            <w:r>
              <w:rPr>
                <w:sz w:val="20"/>
              </w:rPr>
              <w:t>B</w:t>
            </w:r>
            <w:r>
              <w:rPr>
                <w:rFonts w:ascii="宋体"/>
                <w:sz w:val="20"/>
              </w:rPr>
              <w:t>.</w:t>
            </w:r>
            <w:r>
              <w:rPr>
                <w:sz w:val="20"/>
              </w:rPr>
              <w:t>community</w:t>
            </w:r>
          </w:p>
        </w:tc>
        <w:tc>
          <w:tcPr>
            <w:tcW w:w="2037" w:type="dxa"/>
          </w:tcPr>
          <w:p>
            <w:pPr>
              <w:pStyle w:val="11"/>
              <w:spacing w:before="0" w:line="232" w:lineRule="exact"/>
              <w:ind w:left="373"/>
              <w:rPr>
                <w:sz w:val="20"/>
              </w:rPr>
            </w:pPr>
            <w:r>
              <w:rPr>
                <w:sz w:val="20"/>
              </w:rPr>
              <w:t>C</w:t>
            </w:r>
            <w:r>
              <w:rPr>
                <w:rFonts w:ascii="宋体"/>
                <w:sz w:val="20"/>
              </w:rPr>
              <w:t>.</w:t>
            </w:r>
            <w:r>
              <w:rPr>
                <w:sz w:val="20"/>
              </w:rPr>
              <w:t>health</w:t>
            </w:r>
          </w:p>
        </w:tc>
        <w:tc>
          <w:tcPr>
            <w:tcW w:w="1680" w:type="dxa"/>
          </w:tcPr>
          <w:p>
            <w:pPr>
              <w:pStyle w:val="11"/>
              <w:spacing w:before="0" w:line="232" w:lineRule="exact"/>
              <w:ind w:left="462"/>
              <w:rPr>
                <w:sz w:val="20"/>
              </w:rPr>
            </w:pPr>
            <w:r>
              <w:rPr>
                <w:sz w:val="20"/>
              </w:rPr>
              <w:t>D</w:t>
            </w:r>
            <w:r>
              <w:rPr>
                <w:rFonts w:ascii="宋体"/>
                <w:sz w:val="20"/>
              </w:rPr>
              <w:t>.</w:t>
            </w:r>
            <w:r>
              <w:rPr>
                <w:sz w:val="20"/>
              </w:rPr>
              <w:t>registration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before="8"/>
              <w:rPr>
                <w:sz w:val="20"/>
              </w:rPr>
            </w:pPr>
            <w:r>
              <w:rPr>
                <w:sz w:val="20"/>
              </w:rPr>
              <w:t>42</w:t>
            </w:r>
            <w:r>
              <w:rPr>
                <w:rFonts w:ascii="宋体"/>
                <w:sz w:val="20"/>
              </w:rPr>
              <w:t>.</w:t>
            </w:r>
            <w:r>
              <w:rPr>
                <w:sz w:val="20"/>
              </w:rPr>
              <w:t>A</w:t>
            </w:r>
            <w:r>
              <w:rPr>
                <w:rFonts w:ascii="宋体"/>
                <w:sz w:val="20"/>
              </w:rPr>
              <w:t>.</w:t>
            </w:r>
            <w:r>
              <w:rPr>
                <w:sz w:val="20"/>
              </w:rPr>
              <w:t>something</w:t>
            </w:r>
          </w:p>
        </w:tc>
        <w:tc>
          <w:tcPr>
            <w:tcW w:w="2040" w:type="dxa"/>
          </w:tcPr>
          <w:p>
            <w:pPr>
              <w:pStyle w:val="11"/>
              <w:spacing w:before="8"/>
              <w:ind w:left="287"/>
              <w:rPr>
                <w:sz w:val="20"/>
              </w:rPr>
            </w:pPr>
            <w:r>
              <w:rPr>
                <w:sz w:val="20"/>
              </w:rPr>
              <w:t>B</w:t>
            </w:r>
            <w:r>
              <w:rPr>
                <w:rFonts w:ascii="宋体"/>
                <w:sz w:val="20"/>
              </w:rPr>
              <w:t>.</w:t>
            </w:r>
            <w:r>
              <w:rPr>
                <w:sz w:val="20"/>
              </w:rPr>
              <w:t>everything</w:t>
            </w:r>
          </w:p>
        </w:tc>
        <w:tc>
          <w:tcPr>
            <w:tcW w:w="2037" w:type="dxa"/>
          </w:tcPr>
          <w:p>
            <w:pPr>
              <w:pStyle w:val="11"/>
              <w:spacing w:before="8"/>
              <w:ind w:left="373"/>
              <w:rPr>
                <w:sz w:val="20"/>
              </w:rPr>
            </w:pPr>
            <w:r>
              <w:rPr>
                <w:sz w:val="20"/>
              </w:rPr>
              <w:t>C</w:t>
            </w:r>
            <w:r>
              <w:rPr>
                <w:rFonts w:ascii="宋体"/>
                <w:sz w:val="20"/>
              </w:rPr>
              <w:t>.</w:t>
            </w:r>
            <w:r>
              <w:rPr>
                <w:sz w:val="20"/>
              </w:rPr>
              <w:t>anything</w:t>
            </w:r>
          </w:p>
        </w:tc>
        <w:tc>
          <w:tcPr>
            <w:tcW w:w="1680" w:type="dxa"/>
          </w:tcPr>
          <w:p>
            <w:pPr>
              <w:pStyle w:val="11"/>
              <w:spacing w:before="8"/>
              <w:ind w:left="462"/>
              <w:rPr>
                <w:sz w:val="20"/>
              </w:rPr>
            </w:pPr>
            <w:r>
              <w:rPr>
                <w:sz w:val="20"/>
              </w:rPr>
              <w:t>D</w:t>
            </w:r>
            <w:r>
              <w:rPr>
                <w:rFonts w:ascii="宋体"/>
                <w:sz w:val="20"/>
              </w:rPr>
              <w:t>.</w:t>
            </w:r>
            <w:r>
              <w:rPr>
                <w:sz w:val="20"/>
              </w:rPr>
              <w:t>nothing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15" w:type="dxa"/>
          </w:tcPr>
          <w:p>
            <w:pPr>
              <w:pStyle w:val="11"/>
              <w:rPr>
                <w:sz w:val="20"/>
              </w:rPr>
            </w:pPr>
            <w:r>
              <w:rPr>
                <w:sz w:val="20"/>
              </w:rPr>
              <w:t>43</w:t>
            </w:r>
            <w:r>
              <w:rPr>
                <w:rFonts w:ascii="宋体"/>
                <w:sz w:val="20"/>
              </w:rPr>
              <w:t>.</w:t>
            </w:r>
            <w:r>
              <w:rPr>
                <w:sz w:val="20"/>
              </w:rPr>
              <w:t>A</w:t>
            </w:r>
            <w:r>
              <w:rPr>
                <w:rFonts w:ascii="宋体"/>
                <w:sz w:val="20"/>
              </w:rPr>
              <w:t>.</w:t>
            </w:r>
            <w:r>
              <w:rPr>
                <w:sz w:val="20"/>
              </w:rPr>
              <w:t>looked forward to</w:t>
            </w:r>
          </w:p>
        </w:tc>
        <w:tc>
          <w:tcPr>
            <w:tcW w:w="2040" w:type="dxa"/>
          </w:tcPr>
          <w:p>
            <w:pPr>
              <w:pStyle w:val="11"/>
              <w:ind w:left="287"/>
              <w:rPr>
                <w:sz w:val="20"/>
              </w:rPr>
            </w:pPr>
            <w:r>
              <w:rPr>
                <w:sz w:val="20"/>
              </w:rPr>
              <w:t>B</w:t>
            </w:r>
            <w:r>
              <w:rPr>
                <w:rFonts w:ascii="宋体"/>
                <w:sz w:val="20"/>
              </w:rPr>
              <w:t>.</w:t>
            </w:r>
            <w:r>
              <w:rPr>
                <w:sz w:val="20"/>
              </w:rPr>
              <w:t>checked in for</w:t>
            </w:r>
          </w:p>
        </w:tc>
        <w:tc>
          <w:tcPr>
            <w:tcW w:w="2037" w:type="dxa"/>
          </w:tcPr>
          <w:p>
            <w:pPr>
              <w:pStyle w:val="11"/>
              <w:ind w:left="373"/>
              <w:rPr>
                <w:sz w:val="20"/>
              </w:rPr>
            </w:pPr>
            <w:r>
              <w:rPr>
                <w:sz w:val="20"/>
              </w:rPr>
              <w:t>C</w:t>
            </w:r>
            <w:r>
              <w:rPr>
                <w:rFonts w:ascii="宋体"/>
                <w:sz w:val="20"/>
              </w:rPr>
              <w:t>.</w:t>
            </w:r>
            <w:r>
              <w:rPr>
                <w:sz w:val="20"/>
              </w:rPr>
              <w:t>made up for</w:t>
            </w:r>
          </w:p>
        </w:tc>
        <w:tc>
          <w:tcPr>
            <w:tcW w:w="1680" w:type="dxa"/>
          </w:tcPr>
          <w:p>
            <w:pPr>
              <w:pStyle w:val="11"/>
              <w:ind w:left="462"/>
              <w:rPr>
                <w:sz w:val="20"/>
              </w:rPr>
            </w:pPr>
            <w:r>
              <w:rPr>
                <w:sz w:val="20"/>
              </w:rPr>
              <w:t>D</w:t>
            </w:r>
            <w:r>
              <w:rPr>
                <w:rFonts w:ascii="宋体"/>
                <w:sz w:val="20"/>
              </w:rPr>
              <w:t>.</w:t>
            </w:r>
            <w:r>
              <w:rPr>
                <w:sz w:val="20"/>
              </w:rPr>
              <w:t>took part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line="253" w:lineRule="exact"/>
              <w:rPr>
                <w:sz w:val="20"/>
              </w:rPr>
            </w:pPr>
            <w:r>
              <w:rPr>
                <w:sz w:val="20"/>
              </w:rPr>
              <w:t>44</w:t>
            </w:r>
            <w:r>
              <w:rPr>
                <w:rFonts w:ascii="宋体"/>
                <w:sz w:val="20"/>
              </w:rPr>
              <w:t>.</w:t>
            </w:r>
            <w:r>
              <w:rPr>
                <w:sz w:val="20"/>
              </w:rPr>
              <w:t>A</w:t>
            </w:r>
            <w:r>
              <w:rPr>
                <w:rFonts w:ascii="宋体"/>
                <w:sz w:val="20"/>
              </w:rPr>
              <w:t>.</w:t>
            </w:r>
            <w:r>
              <w:rPr>
                <w:sz w:val="20"/>
              </w:rPr>
              <w:t>serving</w:t>
            </w:r>
          </w:p>
        </w:tc>
        <w:tc>
          <w:tcPr>
            <w:tcW w:w="2040" w:type="dxa"/>
          </w:tcPr>
          <w:p>
            <w:pPr>
              <w:pStyle w:val="11"/>
              <w:spacing w:line="253" w:lineRule="exact"/>
              <w:ind w:left="287"/>
              <w:rPr>
                <w:sz w:val="20"/>
              </w:rPr>
            </w:pPr>
            <w:r>
              <w:rPr>
                <w:sz w:val="20"/>
              </w:rPr>
              <w:t>B</w:t>
            </w:r>
            <w:r>
              <w:rPr>
                <w:rFonts w:ascii="宋体"/>
                <w:sz w:val="20"/>
              </w:rPr>
              <w:t>.</w:t>
            </w:r>
            <w:r>
              <w:rPr>
                <w:sz w:val="20"/>
              </w:rPr>
              <w:t>exploring</w:t>
            </w:r>
          </w:p>
        </w:tc>
        <w:tc>
          <w:tcPr>
            <w:tcW w:w="2037" w:type="dxa"/>
          </w:tcPr>
          <w:p>
            <w:pPr>
              <w:pStyle w:val="11"/>
              <w:spacing w:line="253" w:lineRule="exact"/>
              <w:ind w:left="373"/>
              <w:rPr>
                <w:sz w:val="20"/>
              </w:rPr>
            </w:pPr>
            <w:r>
              <w:rPr>
                <w:sz w:val="20"/>
              </w:rPr>
              <w:t>C</w:t>
            </w:r>
            <w:r>
              <w:rPr>
                <w:rFonts w:ascii="宋体"/>
                <w:sz w:val="20"/>
              </w:rPr>
              <w:t>.</w:t>
            </w:r>
            <w:r>
              <w:rPr>
                <w:sz w:val="20"/>
              </w:rPr>
              <w:t>attracting</w:t>
            </w:r>
          </w:p>
        </w:tc>
        <w:tc>
          <w:tcPr>
            <w:tcW w:w="1680" w:type="dxa"/>
          </w:tcPr>
          <w:p>
            <w:pPr>
              <w:pStyle w:val="11"/>
              <w:spacing w:line="253" w:lineRule="exact"/>
              <w:ind w:left="462"/>
              <w:rPr>
                <w:sz w:val="20"/>
              </w:rPr>
            </w:pPr>
            <w:r>
              <w:rPr>
                <w:sz w:val="20"/>
              </w:rPr>
              <w:t>D</w:t>
            </w:r>
            <w:r>
              <w:rPr>
                <w:rFonts w:ascii="宋体"/>
                <w:sz w:val="20"/>
              </w:rPr>
              <w:t>.</w:t>
            </w:r>
            <w:r>
              <w:rPr>
                <w:sz w:val="20"/>
              </w:rPr>
              <w:t>contacting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before="8"/>
              <w:rPr>
                <w:sz w:val="20"/>
              </w:rPr>
            </w:pPr>
            <w:r>
              <w:rPr>
                <w:sz w:val="20"/>
              </w:rPr>
              <w:t>45</w:t>
            </w:r>
            <w:r>
              <w:rPr>
                <w:rFonts w:ascii="宋体"/>
                <w:sz w:val="20"/>
              </w:rPr>
              <w:t>.</w:t>
            </w:r>
            <w:r>
              <w:rPr>
                <w:sz w:val="20"/>
              </w:rPr>
              <w:t>A</w:t>
            </w:r>
            <w:r>
              <w:rPr>
                <w:rFonts w:ascii="宋体"/>
                <w:sz w:val="20"/>
              </w:rPr>
              <w:t>.</w:t>
            </w:r>
            <w:r>
              <w:rPr>
                <w:sz w:val="20"/>
              </w:rPr>
              <w:t>campus</w:t>
            </w:r>
          </w:p>
        </w:tc>
        <w:tc>
          <w:tcPr>
            <w:tcW w:w="2040" w:type="dxa"/>
          </w:tcPr>
          <w:p>
            <w:pPr>
              <w:pStyle w:val="11"/>
              <w:spacing w:before="8"/>
              <w:ind w:left="287"/>
              <w:rPr>
                <w:sz w:val="20"/>
              </w:rPr>
            </w:pPr>
            <w:r>
              <w:rPr>
                <w:sz w:val="20"/>
              </w:rPr>
              <w:t>B</w:t>
            </w:r>
            <w:r>
              <w:rPr>
                <w:rFonts w:ascii="宋体"/>
                <w:sz w:val="20"/>
              </w:rPr>
              <w:t>.</w:t>
            </w:r>
            <w:r>
              <w:rPr>
                <w:sz w:val="20"/>
              </w:rPr>
              <w:t>teaching</w:t>
            </w:r>
          </w:p>
        </w:tc>
        <w:tc>
          <w:tcPr>
            <w:tcW w:w="2037" w:type="dxa"/>
          </w:tcPr>
          <w:p>
            <w:pPr>
              <w:pStyle w:val="11"/>
              <w:spacing w:before="8"/>
              <w:ind w:left="373"/>
              <w:rPr>
                <w:sz w:val="20"/>
              </w:rPr>
            </w:pPr>
            <w:r>
              <w:rPr>
                <w:sz w:val="20"/>
              </w:rPr>
              <w:t>C</w:t>
            </w:r>
            <w:r>
              <w:rPr>
                <w:rFonts w:ascii="宋体"/>
                <w:sz w:val="20"/>
              </w:rPr>
              <w:t>.</w:t>
            </w:r>
            <w:r>
              <w:rPr>
                <w:sz w:val="20"/>
              </w:rPr>
              <w:t>library</w:t>
            </w:r>
          </w:p>
        </w:tc>
        <w:tc>
          <w:tcPr>
            <w:tcW w:w="1680" w:type="dxa"/>
          </w:tcPr>
          <w:p>
            <w:pPr>
              <w:pStyle w:val="11"/>
              <w:spacing w:before="8"/>
              <w:ind w:left="462"/>
              <w:rPr>
                <w:sz w:val="20"/>
              </w:rPr>
            </w:pPr>
            <w:r>
              <w:rPr>
                <w:sz w:val="20"/>
              </w:rPr>
              <w:t>D</w:t>
            </w:r>
            <w:r>
              <w:rPr>
                <w:rFonts w:ascii="宋体"/>
                <w:sz w:val="20"/>
              </w:rPr>
              <w:t>.</w:t>
            </w:r>
            <w:r>
              <w:rPr>
                <w:sz w:val="20"/>
              </w:rPr>
              <w:t>training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15" w:type="dxa"/>
          </w:tcPr>
          <w:p>
            <w:pPr>
              <w:pStyle w:val="11"/>
              <w:rPr>
                <w:sz w:val="20"/>
              </w:rPr>
            </w:pPr>
            <w:r>
              <w:rPr>
                <w:sz w:val="20"/>
              </w:rPr>
              <w:t>46</w:t>
            </w:r>
            <w:r>
              <w:rPr>
                <w:rFonts w:ascii="宋体"/>
                <w:sz w:val="20"/>
              </w:rPr>
              <w:t>.</w:t>
            </w:r>
            <w:r>
              <w:rPr>
                <w:sz w:val="20"/>
              </w:rPr>
              <w:t>A</w:t>
            </w:r>
            <w:r>
              <w:rPr>
                <w:rFonts w:ascii="宋体"/>
                <w:sz w:val="20"/>
              </w:rPr>
              <w:t>.</w:t>
            </w:r>
            <w:r>
              <w:rPr>
                <w:sz w:val="20"/>
              </w:rPr>
              <w:t>wish</w:t>
            </w:r>
          </w:p>
        </w:tc>
        <w:tc>
          <w:tcPr>
            <w:tcW w:w="2040" w:type="dxa"/>
          </w:tcPr>
          <w:p>
            <w:pPr>
              <w:pStyle w:val="11"/>
              <w:ind w:left="287"/>
              <w:rPr>
                <w:sz w:val="20"/>
              </w:rPr>
            </w:pPr>
            <w:r>
              <w:rPr>
                <w:sz w:val="20"/>
              </w:rPr>
              <w:t>B</w:t>
            </w:r>
            <w:r>
              <w:rPr>
                <w:rFonts w:ascii="宋体"/>
                <w:sz w:val="20"/>
              </w:rPr>
              <w:t>.</w:t>
            </w:r>
            <w:r>
              <w:rPr>
                <w:sz w:val="20"/>
              </w:rPr>
              <w:t>arrangement</w:t>
            </w:r>
          </w:p>
        </w:tc>
        <w:tc>
          <w:tcPr>
            <w:tcW w:w="2037" w:type="dxa"/>
          </w:tcPr>
          <w:p>
            <w:pPr>
              <w:pStyle w:val="11"/>
              <w:ind w:left="373"/>
              <w:rPr>
                <w:sz w:val="20"/>
              </w:rPr>
            </w:pPr>
            <w:r>
              <w:rPr>
                <w:sz w:val="20"/>
              </w:rPr>
              <w:t>C</w:t>
            </w:r>
            <w:r>
              <w:rPr>
                <w:rFonts w:ascii="宋体"/>
                <w:sz w:val="20"/>
              </w:rPr>
              <w:t>.</w:t>
            </w:r>
            <w:r>
              <w:rPr>
                <w:sz w:val="20"/>
              </w:rPr>
              <w:t>difference</w:t>
            </w:r>
          </w:p>
        </w:tc>
        <w:tc>
          <w:tcPr>
            <w:tcW w:w="1680" w:type="dxa"/>
          </w:tcPr>
          <w:p>
            <w:pPr>
              <w:pStyle w:val="11"/>
              <w:ind w:left="462"/>
              <w:rPr>
                <w:sz w:val="20"/>
              </w:rPr>
            </w:pPr>
            <w:r>
              <w:rPr>
                <w:sz w:val="20"/>
              </w:rPr>
              <w:t>D</w:t>
            </w:r>
            <w:r>
              <w:rPr>
                <w:rFonts w:ascii="宋体"/>
                <w:sz w:val="20"/>
              </w:rPr>
              <w:t>.</w:t>
            </w:r>
            <w:r>
              <w:rPr>
                <w:sz w:val="20"/>
              </w:rPr>
              <w:t>comment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line="253" w:lineRule="exact"/>
              <w:rPr>
                <w:sz w:val="20"/>
              </w:rPr>
            </w:pPr>
            <w:r>
              <w:rPr>
                <w:sz w:val="20"/>
              </w:rPr>
              <w:t>47</w:t>
            </w:r>
            <w:r>
              <w:rPr>
                <w:rFonts w:ascii="宋体"/>
                <w:sz w:val="20"/>
              </w:rPr>
              <w:t>.</w:t>
            </w:r>
            <w:r>
              <w:rPr>
                <w:sz w:val="20"/>
              </w:rPr>
              <w:t>A</w:t>
            </w:r>
            <w:r>
              <w:rPr>
                <w:rFonts w:ascii="宋体"/>
                <w:sz w:val="20"/>
              </w:rPr>
              <w:t>.</w:t>
            </w:r>
            <w:r>
              <w:rPr>
                <w:sz w:val="20"/>
              </w:rPr>
              <w:t>giving back</w:t>
            </w:r>
          </w:p>
        </w:tc>
        <w:tc>
          <w:tcPr>
            <w:tcW w:w="2040" w:type="dxa"/>
          </w:tcPr>
          <w:p>
            <w:pPr>
              <w:pStyle w:val="11"/>
              <w:spacing w:line="253" w:lineRule="exact"/>
              <w:ind w:left="287"/>
              <w:rPr>
                <w:sz w:val="20"/>
              </w:rPr>
            </w:pPr>
            <w:r>
              <w:rPr>
                <w:sz w:val="20"/>
              </w:rPr>
              <w:t>B</w:t>
            </w:r>
            <w:r>
              <w:rPr>
                <w:rFonts w:ascii="宋体"/>
                <w:sz w:val="20"/>
              </w:rPr>
              <w:t>.</w:t>
            </w:r>
            <w:r>
              <w:rPr>
                <w:sz w:val="20"/>
              </w:rPr>
              <w:t>giving up</w:t>
            </w:r>
          </w:p>
        </w:tc>
        <w:tc>
          <w:tcPr>
            <w:tcW w:w="2037" w:type="dxa"/>
          </w:tcPr>
          <w:p>
            <w:pPr>
              <w:pStyle w:val="11"/>
              <w:spacing w:line="253" w:lineRule="exact"/>
              <w:ind w:left="373"/>
              <w:rPr>
                <w:sz w:val="20"/>
              </w:rPr>
            </w:pPr>
            <w:r>
              <w:rPr>
                <w:sz w:val="20"/>
              </w:rPr>
              <w:t>C</w:t>
            </w:r>
            <w:r>
              <w:rPr>
                <w:rFonts w:ascii="宋体"/>
                <w:sz w:val="20"/>
              </w:rPr>
              <w:t>.</w:t>
            </w:r>
            <w:r>
              <w:rPr>
                <w:sz w:val="20"/>
              </w:rPr>
              <w:t>giving in</w:t>
            </w:r>
          </w:p>
        </w:tc>
        <w:tc>
          <w:tcPr>
            <w:tcW w:w="1680" w:type="dxa"/>
          </w:tcPr>
          <w:p>
            <w:pPr>
              <w:pStyle w:val="11"/>
              <w:spacing w:line="253" w:lineRule="exact"/>
              <w:ind w:left="462"/>
              <w:rPr>
                <w:sz w:val="20"/>
              </w:rPr>
            </w:pPr>
            <w:r>
              <w:rPr>
                <w:sz w:val="20"/>
              </w:rPr>
              <w:t>D</w:t>
            </w:r>
            <w:r>
              <w:rPr>
                <w:rFonts w:ascii="宋体"/>
                <w:sz w:val="20"/>
              </w:rPr>
              <w:t>.</w:t>
            </w:r>
            <w:r>
              <w:rPr>
                <w:sz w:val="20"/>
              </w:rPr>
              <w:t>giving 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before="8"/>
              <w:rPr>
                <w:sz w:val="20"/>
              </w:rPr>
            </w:pPr>
            <w:r>
              <w:rPr>
                <w:sz w:val="20"/>
              </w:rPr>
              <w:t>48</w:t>
            </w:r>
            <w:r>
              <w:rPr>
                <w:rFonts w:ascii="宋体"/>
                <w:sz w:val="20"/>
              </w:rPr>
              <w:t>.</w:t>
            </w:r>
            <w:r>
              <w:rPr>
                <w:sz w:val="20"/>
              </w:rPr>
              <w:t>A</w:t>
            </w:r>
            <w:r>
              <w:rPr>
                <w:rFonts w:ascii="宋体"/>
                <w:sz w:val="20"/>
              </w:rPr>
              <w:t>.</w:t>
            </w:r>
            <w:r>
              <w:rPr>
                <w:sz w:val="20"/>
              </w:rPr>
              <w:t>rather than</w:t>
            </w:r>
          </w:p>
        </w:tc>
        <w:tc>
          <w:tcPr>
            <w:tcW w:w="2040" w:type="dxa"/>
          </w:tcPr>
          <w:p>
            <w:pPr>
              <w:pStyle w:val="11"/>
              <w:spacing w:before="8"/>
              <w:ind w:left="287"/>
              <w:rPr>
                <w:sz w:val="20"/>
              </w:rPr>
            </w:pPr>
            <w:r>
              <w:rPr>
                <w:sz w:val="20"/>
              </w:rPr>
              <w:t>B</w:t>
            </w:r>
            <w:r>
              <w:rPr>
                <w:rFonts w:ascii="宋体"/>
                <w:sz w:val="20"/>
              </w:rPr>
              <w:t>.</w:t>
            </w:r>
            <w:r>
              <w:rPr>
                <w:sz w:val="20"/>
              </w:rPr>
              <w:t>less than</w:t>
            </w:r>
          </w:p>
        </w:tc>
        <w:tc>
          <w:tcPr>
            <w:tcW w:w="2037" w:type="dxa"/>
          </w:tcPr>
          <w:p>
            <w:pPr>
              <w:pStyle w:val="11"/>
              <w:spacing w:before="8"/>
              <w:ind w:left="373"/>
              <w:rPr>
                <w:sz w:val="20"/>
              </w:rPr>
            </w:pPr>
            <w:r>
              <w:rPr>
                <w:sz w:val="20"/>
              </w:rPr>
              <w:t>C</w:t>
            </w:r>
            <w:r>
              <w:rPr>
                <w:rFonts w:ascii="宋体"/>
                <w:sz w:val="20"/>
              </w:rPr>
              <w:t>.</w:t>
            </w:r>
            <w:r>
              <w:rPr>
                <w:sz w:val="20"/>
              </w:rPr>
              <w:t>other than</w:t>
            </w:r>
          </w:p>
        </w:tc>
        <w:tc>
          <w:tcPr>
            <w:tcW w:w="1680" w:type="dxa"/>
          </w:tcPr>
          <w:p>
            <w:pPr>
              <w:pStyle w:val="11"/>
              <w:spacing w:before="8"/>
              <w:ind w:left="462"/>
              <w:rPr>
                <w:sz w:val="20"/>
              </w:rPr>
            </w:pPr>
            <w:r>
              <w:rPr>
                <w:sz w:val="20"/>
              </w:rPr>
              <w:t>D</w:t>
            </w:r>
            <w:r>
              <w:rPr>
                <w:rFonts w:ascii="宋体"/>
                <w:sz w:val="20"/>
              </w:rPr>
              <w:t>.</w:t>
            </w:r>
            <w:r>
              <w:rPr>
                <w:sz w:val="20"/>
              </w:rPr>
              <w:t>more than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15" w:type="dxa"/>
          </w:tcPr>
          <w:p>
            <w:pPr>
              <w:pStyle w:val="11"/>
              <w:rPr>
                <w:sz w:val="20"/>
              </w:rPr>
            </w:pPr>
            <w:r>
              <w:rPr>
                <w:sz w:val="20"/>
              </w:rPr>
              <w:t>49</w:t>
            </w:r>
            <w:r>
              <w:rPr>
                <w:rFonts w:ascii="宋体"/>
                <w:sz w:val="20"/>
              </w:rPr>
              <w:t>.</w:t>
            </w:r>
            <w:r>
              <w:rPr>
                <w:sz w:val="20"/>
              </w:rPr>
              <w:t>A</w:t>
            </w:r>
            <w:r>
              <w:rPr>
                <w:rFonts w:ascii="宋体"/>
                <w:sz w:val="20"/>
              </w:rPr>
              <w:t>.</w:t>
            </w:r>
            <w:r>
              <w:rPr>
                <w:sz w:val="20"/>
              </w:rPr>
              <w:t>introduces</w:t>
            </w:r>
          </w:p>
        </w:tc>
        <w:tc>
          <w:tcPr>
            <w:tcW w:w="2040" w:type="dxa"/>
          </w:tcPr>
          <w:p>
            <w:pPr>
              <w:pStyle w:val="11"/>
              <w:ind w:left="287"/>
              <w:rPr>
                <w:sz w:val="20"/>
              </w:rPr>
            </w:pPr>
            <w:r>
              <w:rPr>
                <w:sz w:val="20"/>
              </w:rPr>
              <w:t>B</w:t>
            </w:r>
            <w:r>
              <w:rPr>
                <w:rFonts w:ascii="宋体"/>
                <w:sz w:val="20"/>
              </w:rPr>
              <w:t>.</w:t>
            </w:r>
            <w:r>
              <w:rPr>
                <w:sz w:val="20"/>
              </w:rPr>
              <w:t>organizes</w:t>
            </w:r>
          </w:p>
        </w:tc>
        <w:tc>
          <w:tcPr>
            <w:tcW w:w="2037" w:type="dxa"/>
          </w:tcPr>
          <w:p>
            <w:pPr>
              <w:pStyle w:val="11"/>
              <w:ind w:left="373"/>
              <w:rPr>
                <w:sz w:val="20"/>
              </w:rPr>
            </w:pPr>
            <w:r>
              <w:rPr>
                <w:sz w:val="20"/>
              </w:rPr>
              <w:t>C</w:t>
            </w:r>
            <w:r>
              <w:rPr>
                <w:rFonts w:ascii="宋体"/>
                <w:sz w:val="20"/>
              </w:rPr>
              <w:t>.</w:t>
            </w:r>
            <w:r>
              <w:rPr>
                <w:sz w:val="20"/>
              </w:rPr>
              <w:t>challenges</w:t>
            </w:r>
          </w:p>
        </w:tc>
        <w:tc>
          <w:tcPr>
            <w:tcW w:w="1680" w:type="dxa"/>
          </w:tcPr>
          <w:p>
            <w:pPr>
              <w:pStyle w:val="11"/>
              <w:ind w:left="462"/>
              <w:rPr>
                <w:sz w:val="20"/>
              </w:rPr>
            </w:pPr>
            <w:r>
              <w:rPr>
                <w:sz w:val="20"/>
              </w:rPr>
              <w:t>D</w:t>
            </w:r>
            <w:r>
              <w:rPr>
                <w:rFonts w:ascii="宋体"/>
                <w:sz w:val="20"/>
              </w:rPr>
              <w:t>.</w:t>
            </w:r>
            <w:r>
              <w:rPr>
                <w:sz w:val="20"/>
              </w:rPr>
              <w:t>holds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line="253" w:lineRule="exact"/>
              <w:rPr>
                <w:sz w:val="20"/>
              </w:rPr>
            </w:pPr>
            <w:r>
              <w:rPr>
                <w:sz w:val="20"/>
              </w:rPr>
              <w:t>50</w:t>
            </w:r>
            <w:r>
              <w:rPr>
                <w:rFonts w:ascii="宋体"/>
                <w:sz w:val="20"/>
              </w:rPr>
              <w:t>.</w:t>
            </w:r>
            <w:r>
              <w:rPr>
                <w:sz w:val="20"/>
              </w:rPr>
              <w:t>A</w:t>
            </w:r>
            <w:r>
              <w:rPr>
                <w:rFonts w:ascii="宋体"/>
                <w:sz w:val="20"/>
              </w:rPr>
              <w:t>.</w:t>
            </w:r>
            <w:r>
              <w:rPr>
                <w:sz w:val="20"/>
              </w:rPr>
              <w:t>anxiously</w:t>
            </w:r>
          </w:p>
        </w:tc>
        <w:tc>
          <w:tcPr>
            <w:tcW w:w="2040" w:type="dxa"/>
          </w:tcPr>
          <w:p>
            <w:pPr>
              <w:pStyle w:val="11"/>
              <w:spacing w:line="253" w:lineRule="exact"/>
              <w:ind w:left="287"/>
              <w:rPr>
                <w:sz w:val="20"/>
              </w:rPr>
            </w:pPr>
            <w:r>
              <w:rPr>
                <w:sz w:val="20"/>
              </w:rPr>
              <w:t>B</w:t>
            </w:r>
            <w:r>
              <w:rPr>
                <w:rFonts w:ascii="宋体"/>
                <w:sz w:val="20"/>
              </w:rPr>
              <w:t>.</w:t>
            </w:r>
            <w:r>
              <w:rPr>
                <w:sz w:val="20"/>
              </w:rPr>
              <w:t>curiously</w:t>
            </w:r>
          </w:p>
        </w:tc>
        <w:tc>
          <w:tcPr>
            <w:tcW w:w="2037" w:type="dxa"/>
          </w:tcPr>
          <w:p>
            <w:pPr>
              <w:pStyle w:val="11"/>
              <w:spacing w:line="253" w:lineRule="exact"/>
              <w:ind w:left="373"/>
              <w:rPr>
                <w:sz w:val="20"/>
              </w:rPr>
            </w:pPr>
            <w:r>
              <w:rPr>
                <w:sz w:val="20"/>
              </w:rPr>
              <w:t>C</w:t>
            </w:r>
            <w:r>
              <w:rPr>
                <w:rFonts w:ascii="宋体"/>
                <w:sz w:val="20"/>
              </w:rPr>
              <w:t>.</w:t>
            </w:r>
            <w:r>
              <w:rPr>
                <w:sz w:val="20"/>
              </w:rPr>
              <w:t>obviously</w:t>
            </w:r>
          </w:p>
        </w:tc>
        <w:tc>
          <w:tcPr>
            <w:tcW w:w="1680" w:type="dxa"/>
          </w:tcPr>
          <w:p>
            <w:pPr>
              <w:pStyle w:val="11"/>
              <w:spacing w:line="253" w:lineRule="exact"/>
              <w:ind w:left="462"/>
              <w:rPr>
                <w:sz w:val="20"/>
              </w:rPr>
            </w:pPr>
            <w:r>
              <w:rPr>
                <w:sz w:val="20"/>
              </w:rPr>
              <w:t>D</w:t>
            </w:r>
            <w:r>
              <w:rPr>
                <w:rFonts w:ascii="宋体"/>
                <w:sz w:val="20"/>
              </w:rPr>
              <w:t>.</w:t>
            </w:r>
            <w:r>
              <w:rPr>
                <w:sz w:val="20"/>
              </w:rPr>
              <w:t>voluntarily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before="8"/>
              <w:rPr>
                <w:sz w:val="20"/>
              </w:rPr>
            </w:pPr>
            <w:r>
              <w:rPr>
                <w:sz w:val="20"/>
              </w:rPr>
              <w:t>51</w:t>
            </w:r>
            <w:r>
              <w:rPr>
                <w:rFonts w:ascii="宋体"/>
                <w:sz w:val="20"/>
              </w:rPr>
              <w:t>.</w:t>
            </w:r>
            <w:r>
              <w:rPr>
                <w:sz w:val="20"/>
              </w:rPr>
              <w:t>A</w:t>
            </w:r>
            <w:r>
              <w:rPr>
                <w:rFonts w:ascii="宋体"/>
                <w:sz w:val="20"/>
              </w:rPr>
              <w:t>.</w:t>
            </w:r>
            <w:r>
              <w:rPr>
                <w:sz w:val="20"/>
              </w:rPr>
              <w:t>similar</w:t>
            </w:r>
          </w:p>
        </w:tc>
        <w:tc>
          <w:tcPr>
            <w:tcW w:w="2040" w:type="dxa"/>
          </w:tcPr>
          <w:p>
            <w:pPr>
              <w:pStyle w:val="11"/>
              <w:spacing w:before="8"/>
              <w:ind w:left="287"/>
              <w:rPr>
                <w:sz w:val="20"/>
              </w:rPr>
            </w:pPr>
            <w:r>
              <w:rPr>
                <w:sz w:val="20"/>
              </w:rPr>
              <w:t>B</w:t>
            </w:r>
            <w:r>
              <w:rPr>
                <w:rFonts w:ascii="宋体"/>
                <w:sz w:val="20"/>
              </w:rPr>
              <w:t>.</w:t>
            </w:r>
            <w:r>
              <w:rPr>
                <w:sz w:val="20"/>
              </w:rPr>
              <w:t>senior</w:t>
            </w:r>
          </w:p>
        </w:tc>
        <w:tc>
          <w:tcPr>
            <w:tcW w:w="2037" w:type="dxa"/>
          </w:tcPr>
          <w:p>
            <w:pPr>
              <w:pStyle w:val="11"/>
              <w:spacing w:before="8"/>
              <w:ind w:left="373"/>
              <w:rPr>
                <w:sz w:val="20"/>
              </w:rPr>
            </w:pPr>
            <w:r>
              <w:rPr>
                <w:sz w:val="20"/>
              </w:rPr>
              <w:t>C</w:t>
            </w:r>
            <w:r>
              <w:rPr>
                <w:rFonts w:ascii="宋体"/>
                <w:sz w:val="20"/>
              </w:rPr>
              <w:t>.</w:t>
            </w:r>
            <w:r>
              <w:rPr>
                <w:sz w:val="20"/>
              </w:rPr>
              <w:t>junior</w:t>
            </w:r>
          </w:p>
        </w:tc>
        <w:tc>
          <w:tcPr>
            <w:tcW w:w="1680" w:type="dxa"/>
          </w:tcPr>
          <w:p>
            <w:pPr>
              <w:pStyle w:val="11"/>
              <w:spacing w:before="8"/>
              <w:ind w:left="462"/>
              <w:rPr>
                <w:sz w:val="20"/>
              </w:rPr>
            </w:pPr>
            <w:r>
              <w:rPr>
                <w:sz w:val="20"/>
              </w:rPr>
              <w:t>D</w:t>
            </w:r>
            <w:r>
              <w:rPr>
                <w:rFonts w:ascii="宋体"/>
                <w:sz w:val="20"/>
              </w:rPr>
              <w:t>.</w:t>
            </w:r>
            <w:r>
              <w:rPr>
                <w:sz w:val="20"/>
              </w:rPr>
              <w:t>polite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15" w:type="dxa"/>
          </w:tcPr>
          <w:p>
            <w:pPr>
              <w:pStyle w:val="11"/>
              <w:rPr>
                <w:sz w:val="20"/>
              </w:rPr>
            </w:pPr>
            <w:r>
              <w:rPr>
                <w:sz w:val="20"/>
              </w:rPr>
              <w:t>52</w:t>
            </w:r>
            <w:r>
              <w:rPr>
                <w:rFonts w:ascii="宋体"/>
                <w:sz w:val="20"/>
              </w:rPr>
              <w:t>.</w:t>
            </w:r>
            <w:r>
              <w:rPr>
                <w:sz w:val="20"/>
              </w:rPr>
              <w:t>A</w:t>
            </w:r>
            <w:r>
              <w:rPr>
                <w:rFonts w:ascii="宋体"/>
                <w:sz w:val="20"/>
              </w:rPr>
              <w:t>.</w:t>
            </w:r>
            <w:r>
              <w:rPr>
                <w:sz w:val="20"/>
              </w:rPr>
              <w:t>inspiring</w:t>
            </w:r>
          </w:p>
        </w:tc>
        <w:tc>
          <w:tcPr>
            <w:tcW w:w="2040" w:type="dxa"/>
          </w:tcPr>
          <w:p>
            <w:pPr>
              <w:pStyle w:val="11"/>
              <w:ind w:left="287"/>
              <w:rPr>
                <w:sz w:val="20"/>
              </w:rPr>
            </w:pPr>
            <w:r>
              <w:rPr>
                <w:sz w:val="20"/>
              </w:rPr>
              <w:t>B</w:t>
            </w:r>
            <w:r>
              <w:rPr>
                <w:rFonts w:ascii="宋体"/>
                <w:sz w:val="20"/>
              </w:rPr>
              <w:t>.</w:t>
            </w:r>
            <w:r>
              <w:rPr>
                <w:sz w:val="20"/>
              </w:rPr>
              <w:t>begging</w:t>
            </w:r>
          </w:p>
        </w:tc>
        <w:tc>
          <w:tcPr>
            <w:tcW w:w="2037" w:type="dxa"/>
          </w:tcPr>
          <w:p>
            <w:pPr>
              <w:pStyle w:val="11"/>
              <w:ind w:left="373"/>
              <w:rPr>
                <w:sz w:val="20"/>
              </w:rPr>
            </w:pPr>
            <w:r>
              <w:rPr>
                <w:sz w:val="20"/>
              </w:rPr>
              <w:t>C</w:t>
            </w:r>
            <w:r>
              <w:rPr>
                <w:rFonts w:ascii="宋体"/>
                <w:sz w:val="20"/>
              </w:rPr>
              <w:t>.</w:t>
            </w:r>
            <w:r>
              <w:rPr>
                <w:sz w:val="20"/>
              </w:rPr>
              <w:t>expecting</w:t>
            </w:r>
          </w:p>
        </w:tc>
        <w:tc>
          <w:tcPr>
            <w:tcW w:w="1680" w:type="dxa"/>
          </w:tcPr>
          <w:p>
            <w:pPr>
              <w:pStyle w:val="11"/>
              <w:ind w:left="462"/>
              <w:rPr>
                <w:sz w:val="20"/>
              </w:rPr>
            </w:pPr>
            <w:r>
              <w:rPr>
                <w:sz w:val="20"/>
              </w:rPr>
              <w:t>D</w:t>
            </w:r>
            <w:r>
              <w:rPr>
                <w:rFonts w:ascii="宋体"/>
                <w:sz w:val="20"/>
              </w:rPr>
              <w:t>.</w:t>
            </w:r>
            <w:r>
              <w:rPr>
                <w:sz w:val="20"/>
              </w:rPr>
              <w:t>requesting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line="253" w:lineRule="exact"/>
              <w:rPr>
                <w:sz w:val="20"/>
              </w:rPr>
            </w:pPr>
            <w:r>
              <w:rPr>
                <w:sz w:val="20"/>
              </w:rPr>
              <w:t>53</w:t>
            </w:r>
            <w:r>
              <w:rPr>
                <w:rFonts w:ascii="宋体"/>
                <w:sz w:val="20"/>
              </w:rPr>
              <w:t>.</w:t>
            </w:r>
            <w:r>
              <w:rPr>
                <w:sz w:val="20"/>
              </w:rPr>
              <w:t>A</w:t>
            </w:r>
            <w:r>
              <w:rPr>
                <w:rFonts w:ascii="宋体"/>
                <w:sz w:val="20"/>
              </w:rPr>
              <w:t>.</w:t>
            </w:r>
            <w:r>
              <w:rPr>
                <w:sz w:val="20"/>
              </w:rPr>
              <w:t>fearless</w:t>
            </w:r>
          </w:p>
        </w:tc>
        <w:tc>
          <w:tcPr>
            <w:tcW w:w="2040" w:type="dxa"/>
          </w:tcPr>
          <w:p>
            <w:pPr>
              <w:pStyle w:val="11"/>
              <w:spacing w:line="253" w:lineRule="exact"/>
              <w:ind w:left="287"/>
              <w:rPr>
                <w:sz w:val="20"/>
              </w:rPr>
            </w:pPr>
            <w:r>
              <w:rPr>
                <w:sz w:val="20"/>
              </w:rPr>
              <w:t>B</w:t>
            </w:r>
            <w:r>
              <w:rPr>
                <w:rFonts w:ascii="宋体"/>
                <w:sz w:val="20"/>
              </w:rPr>
              <w:t>.</w:t>
            </w:r>
            <w:r>
              <w:rPr>
                <w:sz w:val="20"/>
              </w:rPr>
              <w:t>selfless</w:t>
            </w:r>
          </w:p>
        </w:tc>
        <w:tc>
          <w:tcPr>
            <w:tcW w:w="2037" w:type="dxa"/>
          </w:tcPr>
          <w:p>
            <w:pPr>
              <w:pStyle w:val="11"/>
              <w:spacing w:line="253" w:lineRule="exact"/>
              <w:ind w:left="373"/>
              <w:rPr>
                <w:sz w:val="20"/>
              </w:rPr>
            </w:pPr>
            <w:r>
              <w:rPr>
                <w:sz w:val="20"/>
              </w:rPr>
              <w:t>C</w:t>
            </w:r>
            <w:r>
              <w:rPr>
                <w:rFonts w:ascii="宋体"/>
                <w:sz w:val="20"/>
              </w:rPr>
              <w:t>.</w:t>
            </w:r>
            <w:r>
              <w:rPr>
                <w:sz w:val="20"/>
              </w:rPr>
              <w:t>hopeless</w:t>
            </w:r>
          </w:p>
        </w:tc>
        <w:tc>
          <w:tcPr>
            <w:tcW w:w="1680" w:type="dxa"/>
          </w:tcPr>
          <w:p>
            <w:pPr>
              <w:pStyle w:val="11"/>
              <w:spacing w:line="253" w:lineRule="exact"/>
              <w:ind w:left="462"/>
              <w:rPr>
                <w:sz w:val="20"/>
              </w:rPr>
            </w:pPr>
            <w:r>
              <w:rPr>
                <w:sz w:val="20"/>
              </w:rPr>
              <w:t>D</w:t>
            </w:r>
            <w:r>
              <w:rPr>
                <w:rFonts w:ascii="宋体"/>
                <w:sz w:val="20"/>
              </w:rPr>
              <w:t>.</w:t>
            </w:r>
            <w:r>
              <w:rPr>
                <w:sz w:val="20"/>
              </w:rPr>
              <w:t>careless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2315" w:type="dxa"/>
          </w:tcPr>
          <w:p>
            <w:pPr>
              <w:pStyle w:val="11"/>
              <w:spacing w:before="8"/>
              <w:rPr>
                <w:sz w:val="20"/>
              </w:rPr>
            </w:pPr>
            <w:r>
              <w:rPr>
                <w:sz w:val="20"/>
              </w:rPr>
              <w:t>54</w:t>
            </w:r>
            <w:r>
              <w:rPr>
                <w:rFonts w:ascii="宋体"/>
                <w:sz w:val="20"/>
              </w:rPr>
              <w:t>.</w:t>
            </w:r>
            <w:r>
              <w:rPr>
                <w:sz w:val="20"/>
              </w:rPr>
              <w:t>A</w:t>
            </w:r>
            <w:r>
              <w:rPr>
                <w:rFonts w:ascii="宋体"/>
                <w:sz w:val="20"/>
              </w:rPr>
              <w:t>.</w:t>
            </w:r>
            <w:r>
              <w:rPr>
                <w:sz w:val="20"/>
              </w:rPr>
              <w:t>that</w:t>
            </w:r>
          </w:p>
        </w:tc>
        <w:tc>
          <w:tcPr>
            <w:tcW w:w="2040" w:type="dxa"/>
          </w:tcPr>
          <w:p>
            <w:pPr>
              <w:pStyle w:val="11"/>
              <w:spacing w:before="8"/>
              <w:ind w:left="287"/>
              <w:rPr>
                <w:sz w:val="20"/>
              </w:rPr>
            </w:pPr>
            <w:r>
              <w:rPr>
                <w:sz w:val="20"/>
              </w:rPr>
              <w:t>B</w:t>
            </w:r>
            <w:r>
              <w:rPr>
                <w:rFonts w:ascii="宋体"/>
                <w:sz w:val="20"/>
              </w:rPr>
              <w:t>.</w:t>
            </w:r>
            <w:r>
              <w:rPr>
                <w:sz w:val="20"/>
              </w:rPr>
              <w:t>what</w:t>
            </w:r>
          </w:p>
        </w:tc>
        <w:tc>
          <w:tcPr>
            <w:tcW w:w="2037" w:type="dxa"/>
          </w:tcPr>
          <w:p>
            <w:pPr>
              <w:pStyle w:val="11"/>
              <w:spacing w:before="8"/>
              <w:ind w:left="373"/>
              <w:rPr>
                <w:sz w:val="20"/>
              </w:rPr>
            </w:pPr>
            <w:r>
              <w:rPr>
                <w:sz w:val="20"/>
              </w:rPr>
              <w:t>C</w:t>
            </w:r>
            <w:r>
              <w:rPr>
                <w:rFonts w:ascii="宋体"/>
                <w:sz w:val="20"/>
              </w:rPr>
              <w:t>.</w:t>
            </w:r>
            <w:r>
              <w:rPr>
                <w:sz w:val="20"/>
              </w:rPr>
              <w:t>how</w:t>
            </w:r>
          </w:p>
        </w:tc>
        <w:tc>
          <w:tcPr>
            <w:tcW w:w="1680" w:type="dxa"/>
          </w:tcPr>
          <w:p>
            <w:pPr>
              <w:pStyle w:val="11"/>
              <w:spacing w:before="8"/>
              <w:ind w:left="462"/>
              <w:rPr>
                <w:sz w:val="20"/>
              </w:rPr>
            </w:pPr>
            <w:r>
              <w:rPr>
                <w:sz w:val="20"/>
              </w:rPr>
              <w:t>D</w:t>
            </w:r>
            <w:r>
              <w:rPr>
                <w:rFonts w:ascii="宋体"/>
                <w:sz w:val="20"/>
              </w:rPr>
              <w:t>.</w:t>
            </w:r>
            <w:r>
              <w:rPr>
                <w:sz w:val="20"/>
              </w:rPr>
              <w:t>why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2315" w:type="dxa"/>
          </w:tcPr>
          <w:p>
            <w:pPr>
              <w:pStyle w:val="11"/>
              <w:spacing w:line="223" w:lineRule="exact"/>
              <w:rPr>
                <w:sz w:val="20"/>
              </w:rPr>
            </w:pPr>
            <w:r>
              <w:rPr>
                <w:sz w:val="20"/>
              </w:rPr>
              <w:t>55</w:t>
            </w:r>
            <w:r>
              <w:rPr>
                <w:rFonts w:ascii="宋体"/>
                <w:sz w:val="20"/>
              </w:rPr>
              <w:t>.</w:t>
            </w:r>
            <w:r>
              <w:rPr>
                <w:sz w:val="20"/>
              </w:rPr>
              <w:t>A</w:t>
            </w:r>
            <w:r>
              <w:rPr>
                <w:rFonts w:ascii="宋体"/>
                <w:sz w:val="20"/>
              </w:rPr>
              <w:t>.</w:t>
            </w:r>
            <w:r>
              <w:rPr>
                <w:sz w:val="20"/>
              </w:rPr>
              <w:t>focus on</w:t>
            </w:r>
          </w:p>
        </w:tc>
        <w:tc>
          <w:tcPr>
            <w:tcW w:w="2040" w:type="dxa"/>
          </w:tcPr>
          <w:p>
            <w:pPr>
              <w:pStyle w:val="11"/>
              <w:spacing w:line="223" w:lineRule="exact"/>
              <w:ind w:left="287"/>
              <w:rPr>
                <w:sz w:val="20"/>
              </w:rPr>
            </w:pPr>
            <w:r>
              <w:rPr>
                <w:sz w:val="20"/>
              </w:rPr>
              <w:t>B</w:t>
            </w:r>
            <w:r>
              <w:rPr>
                <w:rFonts w:ascii="宋体"/>
                <w:sz w:val="20"/>
              </w:rPr>
              <w:t>.</w:t>
            </w:r>
            <w:r>
              <w:rPr>
                <w:sz w:val="20"/>
              </w:rPr>
              <w:t>work out</w:t>
            </w:r>
          </w:p>
        </w:tc>
        <w:tc>
          <w:tcPr>
            <w:tcW w:w="2037" w:type="dxa"/>
          </w:tcPr>
          <w:p>
            <w:pPr>
              <w:pStyle w:val="11"/>
              <w:spacing w:line="223" w:lineRule="exact"/>
              <w:ind w:left="373"/>
              <w:rPr>
                <w:sz w:val="20"/>
              </w:rPr>
            </w:pPr>
            <w:r>
              <w:rPr>
                <w:sz w:val="20"/>
              </w:rPr>
              <w:t>C</w:t>
            </w:r>
            <w:r>
              <w:rPr>
                <w:rFonts w:ascii="宋体"/>
                <w:sz w:val="20"/>
              </w:rPr>
              <w:t>.</w:t>
            </w:r>
            <w:r>
              <w:rPr>
                <w:sz w:val="20"/>
              </w:rPr>
              <w:t>come along</w:t>
            </w:r>
          </w:p>
        </w:tc>
        <w:tc>
          <w:tcPr>
            <w:tcW w:w="1680" w:type="dxa"/>
          </w:tcPr>
          <w:p>
            <w:pPr>
              <w:pStyle w:val="11"/>
              <w:spacing w:line="223" w:lineRule="exact"/>
              <w:ind w:left="462"/>
              <w:rPr>
                <w:sz w:val="20"/>
              </w:rPr>
            </w:pPr>
            <w:r>
              <w:rPr>
                <w:sz w:val="20"/>
              </w:rPr>
              <w:t>D</w:t>
            </w:r>
            <w:r>
              <w:rPr>
                <w:rFonts w:ascii="宋体"/>
                <w:sz w:val="20"/>
              </w:rPr>
              <w:t>.</w:t>
            </w:r>
            <w:r>
              <w:rPr>
                <w:sz w:val="20"/>
              </w:rPr>
              <w:t>apply for</w:t>
            </w:r>
          </w:p>
        </w:tc>
      </w:tr>
    </w:tbl>
    <w:p>
      <w:pPr>
        <w:pStyle w:val="2"/>
        <w:spacing w:before="132"/>
        <w:ind w:left="3163"/>
      </w:pPr>
      <w:r>
        <w:t>非选择题部分(共55分)</w:t>
      </w:r>
    </w:p>
    <w:p>
      <w:pPr>
        <w:pStyle w:val="4"/>
        <w:spacing w:before="170"/>
        <w:rPr>
          <w:rFonts w:hint="eastAsia" w:ascii="楷体" w:eastAsia="楷体"/>
        </w:rPr>
      </w:pPr>
      <w:r>
        <w:rPr>
          <w:rFonts w:hint="eastAsia" w:ascii="黑体" w:eastAsia="黑体"/>
        </w:rPr>
        <w:t>第三部分:语言运用</w:t>
      </w:r>
      <w:r>
        <w:rPr>
          <w:rFonts w:hint="eastAsia" w:ascii="楷体" w:eastAsia="楷体"/>
        </w:rPr>
        <w:t>(共两节,满分</w:t>
      </w:r>
      <w:r>
        <w:t>30</w:t>
      </w:r>
      <w:r>
        <w:rPr>
          <w:rFonts w:hint="eastAsia" w:ascii="楷体" w:eastAsia="楷体"/>
        </w:rPr>
        <w:t>分)</w:t>
      </w:r>
    </w:p>
    <w:p>
      <w:pPr>
        <w:pStyle w:val="4"/>
        <w:spacing w:before="23"/>
        <w:rPr>
          <w:rFonts w:hint="eastAsia" w:ascii="楷体" w:eastAsia="楷体"/>
        </w:rPr>
      </w:pPr>
      <w:r>
        <w:rPr>
          <w:rFonts w:hint="eastAsia" w:ascii="宋体" w:eastAsia="宋体"/>
        </w:rPr>
        <w:t>第二节</w:t>
      </w:r>
      <w:r>
        <w:rPr>
          <w:rFonts w:hint="eastAsia" w:ascii="楷体" w:eastAsia="楷体"/>
        </w:rPr>
        <w:t>(共</w:t>
      </w:r>
      <w:r>
        <w:t>10</w:t>
      </w:r>
      <w:r>
        <w:rPr>
          <w:rFonts w:hint="eastAsia" w:ascii="楷体" w:eastAsia="楷体"/>
        </w:rPr>
        <w:t>个小题;每小题</w:t>
      </w:r>
      <w:r>
        <w:t>1.5</w:t>
      </w:r>
      <w:r>
        <w:rPr>
          <w:rFonts w:hint="eastAsia" w:ascii="楷体" w:eastAsia="楷体"/>
        </w:rPr>
        <w:t>分,满分</w:t>
      </w:r>
      <w:r>
        <w:t>15</w:t>
      </w:r>
      <w:r>
        <w:rPr>
          <w:rFonts w:hint="eastAsia" w:ascii="楷体" w:eastAsia="楷体"/>
        </w:rPr>
        <w:t>分)</w:t>
      </w:r>
    </w:p>
    <w:p>
      <w:pPr>
        <w:pStyle w:val="4"/>
        <w:spacing w:before="25"/>
        <w:ind w:left="554"/>
        <w:rPr>
          <w:rFonts w:hint="eastAsia" w:ascii="MS Gothic" w:eastAsia="MS Gothic"/>
        </w:rPr>
      </w:pPr>
      <w:r>
        <w:rPr>
          <w:rFonts w:hint="eastAsia" w:ascii="宋体" w:eastAsia="宋体"/>
        </w:rPr>
        <w:t>阅读下面材料</w:t>
      </w:r>
      <w:r>
        <w:t>,</w:t>
      </w:r>
      <w:r>
        <w:rPr>
          <w:rFonts w:hint="eastAsia" w:ascii="宋体" w:eastAsia="宋体"/>
        </w:rPr>
        <w:t>在空白处填入适当的内容</w:t>
      </w:r>
      <w:r>
        <w:t>(1</w:t>
      </w:r>
      <w:r>
        <w:rPr>
          <w:rFonts w:hint="eastAsia" w:ascii="宋体" w:eastAsia="宋体"/>
        </w:rPr>
        <w:t>个单词</w:t>
      </w:r>
      <w:r>
        <w:t>)</w:t>
      </w:r>
      <w:r>
        <w:rPr>
          <w:rFonts w:hint="eastAsia" w:ascii="宋体" w:eastAsia="宋体"/>
        </w:rPr>
        <w:t>或括号内单词的正确形式</w:t>
      </w:r>
      <w:r>
        <w:rPr>
          <w:rFonts w:hint="eastAsia" w:ascii="MS Gothic" w:eastAsia="MS Gothic"/>
        </w:rPr>
        <w:t>｡</w:t>
      </w:r>
    </w:p>
    <w:p>
      <w:pPr>
        <w:pStyle w:val="4"/>
        <w:spacing w:before="36" w:line="285" w:lineRule="auto"/>
        <w:ind w:right="169" w:firstLine="399"/>
        <w:jc w:val="both"/>
      </w:pPr>
      <w:r>
        <w:t>The Incas were talented farmers. Their ground-breaking food discoveries have left a  lasting</w:t>
      </w:r>
      <w:r>
        <w:rPr>
          <w:u w:val="single"/>
        </w:rPr>
        <w:t xml:space="preserve">  56</w:t>
      </w:r>
      <w:r>
        <w:t xml:space="preserve"> (impress) on the modern world.</w:t>
      </w:r>
      <w:r>
        <w:rPr>
          <w:u w:val="single"/>
        </w:rPr>
        <w:t xml:space="preserve">  57  </w:t>
      </w:r>
      <w:r>
        <w:t xml:space="preserve"> they lived in the mountains, the Incas had to create flat land to farm. They did this by </w:t>
      </w:r>
      <w:r>
        <w:rPr>
          <w:u w:val="single"/>
        </w:rPr>
        <w:t xml:space="preserve">    58     </w:t>
      </w:r>
      <w:r>
        <w:t xml:space="preserve">(build) terraces. Terraces </w:t>
      </w:r>
      <w:r>
        <w:rPr>
          <w:u w:val="single"/>
        </w:rPr>
        <w:t xml:space="preserve">    59     </w:t>
      </w:r>
      <w:r>
        <w:t xml:space="preserve">(be) carved steps of land in the mountainside.     Not only did this way of farming help them grow crops, but also </w:t>
      </w:r>
      <w:r>
        <w:rPr>
          <w:u w:val="single"/>
        </w:rPr>
        <w:t xml:space="preserve">   60   </w:t>
      </w:r>
      <w:r>
        <w:t xml:space="preserve">  was great for dry seasons. The     Incas dried and stored food  in special storehouses</w:t>
      </w:r>
      <w:r>
        <w:rPr>
          <w:u w:val="single"/>
        </w:rPr>
        <w:t xml:space="preserve">  61  </w:t>
      </w:r>
      <w:r>
        <w:t xml:space="preserve"> (make) sure there was enough food year-round.   Fields were sacred ( </w:t>
      </w:r>
      <w:r>
        <w:rPr>
          <w:rFonts w:hint="eastAsia" w:ascii="宋体" w:eastAsia="宋体"/>
        </w:rPr>
        <w:t xml:space="preserve">神 圣 </w:t>
      </w:r>
      <w:r>
        <w:t>) to the Incas. Farming in</w:t>
      </w:r>
      <w:r>
        <w:rPr>
          <w:u w:val="single"/>
        </w:rPr>
        <w:t xml:space="preserve"> 62</w:t>
      </w:r>
      <w:r>
        <w:t xml:space="preserve"> Andes Mountains was seen as </w:t>
      </w:r>
      <w:r>
        <w:rPr>
          <w:spacing w:val="-3"/>
        </w:rPr>
        <w:t xml:space="preserve">war. </w:t>
      </w:r>
      <w:r>
        <w:t xml:space="preserve">It was so  difficult </w:t>
      </w:r>
      <w:r>
        <w:rPr>
          <w:u w:val="single"/>
        </w:rPr>
        <w:t xml:space="preserve">  63  </w:t>
      </w:r>
      <w:r>
        <w:rPr>
          <w:spacing w:val="49"/>
        </w:rPr>
        <w:t xml:space="preserve"> </w:t>
      </w:r>
      <w:r>
        <w:t xml:space="preserve">the people would sing and pray and offer sacrifices ( </w:t>
      </w:r>
      <w:r>
        <w:rPr>
          <w:rFonts w:hint="eastAsia" w:ascii="宋体" w:eastAsia="宋体"/>
        </w:rPr>
        <w:t xml:space="preserve">祭 品 </w:t>
      </w:r>
      <w:r>
        <w:t>) to the gods upon the arrival of the first harvest to show their thankfulness. Cusco was the Inca capital, and the harvest from the fields there would</w:t>
      </w:r>
      <w:r>
        <w:rPr>
          <w:u w:val="single"/>
        </w:rPr>
        <w:t xml:space="preserve"> 64 </w:t>
      </w:r>
      <w:r>
        <w:t>(use) as offerings in sacred shrines. Incas would eat two meals a day and their vegetarian diet  would</w:t>
      </w:r>
      <w:r>
        <w:rPr>
          <w:u w:val="single"/>
        </w:rPr>
        <w:t xml:space="preserve"> 65 </w:t>
      </w:r>
      <w:r>
        <w:t>(main) be full of potatoes, quinoa(a type of grain), as well as corn and berries. The meat</w:t>
      </w:r>
      <w:r>
        <w:rPr>
          <w:spacing w:val="-5"/>
        </w:rPr>
        <w:t xml:space="preserve"> </w:t>
      </w:r>
      <w:r>
        <w:t>they</w:t>
      </w:r>
    </w:p>
    <w:p>
      <w:pPr>
        <w:pStyle w:val="4"/>
        <w:jc w:val="both"/>
      </w:pPr>
      <w:r>
        <w:t>did eat on a special occasion was guinea pig, deer, duck and fish.</w:t>
      </w:r>
    </w:p>
    <w:p>
      <w:pPr>
        <w:pStyle w:val="4"/>
        <w:spacing w:before="7"/>
        <w:ind w:left="0"/>
        <w:rPr>
          <w:sz w:val="27"/>
        </w:rPr>
      </w:pPr>
    </w:p>
    <w:p>
      <w:pPr>
        <w:pStyle w:val="4"/>
        <w:rPr>
          <w:rFonts w:hint="eastAsia" w:ascii="楷体" w:eastAsia="楷体"/>
        </w:rPr>
      </w:pPr>
      <w:r>
        <w:rPr>
          <w:rFonts w:hint="eastAsia" w:ascii="黑体" w:eastAsia="黑体"/>
        </w:rPr>
        <w:t>第四部分:写作</w:t>
      </w:r>
      <w:r>
        <w:rPr>
          <w:rFonts w:hint="eastAsia" w:ascii="楷体" w:eastAsia="楷体"/>
        </w:rPr>
        <w:t>(共三节,满分</w:t>
      </w:r>
      <w:r>
        <w:t>40</w:t>
      </w:r>
      <w:r>
        <w:rPr>
          <w:rFonts w:hint="eastAsia" w:ascii="楷体" w:eastAsia="楷体"/>
        </w:rPr>
        <w:t>分)</w:t>
      </w:r>
    </w:p>
    <w:p>
      <w:pPr>
        <w:pStyle w:val="4"/>
        <w:spacing w:before="23"/>
        <w:rPr>
          <w:rFonts w:hint="eastAsia" w:ascii="楷体" w:eastAsia="楷体"/>
        </w:rPr>
      </w:pPr>
      <w:r>
        <w:rPr>
          <w:rFonts w:hint="eastAsia" w:ascii="宋体" w:eastAsia="宋体"/>
        </w:rPr>
        <w:t>第一节:单词填空</w:t>
      </w:r>
      <w:r>
        <w:rPr>
          <w:rFonts w:hint="eastAsia" w:ascii="楷体" w:eastAsia="楷体"/>
        </w:rPr>
        <w:t>(共</w:t>
      </w:r>
      <w:r>
        <w:t>10</w:t>
      </w:r>
      <w:r>
        <w:rPr>
          <w:rFonts w:hint="eastAsia" w:ascii="楷体" w:eastAsia="楷体"/>
        </w:rPr>
        <w:t>个小题;每小题</w:t>
      </w:r>
      <w:r>
        <w:t>1</w:t>
      </w:r>
      <w:r>
        <w:rPr>
          <w:rFonts w:hint="eastAsia" w:ascii="楷体" w:eastAsia="楷体"/>
        </w:rPr>
        <w:t>分,满分</w:t>
      </w:r>
      <w:r>
        <w:t>10</w:t>
      </w:r>
      <w:r>
        <w:rPr>
          <w:rFonts w:hint="eastAsia" w:ascii="楷体" w:eastAsia="楷体"/>
        </w:rPr>
        <w:t>分)</w:t>
      </w:r>
    </w:p>
    <w:p>
      <w:pPr>
        <w:pStyle w:val="4"/>
        <w:spacing w:before="25" w:line="261" w:lineRule="auto"/>
        <w:ind w:right="173" w:firstLine="399"/>
        <w:rPr>
          <w:rFonts w:hint="eastAsia" w:ascii="MS Gothic" w:eastAsia="MS Gothic"/>
        </w:rPr>
      </w:pPr>
      <w:r>
        <w:rPr>
          <w:rFonts w:hint="eastAsia" w:ascii="宋体" w:eastAsia="宋体"/>
        </w:rPr>
        <w:t>根据所给字母首字母或者中文意思</w:t>
      </w:r>
      <w:r>
        <w:t>,</w:t>
      </w:r>
      <w:r>
        <w:rPr>
          <w:rFonts w:hint="eastAsia" w:ascii="宋体" w:eastAsia="宋体"/>
        </w:rPr>
        <w:t>写出填入空白处的单词或者其正确形式</w:t>
      </w:r>
      <w:r>
        <w:t>,</w:t>
      </w:r>
      <w:r>
        <w:rPr>
          <w:rFonts w:hint="eastAsia" w:ascii="宋体" w:eastAsia="宋体"/>
        </w:rPr>
        <w:t>注意每个空格只填一个单词</w:t>
      </w:r>
      <w:r>
        <w:rPr>
          <w:rFonts w:hint="eastAsia" w:ascii="MS Gothic" w:eastAsia="MS Gothic"/>
        </w:rPr>
        <w:t>｡</w:t>
      </w:r>
    </w:p>
    <w:p>
      <w:pPr>
        <w:pStyle w:val="10"/>
        <w:numPr>
          <w:ilvl w:val="0"/>
          <w:numId w:val="10"/>
        </w:numPr>
        <w:tabs>
          <w:tab w:val="left" w:pos="461"/>
          <w:tab w:val="left" w:pos="3864"/>
        </w:tabs>
        <w:spacing w:before="14" w:after="0" w:line="240" w:lineRule="auto"/>
        <w:ind w:left="460" w:right="0" w:hanging="307"/>
        <w:jc w:val="left"/>
        <w:rPr>
          <w:sz w:val="20"/>
        </w:rPr>
      </w:pPr>
      <w:r>
        <w:rPr>
          <w:sz w:val="20"/>
        </w:rPr>
        <w:t>My aunt has a kind and</w:t>
      </w:r>
      <w:r>
        <w:rPr>
          <w:spacing w:val="-6"/>
          <w:sz w:val="20"/>
        </w:rPr>
        <w:t xml:space="preserve"> </w:t>
      </w:r>
      <w:r>
        <w:rPr>
          <w:sz w:val="20"/>
        </w:rPr>
        <w:t>friendly</w:t>
      </w:r>
      <w:r>
        <w:rPr>
          <w:spacing w:val="-2"/>
          <w:sz w:val="20"/>
        </w:rPr>
        <w:t xml:space="preserve"> </w:t>
      </w:r>
      <w:r>
        <w:rPr>
          <w:sz w:val="20"/>
        </w:rPr>
        <w:t>p</w:t>
      </w:r>
      <w:r>
        <w:rPr>
          <w:sz w:val="20"/>
          <w:u w:val="single"/>
        </w:rPr>
        <w:t xml:space="preserve"> </w:t>
      </w:r>
      <w:r>
        <w:rPr>
          <w:sz w:val="20"/>
          <w:u w:val="single"/>
        </w:rPr>
        <w:tab/>
      </w:r>
      <w:r>
        <w:rPr>
          <w:sz w:val="20"/>
        </w:rPr>
        <w:t>, so she is popular with neighbors.</w:t>
      </w:r>
    </w:p>
    <w:p>
      <w:pPr>
        <w:pStyle w:val="10"/>
        <w:numPr>
          <w:ilvl w:val="0"/>
          <w:numId w:val="10"/>
        </w:numPr>
        <w:tabs>
          <w:tab w:val="left" w:pos="461"/>
          <w:tab w:val="left" w:pos="4983"/>
        </w:tabs>
        <w:spacing w:before="51" w:after="0" w:line="240" w:lineRule="auto"/>
        <w:ind w:left="460" w:right="0" w:hanging="307"/>
        <w:jc w:val="left"/>
        <w:rPr>
          <w:sz w:val="20"/>
        </w:rPr>
      </w:pPr>
      <w:r>
        <w:rPr>
          <w:sz w:val="20"/>
        </w:rPr>
        <w:t>Not many people know why Spanish is</w:t>
      </w:r>
      <w:r>
        <w:rPr>
          <w:spacing w:val="-6"/>
          <w:sz w:val="20"/>
        </w:rPr>
        <w:t xml:space="preserve"> </w:t>
      </w:r>
      <w:r>
        <w:rPr>
          <w:sz w:val="20"/>
        </w:rPr>
        <w:t>the</w:t>
      </w:r>
      <w:r>
        <w:rPr>
          <w:spacing w:val="-2"/>
          <w:sz w:val="20"/>
        </w:rPr>
        <w:t xml:space="preserve"> </w:t>
      </w:r>
      <w:r>
        <w:rPr>
          <w:sz w:val="20"/>
        </w:rPr>
        <w:t>o</w:t>
      </w:r>
      <w:r>
        <w:rPr>
          <w:sz w:val="20"/>
          <w:u w:val="single"/>
        </w:rPr>
        <w:t xml:space="preserve"> </w:t>
      </w:r>
      <w:r>
        <w:rPr>
          <w:sz w:val="20"/>
          <w:u w:val="single"/>
        </w:rPr>
        <w:tab/>
      </w:r>
      <w:r>
        <w:rPr>
          <w:sz w:val="20"/>
        </w:rPr>
        <w:t>language of</w:t>
      </w:r>
      <w:r>
        <w:rPr>
          <w:spacing w:val="-1"/>
          <w:sz w:val="20"/>
        </w:rPr>
        <w:t xml:space="preserve"> </w:t>
      </w:r>
      <w:r>
        <w:rPr>
          <w:sz w:val="20"/>
        </w:rPr>
        <w:t>Peru.</w:t>
      </w:r>
    </w:p>
    <w:p>
      <w:pPr>
        <w:pStyle w:val="10"/>
        <w:numPr>
          <w:ilvl w:val="0"/>
          <w:numId w:val="10"/>
        </w:numPr>
        <w:tabs>
          <w:tab w:val="left" w:pos="461"/>
          <w:tab w:val="left" w:pos="3928"/>
        </w:tabs>
        <w:spacing w:before="50" w:after="0" w:line="240" w:lineRule="auto"/>
        <w:ind w:left="460" w:right="0" w:hanging="307"/>
        <w:jc w:val="left"/>
        <w:rPr>
          <w:sz w:val="20"/>
        </w:rPr>
      </w:pPr>
      <w:r>
        <w:rPr>
          <w:sz w:val="20"/>
        </w:rPr>
        <w:t>Being a father means a</w:t>
      </w:r>
      <w:r>
        <w:rPr>
          <w:spacing w:val="-3"/>
          <w:sz w:val="20"/>
        </w:rPr>
        <w:t xml:space="preserve"> </w:t>
      </w:r>
      <w:r>
        <w:rPr>
          <w:sz w:val="20"/>
        </w:rPr>
        <w:t>lifelong</w:t>
      </w:r>
      <w:r>
        <w:rPr>
          <w:spacing w:val="-1"/>
          <w:sz w:val="20"/>
        </w:rPr>
        <w:t xml:space="preserve"> </w:t>
      </w:r>
      <w:r>
        <w:rPr>
          <w:sz w:val="20"/>
        </w:rPr>
        <w:t>r</w:t>
      </w:r>
      <w:r>
        <w:rPr>
          <w:sz w:val="20"/>
          <w:u w:val="single"/>
        </w:rPr>
        <w:t xml:space="preserve"> </w:t>
      </w:r>
      <w:r>
        <w:rPr>
          <w:sz w:val="20"/>
          <w:u w:val="single"/>
        </w:rPr>
        <w:tab/>
      </w:r>
      <w:r>
        <w:rPr>
          <w:sz w:val="20"/>
        </w:rPr>
        <w:t>for his children.</w:t>
      </w:r>
    </w:p>
    <w:p>
      <w:pPr>
        <w:pStyle w:val="10"/>
        <w:numPr>
          <w:ilvl w:val="0"/>
          <w:numId w:val="10"/>
        </w:numPr>
        <w:tabs>
          <w:tab w:val="left" w:pos="461"/>
          <w:tab w:val="left" w:pos="2017"/>
        </w:tabs>
        <w:spacing w:before="49" w:after="0" w:line="240" w:lineRule="auto"/>
        <w:ind w:left="460" w:right="0" w:hanging="307"/>
        <w:jc w:val="left"/>
        <w:rPr>
          <w:sz w:val="20"/>
        </w:rPr>
      </w:pPr>
      <w:r>
        <w:rPr>
          <w:sz w:val="20"/>
        </w:rPr>
        <w:t>The</w:t>
      </w:r>
      <w:r>
        <w:rPr>
          <w:spacing w:val="-1"/>
          <w:sz w:val="20"/>
        </w:rPr>
        <w:t xml:space="preserve"> </w:t>
      </w:r>
      <w:r>
        <w:rPr>
          <w:sz w:val="20"/>
        </w:rPr>
        <w:t>boy p</w:t>
      </w:r>
      <w:r>
        <w:rPr>
          <w:sz w:val="20"/>
          <w:u w:val="single"/>
        </w:rPr>
        <w:t xml:space="preserve"> </w:t>
      </w:r>
      <w:r>
        <w:rPr>
          <w:sz w:val="20"/>
          <w:u w:val="single"/>
        </w:rPr>
        <w:tab/>
      </w:r>
      <w:r>
        <w:rPr>
          <w:sz w:val="20"/>
        </w:rPr>
        <w:t>to be asleep when he heard the knock on the</w:t>
      </w:r>
      <w:r>
        <w:rPr>
          <w:spacing w:val="-5"/>
          <w:sz w:val="20"/>
        </w:rPr>
        <w:t xml:space="preserve"> </w:t>
      </w:r>
      <w:r>
        <w:rPr>
          <w:spacing w:val="-3"/>
          <w:sz w:val="20"/>
        </w:rPr>
        <w:t>door.</w:t>
      </w:r>
    </w:p>
    <w:p>
      <w:pPr>
        <w:pStyle w:val="10"/>
        <w:numPr>
          <w:ilvl w:val="0"/>
          <w:numId w:val="10"/>
        </w:numPr>
        <w:tabs>
          <w:tab w:val="left" w:pos="461"/>
          <w:tab w:val="left" w:pos="2221"/>
        </w:tabs>
        <w:spacing w:before="51" w:after="0" w:line="240" w:lineRule="auto"/>
        <w:ind w:left="460" w:right="0" w:hanging="307"/>
        <w:jc w:val="left"/>
        <w:rPr>
          <w:sz w:val="20"/>
        </w:rPr>
      </w:pPr>
      <w:r>
        <w:rPr>
          <w:sz w:val="20"/>
        </w:rPr>
        <w:t>He</w:t>
      </w:r>
      <w:r>
        <w:rPr>
          <w:spacing w:val="-1"/>
          <w:sz w:val="20"/>
        </w:rPr>
        <w:t xml:space="preserve"> </w:t>
      </w:r>
      <w:r>
        <w:rPr>
          <w:sz w:val="20"/>
        </w:rPr>
        <w:t>found it</w:t>
      </w:r>
      <w:r>
        <w:rPr>
          <w:sz w:val="20"/>
          <w:u w:val="single"/>
        </w:rPr>
        <w:t xml:space="preserve"> </w:t>
      </w:r>
      <w:r>
        <w:rPr>
          <w:sz w:val="20"/>
          <w:u w:val="single"/>
        </w:rPr>
        <w:tab/>
      </w:r>
      <w:r>
        <w:rPr>
          <w:sz w:val="20"/>
        </w:rPr>
        <w:t>(annoy) to be cheated by his best</w:t>
      </w:r>
      <w:r>
        <w:rPr>
          <w:spacing w:val="-8"/>
          <w:sz w:val="20"/>
        </w:rPr>
        <w:t xml:space="preserve"> </w:t>
      </w:r>
      <w:r>
        <w:rPr>
          <w:sz w:val="20"/>
        </w:rPr>
        <w:t>friend.</w:t>
      </w:r>
    </w:p>
    <w:p>
      <w:pPr>
        <w:spacing w:after="0" w:line="240" w:lineRule="auto"/>
        <w:jc w:val="left"/>
        <w:rPr>
          <w:sz w:val="20"/>
        </w:rPr>
        <w:sectPr>
          <w:pgSz w:w="10440" w:h="14750"/>
          <w:pgMar w:top="980" w:right="620" w:bottom="980" w:left="640" w:header="0" w:footer="784" w:gutter="0"/>
          <w:cols w:space="720" w:num="1"/>
        </w:sectPr>
      </w:pPr>
    </w:p>
    <w:p>
      <w:pPr>
        <w:pStyle w:val="10"/>
        <w:numPr>
          <w:ilvl w:val="0"/>
          <w:numId w:val="10"/>
        </w:numPr>
        <w:tabs>
          <w:tab w:val="left" w:pos="461"/>
          <w:tab w:val="left" w:pos="3250"/>
        </w:tabs>
        <w:spacing w:before="63" w:after="0" w:line="240" w:lineRule="auto"/>
        <w:ind w:left="460" w:right="0" w:hanging="307"/>
        <w:jc w:val="left"/>
        <w:rPr>
          <w:sz w:val="20"/>
        </w:rPr>
      </w:pPr>
      <w:r>
        <w:rPr>
          <w:spacing w:val="-8"/>
          <w:sz w:val="20"/>
        </w:rPr>
        <w:t xml:space="preserve">We </w:t>
      </w:r>
      <w:r>
        <w:rPr>
          <w:sz w:val="20"/>
        </w:rPr>
        <w:t>will try to get</w:t>
      </w:r>
      <w:r>
        <w:rPr>
          <w:spacing w:val="5"/>
          <w:sz w:val="20"/>
        </w:rPr>
        <w:t xml:space="preserve"> </w:t>
      </w:r>
      <w:r>
        <w:rPr>
          <w:sz w:val="20"/>
        </w:rPr>
        <w:t>on the</w:t>
      </w:r>
      <w:r>
        <w:rPr>
          <w:sz w:val="20"/>
          <w:u w:val="single"/>
        </w:rPr>
        <w:t xml:space="preserve"> </w:t>
      </w:r>
      <w:r>
        <w:rPr>
          <w:sz w:val="20"/>
          <w:u w:val="single"/>
        </w:rPr>
        <w:tab/>
      </w:r>
      <w:r>
        <w:rPr>
          <w:rFonts w:hint="eastAsia" w:ascii="宋体" w:eastAsia="宋体"/>
          <w:sz w:val="20"/>
        </w:rPr>
        <w:t>(航班)</w:t>
      </w:r>
      <w:r>
        <w:rPr>
          <w:sz w:val="20"/>
        </w:rPr>
        <w:t>down to Karachi</w:t>
      </w:r>
      <w:r>
        <w:rPr>
          <w:spacing w:val="-2"/>
          <w:sz w:val="20"/>
        </w:rPr>
        <w:t xml:space="preserve"> </w:t>
      </w:r>
      <w:r>
        <w:rPr>
          <w:sz w:val="20"/>
        </w:rPr>
        <w:t>tonight.</w:t>
      </w:r>
    </w:p>
    <w:p>
      <w:pPr>
        <w:pStyle w:val="10"/>
        <w:numPr>
          <w:ilvl w:val="0"/>
          <w:numId w:val="10"/>
        </w:numPr>
        <w:tabs>
          <w:tab w:val="left" w:pos="461"/>
          <w:tab w:val="left" w:pos="4709"/>
        </w:tabs>
        <w:spacing w:before="24" w:after="0" w:line="240" w:lineRule="auto"/>
        <w:ind w:left="460" w:right="0" w:hanging="307"/>
        <w:jc w:val="left"/>
        <w:rPr>
          <w:sz w:val="20"/>
        </w:rPr>
      </w:pPr>
      <w:r>
        <w:rPr>
          <w:sz w:val="20"/>
        </w:rPr>
        <w:t>It took the boy several weeks to</w:t>
      </w:r>
      <w:r>
        <w:rPr>
          <w:spacing w:val="-6"/>
          <w:sz w:val="20"/>
        </w:rPr>
        <w:t xml:space="preserve"> </w:t>
      </w:r>
      <w:r>
        <w:rPr>
          <w:sz w:val="20"/>
        </w:rPr>
        <w:t>regain her</w:t>
      </w:r>
      <w:r>
        <w:rPr>
          <w:sz w:val="20"/>
          <w:u w:val="single"/>
        </w:rPr>
        <w:t xml:space="preserve"> </w:t>
      </w:r>
      <w:r>
        <w:rPr>
          <w:sz w:val="20"/>
          <w:u w:val="single"/>
        </w:rPr>
        <w:tab/>
      </w:r>
      <w:r>
        <w:rPr>
          <w:rFonts w:hint="eastAsia" w:ascii="宋体" w:eastAsia="宋体"/>
          <w:sz w:val="20"/>
        </w:rPr>
        <w:t xml:space="preserve">(体力) </w:t>
      </w:r>
      <w:r>
        <w:rPr>
          <w:sz w:val="20"/>
        </w:rPr>
        <w:t>after</w:t>
      </w:r>
      <w:r>
        <w:rPr>
          <w:spacing w:val="-2"/>
          <w:sz w:val="20"/>
        </w:rPr>
        <w:t xml:space="preserve"> </w:t>
      </w:r>
      <w:r>
        <w:rPr>
          <w:sz w:val="20"/>
        </w:rPr>
        <w:t xml:space="preserve">the </w:t>
      </w:r>
      <w:r>
        <w:rPr>
          <w:spacing w:val="-3"/>
          <w:sz w:val="20"/>
        </w:rPr>
        <w:t>injury.</w:t>
      </w:r>
    </w:p>
    <w:p>
      <w:pPr>
        <w:pStyle w:val="10"/>
        <w:numPr>
          <w:ilvl w:val="0"/>
          <w:numId w:val="10"/>
        </w:numPr>
        <w:tabs>
          <w:tab w:val="left" w:pos="461"/>
          <w:tab w:val="left" w:pos="2798"/>
        </w:tabs>
        <w:spacing w:before="24" w:after="0" w:line="240" w:lineRule="auto"/>
        <w:ind w:left="460" w:right="0" w:hanging="307"/>
        <w:jc w:val="left"/>
        <w:rPr>
          <w:sz w:val="20"/>
        </w:rPr>
      </w:pPr>
      <w:r>
        <w:rPr>
          <w:sz w:val="20"/>
        </w:rPr>
        <w:t>Mobile</w:t>
      </w:r>
      <w:r>
        <w:rPr>
          <w:spacing w:val="-1"/>
          <w:sz w:val="20"/>
        </w:rPr>
        <w:t xml:space="preserve"> </w:t>
      </w:r>
      <w:r>
        <w:rPr>
          <w:sz w:val="20"/>
        </w:rPr>
        <w:t>phones</w:t>
      </w:r>
      <w:r>
        <w:rPr>
          <w:spacing w:val="-2"/>
          <w:sz w:val="20"/>
        </w:rPr>
        <w:t xml:space="preserve"> </w:t>
      </w:r>
      <w:r>
        <w:rPr>
          <w:sz w:val="20"/>
        </w:rPr>
        <w:t>are</w:t>
      </w:r>
      <w:r>
        <w:rPr>
          <w:sz w:val="20"/>
          <w:u w:val="single"/>
        </w:rPr>
        <w:t xml:space="preserve"> </w:t>
      </w:r>
      <w:r>
        <w:rPr>
          <w:sz w:val="20"/>
          <w:u w:val="single"/>
        </w:rPr>
        <w:tab/>
      </w:r>
      <w:r>
        <w:rPr>
          <w:rFonts w:hint="eastAsia" w:ascii="宋体" w:eastAsia="宋体"/>
          <w:sz w:val="20"/>
        </w:rPr>
        <w:t xml:space="preserve">(极其) </w:t>
      </w:r>
      <w:r>
        <w:rPr>
          <w:sz w:val="20"/>
        </w:rPr>
        <w:t>useful when you</w:t>
      </w:r>
      <w:r>
        <w:rPr>
          <w:spacing w:val="-1"/>
          <w:sz w:val="20"/>
        </w:rPr>
        <w:t xml:space="preserve"> </w:t>
      </w:r>
      <w:r>
        <w:rPr>
          <w:sz w:val="20"/>
        </w:rPr>
        <w:t>get</w:t>
      </w:r>
      <w:r>
        <w:rPr>
          <w:spacing w:val="-1"/>
          <w:sz w:val="20"/>
        </w:rPr>
        <w:t xml:space="preserve"> </w:t>
      </w:r>
      <w:r>
        <w:rPr>
          <w:sz w:val="20"/>
        </w:rPr>
        <w:t>lost in a</w:t>
      </w:r>
      <w:r>
        <w:rPr>
          <w:spacing w:val="-1"/>
          <w:sz w:val="20"/>
        </w:rPr>
        <w:t xml:space="preserve"> </w:t>
      </w:r>
      <w:r>
        <w:rPr>
          <w:sz w:val="20"/>
        </w:rPr>
        <w:t>forest.</w:t>
      </w:r>
    </w:p>
    <w:p>
      <w:pPr>
        <w:pStyle w:val="10"/>
        <w:numPr>
          <w:ilvl w:val="0"/>
          <w:numId w:val="10"/>
        </w:numPr>
        <w:tabs>
          <w:tab w:val="left" w:pos="461"/>
          <w:tab w:val="left" w:pos="2726"/>
        </w:tabs>
        <w:spacing w:before="24" w:after="0" w:line="240" w:lineRule="auto"/>
        <w:ind w:left="460" w:right="0" w:hanging="307"/>
        <w:jc w:val="left"/>
        <w:rPr>
          <w:sz w:val="20"/>
        </w:rPr>
      </w:pPr>
      <w:r>
        <w:rPr>
          <w:sz w:val="20"/>
        </w:rPr>
        <w:t>They are</w:t>
      </w:r>
      <w:r>
        <w:rPr>
          <w:spacing w:val="-1"/>
          <w:sz w:val="20"/>
        </w:rPr>
        <w:t xml:space="preserve"> </w:t>
      </w:r>
      <w:r>
        <w:rPr>
          <w:sz w:val="20"/>
        </w:rPr>
        <w:t>in fierce</w:t>
      </w:r>
      <w:r>
        <w:rPr>
          <w:sz w:val="20"/>
          <w:u w:val="single"/>
        </w:rPr>
        <w:t xml:space="preserve"> </w:t>
      </w:r>
      <w:r>
        <w:rPr>
          <w:sz w:val="20"/>
          <w:u w:val="single"/>
        </w:rPr>
        <w:tab/>
      </w:r>
      <w:r>
        <w:rPr>
          <w:rFonts w:hint="eastAsia" w:ascii="宋体" w:eastAsia="宋体"/>
          <w:spacing w:val="-11"/>
          <w:sz w:val="20"/>
        </w:rPr>
        <w:t xml:space="preserve">(竞争) </w:t>
      </w:r>
      <w:r>
        <w:rPr>
          <w:sz w:val="20"/>
        </w:rPr>
        <w:t>with</w:t>
      </w:r>
      <w:r>
        <w:rPr>
          <w:spacing w:val="-2"/>
          <w:sz w:val="20"/>
        </w:rPr>
        <w:t xml:space="preserve"> </w:t>
      </w:r>
      <w:r>
        <w:rPr>
          <w:sz w:val="20"/>
        </w:rPr>
        <w:t>each other for the</w:t>
      </w:r>
      <w:r>
        <w:rPr>
          <w:spacing w:val="-2"/>
          <w:sz w:val="20"/>
        </w:rPr>
        <w:t xml:space="preserve"> </w:t>
      </w:r>
      <w:r>
        <w:rPr>
          <w:sz w:val="20"/>
        </w:rPr>
        <w:t>prize.</w:t>
      </w:r>
    </w:p>
    <w:p>
      <w:pPr>
        <w:pStyle w:val="10"/>
        <w:numPr>
          <w:ilvl w:val="0"/>
          <w:numId w:val="10"/>
        </w:numPr>
        <w:tabs>
          <w:tab w:val="left" w:pos="461"/>
          <w:tab w:val="left" w:pos="3687"/>
        </w:tabs>
        <w:spacing w:before="23" w:after="0" w:line="240" w:lineRule="auto"/>
        <w:ind w:left="460" w:right="0" w:hanging="307"/>
        <w:jc w:val="left"/>
        <w:rPr>
          <w:sz w:val="20"/>
        </w:rPr>
      </w:pPr>
      <w:r>
        <w:rPr>
          <w:sz w:val="20"/>
        </w:rPr>
        <w:t>The medical workers</w:t>
      </w:r>
      <w:r>
        <w:rPr>
          <w:spacing w:val="-3"/>
          <w:sz w:val="20"/>
        </w:rPr>
        <w:t xml:space="preserve"> </w:t>
      </w:r>
      <w:r>
        <w:rPr>
          <w:sz w:val="20"/>
        </w:rPr>
        <w:t>are</w:t>
      </w:r>
      <w:r>
        <w:rPr>
          <w:spacing w:val="-2"/>
          <w:sz w:val="20"/>
        </w:rPr>
        <w:t xml:space="preserve"> </w:t>
      </w:r>
      <w:r>
        <w:rPr>
          <w:sz w:val="20"/>
        </w:rPr>
        <w:t>widely</w:t>
      </w:r>
      <w:r>
        <w:rPr>
          <w:sz w:val="20"/>
          <w:u w:val="single"/>
        </w:rPr>
        <w:t xml:space="preserve"> </w:t>
      </w:r>
      <w:r>
        <w:rPr>
          <w:sz w:val="20"/>
          <w:u w:val="single"/>
        </w:rPr>
        <w:tab/>
      </w:r>
      <w:r>
        <w:rPr>
          <w:rFonts w:hint="eastAsia" w:ascii="宋体" w:eastAsia="宋体"/>
          <w:spacing w:val="-11"/>
          <w:sz w:val="20"/>
        </w:rPr>
        <w:t xml:space="preserve">(敬佩) </w:t>
      </w:r>
      <w:r>
        <w:rPr>
          <w:sz w:val="20"/>
        </w:rPr>
        <w:t>for their fight against COVID-19.</w:t>
      </w:r>
    </w:p>
    <w:p>
      <w:pPr>
        <w:pStyle w:val="4"/>
        <w:spacing w:before="25" w:line="261" w:lineRule="auto"/>
        <w:ind w:left="554" w:right="4314" w:hanging="400"/>
        <w:rPr>
          <w:rFonts w:hint="eastAsia" w:ascii="MS Gothic" w:eastAsia="MS Gothic"/>
        </w:rPr>
      </w:pPr>
      <w:r>
        <w:rPr>
          <w:rFonts w:hint="eastAsia" w:ascii="宋体" w:eastAsia="宋体"/>
        </w:rPr>
        <w:t>第二节:句子翻译</w:t>
      </w:r>
      <w:r>
        <w:rPr>
          <w:rFonts w:hint="eastAsia" w:ascii="楷体" w:eastAsia="楷体"/>
        </w:rPr>
        <w:t>(共</w:t>
      </w:r>
      <w:r>
        <w:t>5</w:t>
      </w:r>
      <w:r>
        <w:rPr>
          <w:rFonts w:hint="eastAsia" w:ascii="楷体" w:eastAsia="楷体"/>
        </w:rPr>
        <w:t>个小题；每小题</w:t>
      </w:r>
      <w:r>
        <w:t>2</w:t>
      </w:r>
      <w:r>
        <w:rPr>
          <w:rFonts w:hint="eastAsia" w:ascii="楷体" w:eastAsia="楷体"/>
        </w:rPr>
        <w:t>分，满分</w:t>
      </w:r>
      <w:r>
        <w:t>10</w:t>
      </w:r>
      <w:r>
        <w:rPr>
          <w:rFonts w:hint="eastAsia" w:ascii="楷体" w:eastAsia="楷体"/>
        </w:rPr>
        <w:t xml:space="preserve">分) </w:t>
      </w:r>
      <w:r>
        <w:rPr>
          <w:rFonts w:hint="eastAsia" w:ascii="宋体" w:eastAsia="宋体"/>
        </w:rPr>
        <w:t>根据所给中文，翻译以下句子</w:t>
      </w:r>
      <w:r>
        <w:rPr>
          <w:rFonts w:hint="eastAsia" w:ascii="MS Gothic" w:eastAsia="MS Gothic"/>
        </w:rPr>
        <w:t>｡</w:t>
      </w:r>
    </w:p>
    <w:p>
      <w:pPr>
        <w:pStyle w:val="10"/>
        <w:numPr>
          <w:ilvl w:val="0"/>
          <w:numId w:val="10"/>
        </w:numPr>
        <w:tabs>
          <w:tab w:val="left" w:pos="456"/>
        </w:tabs>
        <w:spacing w:before="0" w:after="0" w:line="240" w:lineRule="auto"/>
        <w:ind w:left="456" w:right="0" w:hanging="302"/>
        <w:jc w:val="left"/>
        <w:rPr>
          <w:rFonts w:hint="eastAsia" w:ascii="宋体" w:eastAsia="宋体"/>
          <w:sz w:val="20"/>
        </w:rPr>
      </w:pPr>
      <w:r>
        <w:rPr>
          <w:rFonts w:hint="eastAsia" w:ascii="宋体" w:eastAsia="宋体"/>
          <w:sz w:val="20"/>
        </w:rPr>
        <w:t>旅游的时候，要是你忘记带信用卡会怎么样呢</w:t>
      </w:r>
      <w:r>
        <w:rPr>
          <w:sz w:val="20"/>
        </w:rPr>
        <w:t>?</w:t>
      </w:r>
      <w:r>
        <w:rPr>
          <w:rFonts w:hint="eastAsia" w:ascii="宋体" w:eastAsia="宋体"/>
          <w:sz w:val="20"/>
        </w:rPr>
        <w:t>(</w:t>
      </w:r>
      <w:r>
        <w:rPr>
          <w:sz w:val="20"/>
        </w:rPr>
        <w:t>What</w:t>
      </w:r>
      <w:r>
        <w:rPr>
          <w:spacing w:val="-1"/>
          <w:sz w:val="20"/>
        </w:rPr>
        <w:t xml:space="preserve"> </w:t>
      </w:r>
      <w:r>
        <w:rPr>
          <w:sz w:val="20"/>
        </w:rPr>
        <w:t>if</w:t>
      </w:r>
      <w:r>
        <w:rPr>
          <w:rFonts w:hint="eastAsia" w:ascii="宋体" w:eastAsia="宋体"/>
          <w:sz w:val="20"/>
        </w:rPr>
        <w:t>)</w:t>
      </w:r>
    </w:p>
    <w:p>
      <w:pPr>
        <w:pStyle w:val="4"/>
        <w:spacing w:before="2"/>
        <w:ind w:left="0"/>
        <w:rPr>
          <w:rFonts w:ascii="宋体"/>
          <w:sz w:val="16"/>
        </w:rPr>
      </w:pPr>
      <w:r>
        <w:pict>
          <v:line id="_x0000_s1026" o:spid="_x0000_s1026" o:spt="20" style="position:absolute;left:0pt;margin-left:54.7pt;margin-top:12.55pt;height:0pt;width:420.05pt;mso-position-horizontal-relative:page;mso-wrap-distance-bottom:0pt;mso-wrap-distance-top:0pt;z-index:-251658240;mso-width-relative:page;mso-height-relative:page;" stroked="t" coordsize="21600,21600">
            <v:path arrowok="t"/>
            <v:fill focussize="0,0"/>
            <v:stroke color="#000000"/>
            <v:imagedata o:title=""/>
            <o:lock v:ext="edit"/>
            <w10:wrap type="topAndBottom"/>
          </v:line>
        </w:pict>
      </w:r>
    </w:p>
    <w:p>
      <w:pPr>
        <w:pStyle w:val="10"/>
        <w:numPr>
          <w:ilvl w:val="0"/>
          <w:numId w:val="10"/>
        </w:numPr>
        <w:tabs>
          <w:tab w:val="left" w:pos="456"/>
        </w:tabs>
        <w:spacing w:before="19" w:after="0" w:line="240" w:lineRule="auto"/>
        <w:ind w:left="456" w:right="0" w:hanging="302"/>
        <w:jc w:val="left"/>
        <w:rPr>
          <w:rFonts w:hint="eastAsia" w:ascii="宋体" w:eastAsia="宋体"/>
          <w:sz w:val="20"/>
        </w:rPr>
      </w:pPr>
      <w:r>
        <w:rPr>
          <w:rFonts w:hint="eastAsia" w:ascii="宋体" w:eastAsia="宋体"/>
          <w:sz w:val="20"/>
        </w:rPr>
        <w:t>即使失败很多次，我也绝不会灰心的</w:t>
      </w:r>
      <w:r>
        <w:rPr>
          <w:rFonts w:hint="eastAsia" w:ascii="MS Gothic" w:eastAsia="MS Gothic"/>
          <w:sz w:val="20"/>
        </w:rPr>
        <w:t>｡</w:t>
      </w:r>
      <w:r>
        <w:rPr>
          <w:rFonts w:hint="eastAsia" w:ascii="宋体" w:eastAsia="宋体"/>
          <w:sz w:val="20"/>
        </w:rPr>
        <w:t>(</w:t>
      </w:r>
      <w:r>
        <w:rPr>
          <w:sz w:val="20"/>
        </w:rPr>
        <w:t>even</w:t>
      </w:r>
      <w:r>
        <w:rPr>
          <w:spacing w:val="-1"/>
          <w:sz w:val="20"/>
        </w:rPr>
        <w:t xml:space="preserve"> </w:t>
      </w:r>
      <w:r>
        <w:rPr>
          <w:sz w:val="20"/>
        </w:rPr>
        <w:t>if/though</w:t>
      </w:r>
      <w:r>
        <w:rPr>
          <w:rFonts w:hint="eastAsia" w:ascii="宋体" w:eastAsia="宋体"/>
          <w:sz w:val="20"/>
        </w:rPr>
        <w:t>)</w:t>
      </w:r>
    </w:p>
    <w:p>
      <w:pPr>
        <w:pStyle w:val="4"/>
        <w:ind w:left="0"/>
        <w:rPr>
          <w:rFonts w:ascii="宋体"/>
          <w:sz w:val="16"/>
        </w:rPr>
      </w:pPr>
      <w:r>
        <w:pict>
          <v:line id="_x0000_s1027" o:spid="_x0000_s1027" o:spt="20" style="position:absolute;left:0pt;margin-left:54.7pt;margin-top:12.45pt;height:0pt;width:420.05pt;mso-position-horizontal-relative:page;mso-wrap-distance-bottom:0pt;mso-wrap-distance-top:0pt;z-index:-251657216;mso-width-relative:page;mso-height-relative:page;" stroked="t" coordsize="21600,21600">
            <v:path arrowok="t"/>
            <v:fill focussize="0,0"/>
            <v:stroke color="#000000"/>
            <v:imagedata o:title=""/>
            <o:lock v:ext="edit"/>
            <w10:wrap type="topAndBottom"/>
          </v:line>
        </w:pict>
      </w:r>
    </w:p>
    <w:p>
      <w:pPr>
        <w:pStyle w:val="10"/>
        <w:numPr>
          <w:ilvl w:val="0"/>
          <w:numId w:val="10"/>
        </w:numPr>
        <w:tabs>
          <w:tab w:val="left" w:pos="456"/>
        </w:tabs>
        <w:spacing w:before="20" w:after="0" w:line="240" w:lineRule="auto"/>
        <w:ind w:left="456" w:right="0" w:hanging="302"/>
        <w:jc w:val="left"/>
        <w:rPr>
          <w:rFonts w:hint="eastAsia" w:ascii="宋体" w:eastAsia="宋体"/>
          <w:sz w:val="20"/>
        </w:rPr>
      </w:pPr>
      <w:r>
        <w:rPr>
          <w:rFonts w:hint="eastAsia" w:ascii="宋体" w:eastAsia="宋体"/>
          <w:sz w:val="20"/>
        </w:rPr>
        <w:t>无论到哪儿，他都可以很轻松地适应新的学校生活</w:t>
      </w:r>
      <w:r>
        <w:rPr>
          <w:rFonts w:hint="eastAsia" w:ascii="MS Gothic" w:eastAsia="MS Gothic"/>
          <w:sz w:val="20"/>
        </w:rPr>
        <w:t>｡</w:t>
      </w:r>
      <w:r>
        <w:rPr>
          <w:rFonts w:hint="eastAsia" w:ascii="宋体" w:eastAsia="宋体"/>
          <w:sz w:val="20"/>
        </w:rPr>
        <w:t>(</w:t>
      </w:r>
      <w:r>
        <w:rPr>
          <w:sz w:val="20"/>
        </w:rPr>
        <w:t>wherever</w:t>
      </w:r>
      <w:r>
        <w:rPr>
          <w:rFonts w:hint="eastAsia" w:ascii="宋体" w:eastAsia="宋体"/>
          <w:sz w:val="20"/>
        </w:rPr>
        <w:t>)</w:t>
      </w:r>
    </w:p>
    <w:p>
      <w:pPr>
        <w:pStyle w:val="4"/>
        <w:spacing w:before="1"/>
        <w:ind w:left="0"/>
        <w:rPr>
          <w:rFonts w:ascii="宋体"/>
          <w:sz w:val="16"/>
        </w:rPr>
      </w:pPr>
      <w:r>
        <w:pict>
          <v:line id="_x0000_s1028" o:spid="_x0000_s1028" o:spt="20" style="position:absolute;left:0pt;margin-left:54.7pt;margin-top:12.5pt;height:0pt;width:420.05pt;mso-position-horizontal-relative:page;mso-wrap-distance-bottom:0pt;mso-wrap-distance-top:0pt;z-index:-251656192;mso-width-relative:page;mso-height-relative:page;" stroked="t" coordsize="21600,21600">
            <v:path arrowok="t"/>
            <v:fill focussize="0,0"/>
            <v:stroke color="#000000"/>
            <v:imagedata o:title=""/>
            <o:lock v:ext="edit"/>
            <w10:wrap type="topAndBottom"/>
          </v:line>
        </w:pict>
      </w:r>
    </w:p>
    <w:p>
      <w:pPr>
        <w:pStyle w:val="10"/>
        <w:numPr>
          <w:ilvl w:val="0"/>
          <w:numId w:val="10"/>
        </w:numPr>
        <w:tabs>
          <w:tab w:val="left" w:pos="456"/>
        </w:tabs>
        <w:spacing w:before="19" w:after="0" w:line="240" w:lineRule="auto"/>
        <w:ind w:left="456" w:right="0" w:hanging="302"/>
        <w:jc w:val="left"/>
        <w:rPr>
          <w:rFonts w:hint="eastAsia" w:ascii="宋体" w:eastAsia="宋体"/>
          <w:sz w:val="20"/>
        </w:rPr>
      </w:pPr>
      <w:r>
        <w:rPr>
          <w:rFonts w:hint="eastAsia" w:ascii="宋体" w:eastAsia="宋体"/>
          <w:sz w:val="20"/>
        </w:rPr>
        <w:t>他从小的梦想是成为一个像</w:t>
      </w:r>
      <w:r>
        <w:rPr>
          <w:sz w:val="20"/>
        </w:rPr>
        <w:t>Michael</w:t>
      </w:r>
      <w:r>
        <w:rPr>
          <w:spacing w:val="-1"/>
          <w:sz w:val="20"/>
        </w:rPr>
        <w:t xml:space="preserve"> </w:t>
      </w:r>
      <w:r>
        <w:rPr>
          <w:sz w:val="20"/>
        </w:rPr>
        <w:t>Jordan</w:t>
      </w:r>
      <w:r>
        <w:rPr>
          <w:rFonts w:hint="eastAsia" w:ascii="宋体" w:eastAsia="宋体"/>
          <w:sz w:val="20"/>
        </w:rPr>
        <w:t>一样伟大的篮球运动员</w:t>
      </w:r>
      <w:r>
        <w:rPr>
          <w:rFonts w:hint="eastAsia" w:ascii="MS Gothic" w:eastAsia="MS Gothic"/>
          <w:sz w:val="20"/>
        </w:rPr>
        <w:t>｡</w:t>
      </w:r>
      <w:r>
        <w:rPr>
          <w:rFonts w:hint="eastAsia" w:ascii="宋体" w:eastAsia="宋体"/>
          <w:sz w:val="20"/>
        </w:rPr>
        <w:t>(不定式做表语)</w:t>
      </w:r>
    </w:p>
    <w:p>
      <w:pPr>
        <w:pStyle w:val="4"/>
        <w:spacing w:before="2"/>
        <w:ind w:left="0"/>
        <w:rPr>
          <w:rFonts w:ascii="宋体"/>
          <w:sz w:val="16"/>
        </w:rPr>
      </w:pPr>
      <w:r>
        <w:pict>
          <v:line id="_x0000_s1029" o:spid="_x0000_s1029" o:spt="20" style="position:absolute;left:0pt;margin-left:54.7pt;margin-top:12.55pt;height:0pt;width:420.05pt;mso-position-horizontal-relative:page;mso-wrap-distance-bottom:0pt;mso-wrap-distance-top:0pt;z-index:-251655168;mso-width-relative:page;mso-height-relative:page;" stroked="t" coordsize="21600,21600">
            <v:path arrowok="t"/>
            <v:fill focussize="0,0"/>
            <v:stroke color="#000000"/>
            <v:imagedata o:title=""/>
            <o:lock v:ext="edit"/>
            <w10:wrap type="topAndBottom"/>
          </v:line>
        </w:pict>
      </w:r>
    </w:p>
    <w:p>
      <w:pPr>
        <w:pStyle w:val="10"/>
        <w:numPr>
          <w:ilvl w:val="0"/>
          <w:numId w:val="10"/>
        </w:numPr>
        <w:tabs>
          <w:tab w:val="left" w:pos="456"/>
        </w:tabs>
        <w:spacing w:before="19" w:after="0" w:line="240" w:lineRule="auto"/>
        <w:ind w:left="456" w:right="0" w:hanging="302"/>
        <w:jc w:val="left"/>
        <w:rPr>
          <w:rFonts w:hint="eastAsia" w:ascii="宋体" w:eastAsia="宋体"/>
          <w:sz w:val="20"/>
        </w:rPr>
      </w:pPr>
      <w:r>
        <w:rPr>
          <w:rFonts w:hint="eastAsia" w:ascii="宋体" w:eastAsia="宋体"/>
          <w:sz w:val="20"/>
        </w:rPr>
        <w:t>接下去我将跟你们共同分享的是如何保持健康</w:t>
      </w:r>
      <w:r>
        <w:rPr>
          <w:rFonts w:hint="eastAsia" w:ascii="MS Gothic" w:eastAsia="MS Gothic"/>
          <w:sz w:val="20"/>
        </w:rPr>
        <w:t>｡</w:t>
      </w:r>
      <w:r>
        <w:rPr>
          <w:rFonts w:hint="eastAsia" w:ascii="宋体" w:eastAsia="宋体"/>
          <w:sz w:val="20"/>
        </w:rPr>
        <w:t>(</w:t>
      </w:r>
      <w:r>
        <w:rPr>
          <w:sz w:val="20"/>
        </w:rPr>
        <w:t>It</w:t>
      </w:r>
      <w:r>
        <w:rPr>
          <w:spacing w:val="-1"/>
          <w:sz w:val="20"/>
        </w:rPr>
        <w:t xml:space="preserve"> </w:t>
      </w:r>
      <w:r>
        <w:rPr>
          <w:sz w:val="20"/>
        </w:rPr>
        <w:t>is...that...</w:t>
      </w:r>
      <w:r>
        <w:rPr>
          <w:rFonts w:hint="eastAsia" w:ascii="宋体" w:eastAsia="宋体"/>
          <w:sz w:val="20"/>
        </w:rPr>
        <w:t>)</w:t>
      </w:r>
    </w:p>
    <w:p>
      <w:pPr>
        <w:pStyle w:val="4"/>
        <w:ind w:left="0"/>
        <w:rPr>
          <w:rFonts w:ascii="宋体"/>
          <w:sz w:val="16"/>
        </w:rPr>
      </w:pPr>
      <w:r>
        <w:pict>
          <v:line id="_x0000_s1030" o:spid="_x0000_s1030" o:spt="20" style="position:absolute;left:0pt;margin-left:54.7pt;margin-top:12.45pt;height:0pt;width:420.05pt;mso-position-horizontal-relative:page;mso-wrap-distance-bottom:0pt;mso-wrap-distance-top:0pt;z-index:-251654144;mso-width-relative:page;mso-height-relative:page;" stroked="t" coordsize="21600,21600">
            <v:path arrowok="t"/>
            <v:fill focussize="0,0"/>
            <v:stroke color="#000000"/>
            <v:imagedata o:title=""/>
            <o:lock v:ext="edit"/>
            <w10:wrap type="topAndBottom"/>
          </v:line>
        </w:pict>
      </w:r>
    </w:p>
    <w:p>
      <w:pPr>
        <w:pStyle w:val="4"/>
        <w:spacing w:before="20"/>
        <w:rPr>
          <w:rFonts w:hint="eastAsia" w:ascii="楷体" w:eastAsia="楷体"/>
        </w:rPr>
      </w:pPr>
      <w:r>
        <w:rPr>
          <w:rFonts w:hint="eastAsia" w:ascii="宋体" w:eastAsia="宋体"/>
        </w:rPr>
        <w:t>第三节:应用文写作</w:t>
      </w:r>
      <w:r>
        <w:rPr>
          <w:rFonts w:hint="eastAsia" w:ascii="楷体" w:eastAsia="楷体"/>
        </w:rPr>
        <w:t>(满分</w:t>
      </w:r>
      <w:r>
        <w:t>20</w:t>
      </w:r>
      <w:r>
        <w:rPr>
          <w:rFonts w:hint="eastAsia" w:ascii="楷体" w:eastAsia="楷体"/>
        </w:rPr>
        <w:t>分)</w:t>
      </w:r>
    </w:p>
    <w:p>
      <w:pPr>
        <w:pStyle w:val="4"/>
        <w:spacing w:before="23" w:line="261" w:lineRule="auto"/>
        <w:ind w:right="172" w:firstLine="399"/>
        <w:rPr>
          <w:rFonts w:hint="eastAsia" w:ascii="宋体" w:eastAsia="宋体"/>
        </w:rPr>
      </w:pPr>
      <w:r>
        <w:rPr>
          <w:rFonts w:hint="eastAsia" w:ascii="宋体" w:eastAsia="宋体"/>
        </w:rPr>
        <w:t>假定你是李华，你的英国朋友</w:t>
      </w:r>
      <w:r>
        <w:t>Peter</w:t>
      </w:r>
      <w:r>
        <w:rPr>
          <w:rFonts w:hint="eastAsia" w:ascii="宋体" w:eastAsia="宋体"/>
        </w:rPr>
        <w:t>打算这个寒假来中国旅游，让你推荐一个城市，你想推荐杭州作为他旅游行程的首选。请用英语给他写一封推荐信，内容包括：</w:t>
      </w:r>
    </w:p>
    <w:p>
      <w:pPr>
        <w:pStyle w:val="10"/>
        <w:numPr>
          <w:ilvl w:val="1"/>
          <w:numId w:val="10"/>
        </w:numPr>
        <w:tabs>
          <w:tab w:val="left" w:pos="761"/>
        </w:tabs>
        <w:spacing w:before="2" w:after="0" w:line="240" w:lineRule="auto"/>
        <w:ind w:left="760" w:right="0" w:hanging="207"/>
        <w:jc w:val="left"/>
        <w:rPr>
          <w:rFonts w:hint="eastAsia" w:ascii="宋体" w:eastAsia="宋体"/>
          <w:sz w:val="20"/>
        </w:rPr>
      </w:pPr>
      <w:r>
        <w:rPr>
          <w:rFonts w:hint="eastAsia" w:ascii="宋体" w:eastAsia="宋体"/>
          <w:spacing w:val="-1"/>
          <w:sz w:val="20"/>
        </w:rPr>
        <w:t>推荐城市；</w:t>
      </w:r>
    </w:p>
    <w:p>
      <w:pPr>
        <w:pStyle w:val="10"/>
        <w:numPr>
          <w:ilvl w:val="1"/>
          <w:numId w:val="10"/>
        </w:numPr>
        <w:tabs>
          <w:tab w:val="left" w:pos="761"/>
        </w:tabs>
        <w:spacing w:before="24" w:after="0" w:line="240" w:lineRule="auto"/>
        <w:ind w:left="760" w:right="0" w:hanging="207"/>
        <w:jc w:val="left"/>
        <w:rPr>
          <w:rFonts w:hint="eastAsia" w:ascii="宋体" w:eastAsia="宋体"/>
          <w:sz w:val="20"/>
        </w:rPr>
      </w:pPr>
      <w:r>
        <w:rPr>
          <w:rFonts w:hint="eastAsia" w:ascii="宋体" w:eastAsia="宋体"/>
          <w:spacing w:val="-1"/>
          <w:sz w:val="20"/>
        </w:rPr>
        <w:t>推荐理由；</w:t>
      </w:r>
    </w:p>
    <w:p>
      <w:pPr>
        <w:pStyle w:val="10"/>
        <w:numPr>
          <w:ilvl w:val="1"/>
          <w:numId w:val="10"/>
        </w:numPr>
        <w:tabs>
          <w:tab w:val="left" w:pos="761"/>
        </w:tabs>
        <w:spacing w:before="23" w:after="0" w:line="264" w:lineRule="auto"/>
        <w:ind w:left="154" w:right="7409" w:firstLine="399"/>
        <w:jc w:val="left"/>
        <w:rPr>
          <w:rFonts w:hint="eastAsia" w:ascii="宋体" w:eastAsia="宋体"/>
          <w:sz w:val="20"/>
        </w:rPr>
      </w:pPr>
      <w:r>
        <w:rPr>
          <w:rFonts w:hint="eastAsia" w:ascii="宋体" w:eastAsia="宋体"/>
          <w:spacing w:val="-3"/>
          <w:sz w:val="20"/>
        </w:rPr>
        <w:t>你的祝愿。</w:t>
      </w:r>
      <w:r>
        <w:rPr>
          <w:rFonts w:hint="eastAsia" w:ascii="宋体" w:eastAsia="宋体"/>
          <w:sz w:val="20"/>
        </w:rPr>
        <w:t>注意:</w:t>
      </w:r>
    </w:p>
    <w:p>
      <w:pPr>
        <w:pStyle w:val="10"/>
        <w:numPr>
          <w:ilvl w:val="0"/>
          <w:numId w:val="11"/>
        </w:numPr>
        <w:tabs>
          <w:tab w:val="left" w:pos="756"/>
        </w:tabs>
        <w:spacing w:before="0" w:after="0" w:line="253" w:lineRule="exact"/>
        <w:ind w:left="756" w:right="0" w:hanging="202"/>
        <w:jc w:val="left"/>
        <w:rPr>
          <w:rFonts w:hint="eastAsia" w:ascii="宋体" w:eastAsia="宋体"/>
          <w:sz w:val="20"/>
        </w:rPr>
      </w:pPr>
      <w:r>
        <w:rPr>
          <w:rFonts w:hint="eastAsia" w:ascii="宋体" w:eastAsia="宋体"/>
          <w:sz w:val="20"/>
        </w:rPr>
        <w:t>词数</w:t>
      </w:r>
      <w:r>
        <w:rPr>
          <w:sz w:val="20"/>
        </w:rPr>
        <w:t>80</w:t>
      </w:r>
      <w:r>
        <w:rPr>
          <w:rFonts w:hint="eastAsia" w:ascii="宋体" w:eastAsia="宋体"/>
          <w:sz w:val="20"/>
        </w:rPr>
        <w:t>左右；</w:t>
      </w:r>
    </w:p>
    <w:p>
      <w:pPr>
        <w:pStyle w:val="10"/>
        <w:numPr>
          <w:ilvl w:val="0"/>
          <w:numId w:val="11"/>
        </w:numPr>
        <w:tabs>
          <w:tab w:val="left" w:pos="756"/>
        </w:tabs>
        <w:spacing w:before="24" w:after="0" w:line="240" w:lineRule="auto"/>
        <w:ind w:left="756" w:right="0" w:hanging="202"/>
        <w:jc w:val="left"/>
        <w:rPr>
          <w:rFonts w:hint="eastAsia" w:ascii="宋体" w:eastAsia="宋体"/>
          <w:sz w:val="20"/>
        </w:rPr>
      </w:pPr>
      <w:r>
        <w:rPr>
          <w:rFonts w:hint="eastAsia" w:ascii="宋体" w:eastAsia="宋体"/>
          <w:sz w:val="20"/>
        </w:rPr>
        <w:t>可适当增加细节，以使行文连贯。</w:t>
      </w:r>
    </w:p>
    <w:p>
      <w:pPr>
        <w:pStyle w:val="4"/>
        <w:spacing w:before="1"/>
        <w:ind w:left="0"/>
        <w:rPr>
          <w:rFonts w:ascii="宋体"/>
          <w:sz w:val="16"/>
        </w:rPr>
      </w:pPr>
      <w:r>
        <w:pict>
          <v:line id="_x0000_s1031" o:spid="_x0000_s1031" o:spt="20" style="position:absolute;left:0pt;margin-left:80.65pt;margin-top:12.5pt;height:0pt;width:400.05pt;mso-position-horizontal-relative:page;mso-wrap-distance-bottom:0pt;mso-wrap-distance-top:0pt;z-index:-251653120;mso-width-relative:page;mso-height-relative:page;" stroked="t" coordsize="21600,21600">
            <v:path arrowok="t"/>
            <v:fill focussize="0,0"/>
            <v:stroke color="#000000"/>
            <v:imagedata o:title=""/>
            <o:lock v:ext="edit"/>
            <w10:wrap type="topAndBottom"/>
          </v:line>
        </w:pict>
      </w:r>
      <w:r>
        <w:pict>
          <v:line id="_x0000_s1032" o:spid="_x0000_s1032" o:spt="20" style="position:absolute;left:0pt;margin-left:60.7pt;margin-top:26.5pt;height:0pt;width:420.05pt;mso-position-horizontal-relative:page;mso-wrap-distance-bottom:0pt;mso-wrap-distance-top:0pt;z-index:-251652096;mso-width-relative:page;mso-height-relative:page;" stroked="t" coordsize="21600,21600">
            <v:path arrowok="t"/>
            <v:fill focussize="0,0"/>
            <v:stroke color="#000000"/>
            <v:imagedata o:title=""/>
            <o:lock v:ext="edit"/>
            <w10:wrap type="topAndBottom"/>
          </v:line>
        </w:pict>
      </w:r>
      <w:r>
        <w:pict>
          <v:line id="_x0000_s1033" o:spid="_x0000_s1033" o:spt="20" style="position:absolute;left:0pt;margin-left:60.7pt;margin-top:40.5pt;height:0pt;width:420.05pt;mso-position-horizontal-relative:page;mso-wrap-distance-bottom:0pt;mso-wrap-distance-top:0pt;z-index:-251651072;mso-width-relative:page;mso-height-relative:page;" stroked="t" coordsize="21600,21600">
            <v:path arrowok="t"/>
            <v:fill focussize="0,0"/>
            <v:stroke color="#000000"/>
            <v:imagedata o:title=""/>
            <o:lock v:ext="edit"/>
            <w10:wrap type="topAndBottom"/>
          </v:line>
        </w:pict>
      </w:r>
      <w:r>
        <w:pict>
          <v:line id="_x0000_s1034" o:spid="_x0000_s1034" o:spt="20" style="position:absolute;left:0pt;margin-left:60.7pt;margin-top:54.5pt;height:0pt;width:420.05pt;mso-position-horizontal-relative:page;mso-wrap-distance-bottom:0pt;mso-wrap-distance-top:0pt;z-index:-251650048;mso-width-relative:page;mso-height-relative:page;" stroked="t" coordsize="21600,21600">
            <v:path arrowok="t"/>
            <v:fill focussize="0,0"/>
            <v:stroke color="#000000"/>
            <v:imagedata o:title=""/>
            <o:lock v:ext="edit"/>
            <w10:wrap type="topAndBottom"/>
          </v:line>
        </w:pict>
      </w:r>
      <w:r>
        <w:pict>
          <v:line id="_x0000_s1035" o:spid="_x0000_s1035" o:spt="20" style="position:absolute;left:0pt;margin-left:60.7pt;margin-top:68.5pt;height:0pt;width:420.05pt;mso-position-horizontal-relative:page;mso-wrap-distance-bottom:0pt;mso-wrap-distance-top:0pt;z-index:-251649024;mso-width-relative:page;mso-height-relative:page;" stroked="t" coordsize="21600,21600">
            <v:path arrowok="t"/>
            <v:fill focussize="0,0"/>
            <v:stroke color="#000000"/>
            <v:imagedata o:title=""/>
            <o:lock v:ext="edit"/>
            <w10:wrap type="topAndBottom"/>
          </v:line>
        </w:pict>
      </w:r>
    </w:p>
    <w:p>
      <w:pPr>
        <w:pStyle w:val="4"/>
        <w:spacing w:before="9"/>
        <w:ind w:left="0"/>
        <w:rPr>
          <w:rFonts w:ascii="宋体"/>
          <w:sz w:val="15"/>
        </w:rPr>
      </w:pPr>
    </w:p>
    <w:p>
      <w:pPr>
        <w:pStyle w:val="4"/>
        <w:spacing w:before="9"/>
        <w:ind w:left="0"/>
        <w:rPr>
          <w:rFonts w:ascii="宋体"/>
          <w:sz w:val="15"/>
        </w:rPr>
      </w:pPr>
    </w:p>
    <w:p>
      <w:pPr>
        <w:pStyle w:val="4"/>
        <w:spacing w:before="10"/>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pStyle w:val="4"/>
        <w:spacing w:before="9"/>
        <w:ind w:left="0"/>
        <w:rPr>
          <w:rFonts w:ascii="宋体"/>
          <w:sz w:val="15"/>
        </w:rPr>
      </w:pPr>
    </w:p>
    <w:p>
      <w:pPr>
        <w:spacing w:before="6"/>
        <w:ind w:left="1750" w:right="947" w:firstLine="0"/>
        <w:jc w:val="center"/>
        <w:rPr>
          <w:rFonts w:hint="eastAsia" w:ascii="草檀斋毛泽东字体" w:eastAsia="草檀斋毛泽东字体"/>
          <w:sz w:val="20"/>
        </w:rPr>
      </w:pPr>
      <w:r>
        <w:rPr>
          <w:rFonts w:hint="eastAsia" w:ascii="草檀斋毛泽东字体" w:eastAsia="草檀斋毛泽东字体"/>
          <w:spacing w:val="-1"/>
          <w:sz w:val="28"/>
        </w:rPr>
        <w:t>之江教育评价</w:t>
      </w:r>
      <w:r>
        <w:rPr>
          <w:rFonts w:hint="eastAsia" w:ascii="草檀斋毛泽东字体" w:eastAsia="草檀斋毛泽东字体"/>
          <w:sz w:val="28"/>
        </w:rPr>
        <w:t>2020学年第一学期高一期中联考</w:t>
      </w:r>
      <w:r>
        <w:rPr>
          <w:rFonts w:hint="eastAsia" w:ascii="草檀斋毛泽东字体" w:eastAsia="草檀斋毛泽东字体"/>
          <w:sz w:val="20"/>
        </w:rPr>
        <w:t>(2020.11)</w:t>
      </w:r>
    </w:p>
    <w:p>
      <w:pPr>
        <w:pStyle w:val="6"/>
      </w:pPr>
      <w:r>
        <w:rPr>
          <w:spacing w:val="-1"/>
        </w:rPr>
        <w:t>英语参考答案及评分标准</w:t>
      </w:r>
    </w:p>
    <w:p>
      <w:pPr>
        <w:pStyle w:val="4"/>
        <w:spacing w:before="81"/>
        <w:rPr>
          <w:rFonts w:hint="eastAsia" w:ascii="楷体" w:eastAsia="楷体"/>
        </w:rPr>
      </w:pPr>
      <w:r>
        <w:rPr>
          <w:rFonts w:hint="eastAsia" w:ascii="黑体" w:eastAsia="黑体"/>
        </w:rPr>
        <w:t>第一部分：听力</w:t>
      </w:r>
      <w:r>
        <w:rPr>
          <w:rFonts w:hint="eastAsia" w:ascii="楷体" w:eastAsia="楷体"/>
          <w:spacing w:val="-7"/>
        </w:rPr>
        <w:t xml:space="preserve">(共两节，满分 </w:t>
      </w:r>
      <w:r>
        <w:t xml:space="preserve">30 </w:t>
      </w:r>
      <w:r>
        <w:rPr>
          <w:rFonts w:hint="eastAsia" w:ascii="楷体" w:eastAsia="楷体"/>
        </w:rPr>
        <w:t>分)</w:t>
      </w:r>
    </w:p>
    <w:p>
      <w:pPr>
        <w:tabs>
          <w:tab w:val="left" w:pos="1836"/>
          <w:tab w:val="left" w:pos="3243"/>
          <w:tab w:val="left" w:pos="4651"/>
          <w:tab w:val="left" w:pos="6057"/>
          <w:tab w:val="left" w:pos="7465"/>
        </w:tabs>
        <w:spacing w:before="71"/>
        <w:ind w:left="430" w:right="0" w:firstLine="0"/>
        <w:jc w:val="left"/>
        <w:rPr>
          <w:b/>
          <w:sz w:val="20"/>
        </w:rPr>
      </w:pPr>
      <w:r>
        <w:rPr>
          <w:sz w:val="20"/>
        </w:rPr>
        <w:t>1-5</w:t>
      </w:r>
      <w:r>
        <w:rPr>
          <w:spacing w:val="-2"/>
          <w:sz w:val="20"/>
        </w:rPr>
        <w:t xml:space="preserve"> </w:t>
      </w:r>
      <w:r>
        <w:rPr>
          <w:b/>
          <w:color w:val="FF0000"/>
          <w:sz w:val="20"/>
        </w:rPr>
        <w:t>ABBAC</w:t>
      </w:r>
      <w:r>
        <w:rPr>
          <w:b/>
          <w:color w:val="FF0000"/>
          <w:sz w:val="20"/>
        </w:rPr>
        <w:tab/>
      </w:r>
      <w:r>
        <w:rPr>
          <w:sz w:val="20"/>
        </w:rPr>
        <w:t>6-7</w:t>
      </w:r>
      <w:r>
        <w:rPr>
          <w:spacing w:val="1"/>
          <w:sz w:val="20"/>
        </w:rPr>
        <w:t xml:space="preserve"> </w:t>
      </w:r>
      <w:r>
        <w:rPr>
          <w:b/>
          <w:color w:val="FF0000"/>
          <w:sz w:val="20"/>
        </w:rPr>
        <w:t>BC</w:t>
      </w:r>
      <w:r>
        <w:rPr>
          <w:b/>
          <w:color w:val="FF0000"/>
          <w:sz w:val="20"/>
        </w:rPr>
        <w:tab/>
      </w:r>
      <w:r>
        <w:rPr>
          <w:sz w:val="20"/>
        </w:rPr>
        <w:t>8-9</w:t>
      </w:r>
      <w:r>
        <w:rPr>
          <w:spacing w:val="-1"/>
          <w:sz w:val="20"/>
        </w:rPr>
        <w:t xml:space="preserve"> </w:t>
      </w:r>
      <w:r>
        <w:rPr>
          <w:b/>
          <w:color w:val="FF0000"/>
          <w:sz w:val="20"/>
        </w:rPr>
        <w:t>AB</w:t>
      </w:r>
      <w:r>
        <w:rPr>
          <w:b/>
          <w:color w:val="FF0000"/>
          <w:sz w:val="20"/>
        </w:rPr>
        <w:tab/>
      </w:r>
      <w:r>
        <w:rPr>
          <w:sz w:val="20"/>
        </w:rPr>
        <w:t>10-12</w:t>
      </w:r>
      <w:r>
        <w:rPr>
          <w:spacing w:val="-1"/>
          <w:sz w:val="20"/>
        </w:rPr>
        <w:t xml:space="preserve"> </w:t>
      </w:r>
      <w:r>
        <w:rPr>
          <w:b/>
          <w:color w:val="FF0000"/>
          <w:sz w:val="20"/>
        </w:rPr>
        <w:t>CBA</w:t>
      </w:r>
      <w:r>
        <w:rPr>
          <w:b/>
          <w:color w:val="FF0000"/>
          <w:sz w:val="20"/>
        </w:rPr>
        <w:tab/>
      </w:r>
      <w:r>
        <w:rPr>
          <w:sz w:val="20"/>
        </w:rPr>
        <w:t xml:space="preserve">13-16 </w:t>
      </w:r>
      <w:r>
        <w:rPr>
          <w:b/>
          <w:color w:val="FF0000"/>
          <w:sz w:val="20"/>
        </w:rPr>
        <w:t>CACB</w:t>
      </w:r>
      <w:r>
        <w:rPr>
          <w:b/>
          <w:color w:val="FF0000"/>
          <w:sz w:val="20"/>
        </w:rPr>
        <w:tab/>
      </w:r>
      <w:r>
        <w:rPr>
          <w:sz w:val="20"/>
        </w:rPr>
        <w:t>17-20</w:t>
      </w:r>
      <w:r>
        <w:rPr>
          <w:spacing w:val="-2"/>
          <w:sz w:val="20"/>
        </w:rPr>
        <w:t xml:space="preserve"> </w:t>
      </w:r>
      <w:r>
        <w:rPr>
          <w:b/>
          <w:color w:val="FF0000"/>
          <w:sz w:val="20"/>
        </w:rPr>
        <w:t>ABAC</w:t>
      </w:r>
    </w:p>
    <w:p>
      <w:pPr>
        <w:pStyle w:val="4"/>
        <w:spacing w:before="67"/>
        <w:rPr>
          <w:rFonts w:hint="eastAsia" w:ascii="楷体" w:eastAsia="楷体"/>
        </w:rPr>
      </w:pPr>
      <w:r>
        <w:rPr>
          <w:rFonts w:hint="eastAsia" w:ascii="黑体" w:eastAsia="黑体"/>
        </w:rPr>
        <w:t>第二部分：阅读</w:t>
      </w:r>
      <w:r>
        <w:rPr>
          <w:rFonts w:hint="eastAsia" w:ascii="楷体" w:eastAsia="楷体"/>
          <w:spacing w:val="-7"/>
        </w:rPr>
        <w:t xml:space="preserve">(共两节，满分 </w:t>
      </w:r>
      <w:r>
        <w:t xml:space="preserve">50 </w:t>
      </w:r>
      <w:r>
        <w:rPr>
          <w:rFonts w:hint="eastAsia" w:ascii="楷体" w:eastAsia="楷体"/>
        </w:rPr>
        <w:t>分)</w:t>
      </w:r>
    </w:p>
    <w:p>
      <w:pPr>
        <w:pStyle w:val="4"/>
        <w:spacing w:before="56"/>
        <w:rPr>
          <w:rFonts w:hint="eastAsia" w:ascii="楷体" w:eastAsia="楷体"/>
        </w:rPr>
      </w:pPr>
      <w:r>
        <w:rPr>
          <w:rFonts w:hint="eastAsia" w:ascii="宋体" w:eastAsia="宋体"/>
        </w:rPr>
        <w:t>第一节</w:t>
      </w:r>
      <w:r>
        <w:rPr>
          <w:rFonts w:hint="eastAsia" w:ascii="楷体" w:eastAsia="楷体"/>
          <w:spacing w:val="-17"/>
        </w:rPr>
        <w:t xml:space="preserve">(共 </w:t>
      </w:r>
      <w:r>
        <w:t>15</w:t>
      </w:r>
      <w:r>
        <w:rPr>
          <w:spacing w:val="-2"/>
        </w:rPr>
        <w:t xml:space="preserve"> </w:t>
      </w:r>
      <w:r>
        <w:rPr>
          <w:rFonts w:hint="eastAsia" w:ascii="楷体" w:eastAsia="楷体"/>
          <w:spacing w:val="-7"/>
        </w:rPr>
        <w:t xml:space="preserve">个小题；每小题 </w:t>
      </w:r>
      <w:r>
        <w:t>2.5</w:t>
      </w:r>
      <w:r>
        <w:rPr>
          <w:spacing w:val="-2"/>
        </w:rPr>
        <w:t xml:space="preserve"> </w:t>
      </w:r>
      <w:r>
        <w:rPr>
          <w:rFonts w:hint="eastAsia" w:ascii="楷体" w:eastAsia="楷体"/>
          <w:spacing w:val="-10"/>
        </w:rPr>
        <w:t xml:space="preserve">分，满分 </w:t>
      </w:r>
      <w:r>
        <w:t>37.5</w:t>
      </w:r>
      <w:r>
        <w:rPr>
          <w:spacing w:val="-2"/>
        </w:rPr>
        <w:t xml:space="preserve"> </w:t>
      </w:r>
      <w:r>
        <w:rPr>
          <w:rFonts w:hint="eastAsia" w:ascii="楷体" w:eastAsia="楷体"/>
        </w:rPr>
        <w:t>分)</w:t>
      </w:r>
    </w:p>
    <w:p>
      <w:pPr>
        <w:tabs>
          <w:tab w:val="left" w:pos="2572"/>
          <w:tab w:val="left" w:pos="4713"/>
          <w:tab w:val="left" w:pos="6856"/>
        </w:tabs>
        <w:spacing w:before="70"/>
        <w:ind w:left="430" w:right="0" w:firstLine="0"/>
        <w:jc w:val="left"/>
        <w:rPr>
          <w:b/>
          <w:sz w:val="20"/>
        </w:rPr>
      </w:pPr>
      <w:r>
        <w:rPr>
          <w:sz w:val="20"/>
        </w:rPr>
        <w:t>21-23</w:t>
      </w:r>
      <w:r>
        <w:rPr>
          <w:spacing w:val="-1"/>
          <w:sz w:val="20"/>
        </w:rPr>
        <w:t xml:space="preserve"> </w:t>
      </w:r>
      <w:r>
        <w:rPr>
          <w:b/>
          <w:color w:val="FF0000"/>
          <w:sz w:val="20"/>
        </w:rPr>
        <w:t>BAC</w:t>
      </w:r>
      <w:r>
        <w:rPr>
          <w:b/>
          <w:color w:val="FF0000"/>
          <w:sz w:val="20"/>
        </w:rPr>
        <w:tab/>
      </w:r>
      <w:r>
        <w:rPr>
          <w:sz w:val="20"/>
        </w:rPr>
        <w:t xml:space="preserve">24-27 </w:t>
      </w:r>
      <w:r>
        <w:rPr>
          <w:b/>
          <w:color w:val="FF0000"/>
          <w:sz w:val="20"/>
        </w:rPr>
        <w:t>BBDB</w:t>
      </w:r>
      <w:r>
        <w:rPr>
          <w:b/>
          <w:color w:val="FF0000"/>
          <w:sz w:val="20"/>
        </w:rPr>
        <w:tab/>
      </w:r>
      <w:r>
        <w:rPr>
          <w:sz w:val="20"/>
        </w:rPr>
        <w:t>28-31</w:t>
      </w:r>
      <w:r>
        <w:rPr>
          <w:spacing w:val="-1"/>
          <w:sz w:val="20"/>
        </w:rPr>
        <w:t xml:space="preserve"> </w:t>
      </w:r>
      <w:r>
        <w:rPr>
          <w:b/>
          <w:color w:val="FF0000"/>
          <w:sz w:val="20"/>
        </w:rPr>
        <w:t>DABA</w:t>
      </w:r>
      <w:r>
        <w:rPr>
          <w:b/>
          <w:color w:val="FF0000"/>
          <w:sz w:val="20"/>
        </w:rPr>
        <w:tab/>
      </w:r>
      <w:r>
        <w:rPr>
          <w:sz w:val="20"/>
        </w:rPr>
        <w:t>32-35</w:t>
      </w:r>
      <w:r>
        <w:rPr>
          <w:spacing w:val="-2"/>
          <w:sz w:val="20"/>
        </w:rPr>
        <w:t xml:space="preserve"> </w:t>
      </w:r>
      <w:r>
        <w:rPr>
          <w:b/>
          <w:color w:val="FF0000"/>
          <w:sz w:val="20"/>
        </w:rPr>
        <w:t>DBCA</w:t>
      </w:r>
    </w:p>
    <w:p>
      <w:pPr>
        <w:pStyle w:val="4"/>
        <w:spacing w:before="68"/>
        <w:rPr>
          <w:rFonts w:hint="eastAsia" w:ascii="楷体" w:eastAsia="楷体"/>
        </w:rPr>
      </w:pPr>
      <w:r>
        <w:rPr>
          <w:rFonts w:hint="eastAsia" w:ascii="宋体" w:eastAsia="宋体"/>
          <w:spacing w:val="-1"/>
        </w:rPr>
        <w:t>第二节</w:t>
      </w:r>
      <w:r>
        <w:rPr>
          <w:rFonts w:hint="eastAsia" w:ascii="楷体" w:eastAsia="楷体"/>
          <w:spacing w:val="-1"/>
        </w:rPr>
        <w:t>(共</w:t>
      </w:r>
      <w:r>
        <w:rPr>
          <w:spacing w:val="-1"/>
        </w:rPr>
        <w:t>5</w:t>
      </w:r>
      <w:r>
        <w:rPr>
          <w:rFonts w:hint="eastAsia" w:ascii="楷体" w:eastAsia="楷体"/>
          <w:spacing w:val="-1"/>
        </w:rPr>
        <w:t>个小题；每小题</w:t>
      </w:r>
      <w:r>
        <w:t>2.5</w:t>
      </w:r>
      <w:r>
        <w:rPr>
          <w:rFonts w:hint="eastAsia" w:ascii="楷体" w:eastAsia="楷体"/>
        </w:rPr>
        <w:t>分，满分</w:t>
      </w:r>
      <w:r>
        <w:t>12.5</w:t>
      </w:r>
      <w:r>
        <w:rPr>
          <w:rFonts w:hint="eastAsia" w:ascii="楷体" w:eastAsia="楷体"/>
        </w:rPr>
        <w:t>分)</w:t>
      </w:r>
    </w:p>
    <w:p>
      <w:pPr>
        <w:spacing w:before="70"/>
        <w:ind w:left="430" w:right="0" w:firstLine="0"/>
        <w:jc w:val="left"/>
        <w:rPr>
          <w:b/>
          <w:sz w:val="20"/>
        </w:rPr>
      </w:pPr>
      <w:r>
        <w:rPr>
          <w:sz w:val="20"/>
        </w:rPr>
        <w:t>36-40</w:t>
      </w:r>
      <w:r>
        <w:rPr>
          <w:spacing w:val="-1"/>
          <w:sz w:val="20"/>
        </w:rPr>
        <w:t xml:space="preserve"> </w:t>
      </w:r>
      <w:r>
        <w:rPr>
          <w:b/>
          <w:color w:val="FF0000"/>
          <w:sz w:val="20"/>
        </w:rPr>
        <w:t>FCABE</w:t>
      </w:r>
    </w:p>
    <w:p>
      <w:pPr>
        <w:pStyle w:val="4"/>
        <w:spacing w:before="67"/>
        <w:rPr>
          <w:rFonts w:hint="eastAsia" w:ascii="楷体" w:eastAsia="楷体"/>
        </w:rPr>
      </w:pPr>
      <w:r>
        <w:rPr>
          <w:rFonts w:hint="eastAsia" w:ascii="黑体" w:eastAsia="黑体"/>
          <w:spacing w:val="-1"/>
        </w:rPr>
        <w:t>第三部分：语言运用</w:t>
      </w:r>
      <w:r>
        <w:rPr>
          <w:rFonts w:hint="eastAsia" w:ascii="楷体" w:eastAsia="楷体"/>
          <w:spacing w:val="-1"/>
        </w:rPr>
        <w:t>(共两节，满分</w:t>
      </w:r>
      <w:r>
        <w:t>30</w:t>
      </w:r>
      <w:r>
        <w:rPr>
          <w:rFonts w:hint="eastAsia" w:ascii="楷体" w:eastAsia="楷体"/>
        </w:rPr>
        <w:t>分)</w:t>
      </w:r>
    </w:p>
    <w:p>
      <w:pPr>
        <w:pStyle w:val="4"/>
        <w:spacing w:before="56"/>
        <w:rPr>
          <w:rFonts w:hint="eastAsia" w:ascii="楷体" w:eastAsia="楷体"/>
        </w:rPr>
      </w:pPr>
      <w:r>
        <w:rPr>
          <w:rFonts w:hint="eastAsia" w:ascii="宋体" w:eastAsia="宋体"/>
        </w:rPr>
        <w:t>第一节：完形填空</w:t>
      </w:r>
      <w:r>
        <w:rPr>
          <w:rFonts w:hint="eastAsia" w:ascii="楷体" w:eastAsia="楷体"/>
          <w:spacing w:val="-18"/>
        </w:rPr>
        <w:t xml:space="preserve">(共 </w:t>
      </w:r>
      <w:r>
        <w:t>15</w:t>
      </w:r>
      <w:r>
        <w:rPr>
          <w:spacing w:val="-2"/>
        </w:rPr>
        <w:t xml:space="preserve"> </w:t>
      </w:r>
      <w:r>
        <w:rPr>
          <w:rFonts w:hint="eastAsia" w:ascii="楷体" w:eastAsia="楷体"/>
          <w:spacing w:val="-7"/>
        </w:rPr>
        <w:t xml:space="preserve">个小题；每小题 </w:t>
      </w:r>
      <w:r>
        <w:t>1</w:t>
      </w:r>
      <w:r>
        <w:rPr>
          <w:spacing w:val="-2"/>
        </w:rPr>
        <w:t xml:space="preserve"> </w:t>
      </w:r>
      <w:r>
        <w:rPr>
          <w:rFonts w:hint="eastAsia" w:ascii="楷体" w:eastAsia="楷体"/>
          <w:spacing w:val="-11"/>
        </w:rPr>
        <w:t xml:space="preserve">分，满分 </w:t>
      </w:r>
      <w:r>
        <w:t>15</w:t>
      </w:r>
      <w:r>
        <w:rPr>
          <w:spacing w:val="-2"/>
        </w:rPr>
        <w:t xml:space="preserve"> </w:t>
      </w:r>
      <w:r>
        <w:rPr>
          <w:rFonts w:hint="eastAsia" w:ascii="楷体" w:eastAsia="楷体"/>
        </w:rPr>
        <w:t>分)</w:t>
      </w:r>
    </w:p>
    <w:p>
      <w:pPr>
        <w:tabs>
          <w:tab w:val="left" w:pos="3264"/>
          <w:tab w:val="left" w:pos="6100"/>
        </w:tabs>
        <w:spacing w:before="70"/>
        <w:ind w:left="430" w:right="0" w:firstLine="0"/>
        <w:jc w:val="left"/>
        <w:rPr>
          <w:b/>
          <w:sz w:val="20"/>
        </w:rPr>
      </w:pPr>
      <w:r>
        <w:rPr>
          <w:sz w:val="20"/>
        </w:rPr>
        <w:t>41-45</w:t>
      </w:r>
      <w:r>
        <w:rPr>
          <w:spacing w:val="-1"/>
          <w:sz w:val="20"/>
        </w:rPr>
        <w:t xml:space="preserve"> </w:t>
      </w:r>
      <w:r>
        <w:rPr>
          <w:b/>
          <w:color w:val="FF0000"/>
          <w:sz w:val="20"/>
        </w:rPr>
        <w:t>BBDAC</w:t>
      </w:r>
      <w:r>
        <w:rPr>
          <w:b/>
          <w:color w:val="FF0000"/>
          <w:sz w:val="20"/>
        </w:rPr>
        <w:tab/>
      </w:r>
      <w:r>
        <w:rPr>
          <w:sz w:val="20"/>
        </w:rPr>
        <w:t>46-50</w:t>
      </w:r>
      <w:r>
        <w:rPr>
          <w:spacing w:val="-1"/>
          <w:sz w:val="20"/>
        </w:rPr>
        <w:t xml:space="preserve"> </w:t>
      </w:r>
      <w:r>
        <w:rPr>
          <w:b/>
          <w:color w:val="FF0000"/>
          <w:sz w:val="20"/>
        </w:rPr>
        <w:t>CADBD</w:t>
      </w:r>
      <w:r>
        <w:rPr>
          <w:b/>
          <w:color w:val="FF0000"/>
          <w:sz w:val="20"/>
        </w:rPr>
        <w:tab/>
      </w:r>
      <w:r>
        <w:rPr>
          <w:sz w:val="20"/>
        </w:rPr>
        <w:t>51-55</w:t>
      </w:r>
      <w:r>
        <w:rPr>
          <w:spacing w:val="-1"/>
          <w:sz w:val="20"/>
        </w:rPr>
        <w:t xml:space="preserve"> </w:t>
      </w:r>
      <w:r>
        <w:rPr>
          <w:b/>
          <w:color w:val="FF0000"/>
          <w:sz w:val="20"/>
        </w:rPr>
        <w:t>CABCA</w:t>
      </w:r>
    </w:p>
    <w:p>
      <w:pPr>
        <w:pStyle w:val="4"/>
        <w:spacing w:before="68"/>
        <w:rPr>
          <w:rFonts w:hint="eastAsia" w:ascii="楷体" w:eastAsia="楷体"/>
        </w:rPr>
      </w:pPr>
      <w:r>
        <w:rPr>
          <w:rFonts w:hint="eastAsia" w:ascii="黑体" w:eastAsia="黑体"/>
          <w:spacing w:val="-1"/>
        </w:rPr>
        <w:t>第三部分：语言运用</w:t>
      </w:r>
      <w:r>
        <w:rPr>
          <w:rFonts w:hint="eastAsia" w:ascii="楷体" w:eastAsia="楷体"/>
          <w:spacing w:val="-1"/>
        </w:rPr>
        <w:t>(共两节，满分</w:t>
      </w:r>
      <w:r>
        <w:t>30</w:t>
      </w:r>
      <w:r>
        <w:rPr>
          <w:rFonts w:hint="eastAsia" w:ascii="楷体" w:eastAsia="楷体"/>
        </w:rPr>
        <w:t>分)</w:t>
      </w:r>
    </w:p>
    <w:p>
      <w:pPr>
        <w:pStyle w:val="4"/>
        <w:spacing w:before="56"/>
        <w:rPr>
          <w:rFonts w:hint="eastAsia" w:ascii="楷体" w:eastAsia="楷体"/>
        </w:rPr>
      </w:pPr>
      <w:r>
        <w:rPr>
          <w:rFonts w:hint="eastAsia" w:ascii="宋体" w:eastAsia="宋体"/>
        </w:rPr>
        <w:t>第二节</w:t>
      </w:r>
      <w:r>
        <w:rPr>
          <w:rFonts w:hint="eastAsia" w:ascii="楷体" w:eastAsia="楷体"/>
          <w:spacing w:val="-17"/>
        </w:rPr>
        <w:t xml:space="preserve">(共 </w:t>
      </w:r>
      <w:r>
        <w:t>10</w:t>
      </w:r>
      <w:r>
        <w:rPr>
          <w:spacing w:val="-2"/>
        </w:rPr>
        <w:t xml:space="preserve"> </w:t>
      </w:r>
      <w:r>
        <w:rPr>
          <w:rFonts w:hint="eastAsia" w:ascii="楷体" w:eastAsia="楷体"/>
          <w:spacing w:val="-7"/>
        </w:rPr>
        <w:t xml:space="preserve">个小题；每小题 </w:t>
      </w:r>
      <w:r>
        <w:t>1.5</w:t>
      </w:r>
      <w:r>
        <w:rPr>
          <w:spacing w:val="-2"/>
        </w:rPr>
        <w:t xml:space="preserve"> </w:t>
      </w:r>
      <w:r>
        <w:rPr>
          <w:rFonts w:hint="eastAsia" w:ascii="楷体" w:eastAsia="楷体"/>
          <w:spacing w:val="-11"/>
        </w:rPr>
        <w:t xml:space="preserve">分，满分 </w:t>
      </w:r>
      <w:r>
        <w:t>15</w:t>
      </w:r>
      <w:r>
        <w:rPr>
          <w:spacing w:val="-1"/>
        </w:rPr>
        <w:t xml:space="preserve"> </w:t>
      </w:r>
      <w:r>
        <w:rPr>
          <w:rFonts w:hint="eastAsia" w:ascii="楷体" w:eastAsia="楷体"/>
        </w:rPr>
        <w:t>分)</w:t>
      </w:r>
    </w:p>
    <w:p>
      <w:pPr>
        <w:pStyle w:val="4"/>
        <w:spacing w:before="0"/>
        <w:ind w:left="0"/>
        <w:rPr>
          <w:rFonts w:ascii="楷体"/>
          <w:sz w:val="6"/>
        </w:rPr>
      </w:pPr>
    </w:p>
    <w:tbl>
      <w:tblPr>
        <w:tblStyle w:val="7"/>
        <w:tblW w:w="0" w:type="auto"/>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9"/>
        <w:gridCol w:w="3255"/>
        <w:gridCol w:w="1692"/>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479" w:type="dxa"/>
          </w:tcPr>
          <w:p>
            <w:pPr>
              <w:pStyle w:val="11"/>
              <w:spacing w:line="235" w:lineRule="exact"/>
              <w:rPr>
                <w:sz w:val="20"/>
              </w:rPr>
            </w:pPr>
            <w:r>
              <w:rPr>
                <w:sz w:val="20"/>
              </w:rPr>
              <w:t>56</w:t>
            </w:r>
            <w:r>
              <w:rPr>
                <w:rFonts w:ascii="宋体"/>
                <w:sz w:val="20"/>
              </w:rPr>
              <w:t>.</w:t>
            </w:r>
            <w:r>
              <w:rPr>
                <w:color w:val="FF0000"/>
                <w:sz w:val="20"/>
              </w:rPr>
              <w:t>impression</w:t>
            </w:r>
          </w:p>
        </w:tc>
        <w:tc>
          <w:tcPr>
            <w:tcW w:w="3255" w:type="dxa"/>
          </w:tcPr>
          <w:p>
            <w:pPr>
              <w:pStyle w:val="11"/>
              <w:tabs>
                <w:tab w:val="left" w:pos="1931"/>
              </w:tabs>
              <w:spacing w:line="235" w:lineRule="exact"/>
              <w:ind w:left="251"/>
              <w:rPr>
                <w:sz w:val="20"/>
              </w:rPr>
            </w:pPr>
            <w:r>
              <w:rPr>
                <w:sz w:val="20"/>
              </w:rPr>
              <w:t>57</w:t>
            </w:r>
            <w:r>
              <w:rPr>
                <w:rFonts w:ascii="宋体"/>
                <w:sz w:val="20"/>
              </w:rPr>
              <w:t>.</w:t>
            </w:r>
            <w:r>
              <w:rPr>
                <w:color w:val="FF0000"/>
                <w:sz w:val="20"/>
              </w:rPr>
              <w:t>Since</w:t>
            </w:r>
            <w:r>
              <w:rPr>
                <w:sz w:val="20"/>
              </w:rPr>
              <w:t>/</w:t>
            </w:r>
            <w:r>
              <w:rPr>
                <w:color w:val="FF0000"/>
                <w:sz w:val="20"/>
              </w:rPr>
              <w:t>Because</w:t>
            </w:r>
            <w:r>
              <w:rPr>
                <w:color w:val="FF0000"/>
                <w:sz w:val="20"/>
              </w:rPr>
              <w:tab/>
            </w:r>
            <w:r>
              <w:rPr>
                <w:sz w:val="20"/>
              </w:rPr>
              <w:t>58</w:t>
            </w:r>
            <w:r>
              <w:rPr>
                <w:rFonts w:ascii="宋体"/>
                <w:sz w:val="20"/>
              </w:rPr>
              <w:t>.</w:t>
            </w:r>
            <w:r>
              <w:rPr>
                <w:color w:val="FF0000"/>
                <w:sz w:val="20"/>
              </w:rPr>
              <w:t>building</w:t>
            </w:r>
          </w:p>
        </w:tc>
        <w:tc>
          <w:tcPr>
            <w:tcW w:w="1692" w:type="dxa"/>
          </w:tcPr>
          <w:p>
            <w:pPr>
              <w:pStyle w:val="11"/>
              <w:spacing w:line="235" w:lineRule="exact"/>
              <w:ind w:left="337" w:right="326"/>
              <w:jc w:val="center"/>
              <w:rPr>
                <w:sz w:val="20"/>
              </w:rPr>
            </w:pPr>
            <w:r>
              <w:rPr>
                <w:sz w:val="20"/>
              </w:rPr>
              <w:t>59</w:t>
            </w:r>
            <w:r>
              <w:rPr>
                <w:rFonts w:ascii="宋体"/>
                <w:sz w:val="20"/>
              </w:rPr>
              <w:t>.</w:t>
            </w:r>
            <w:r>
              <w:rPr>
                <w:color w:val="FF0000"/>
                <w:sz w:val="20"/>
              </w:rPr>
              <w:t>were</w:t>
            </w:r>
            <w:r>
              <w:rPr>
                <w:sz w:val="20"/>
              </w:rPr>
              <w:t>/</w:t>
            </w:r>
            <w:r>
              <w:rPr>
                <w:color w:val="FF0000"/>
                <w:sz w:val="20"/>
              </w:rPr>
              <w:t>are</w:t>
            </w:r>
          </w:p>
        </w:tc>
        <w:tc>
          <w:tcPr>
            <w:tcW w:w="1250" w:type="dxa"/>
          </w:tcPr>
          <w:p>
            <w:pPr>
              <w:pStyle w:val="11"/>
              <w:spacing w:line="235" w:lineRule="exact"/>
              <w:ind w:left="344"/>
              <w:rPr>
                <w:sz w:val="20"/>
              </w:rPr>
            </w:pPr>
            <w:r>
              <w:rPr>
                <w:sz w:val="20"/>
              </w:rPr>
              <w:t>60</w:t>
            </w:r>
            <w:r>
              <w:rPr>
                <w:rFonts w:ascii="宋体"/>
                <w:sz w:val="20"/>
              </w:rPr>
              <w:t>.</w:t>
            </w:r>
            <w:r>
              <w:rPr>
                <w:color w:val="FF0000"/>
                <w:sz w:val="20"/>
              </w:rPr>
              <w:t>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479" w:type="dxa"/>
          </w:tcPr>
          <w:p>
            <w:pPr>
              <w:pStyle w:val="11"/>
              <w:spacing w:before="23"/>
              <w:rPr>
                <w:sz w:val="20"/>
              </w:rPr>
            </w:pPr>
            <w:r>
              <w:rPr>
                <w:sz w:val="20"/>
              </w:rPr>
              <w:t>61</w:t>
            </w:r>
            <w:r>
              <w:rPr>
                <w:rFonts w:ascii="宋体"/>
                <w:sz w:val="20"/>
              </w:rPr>
              <w:t>.</w:t>
            </w:r>
            <w:r>
              <w:rPr>
                <w:color w:val="FF0000"/>
                <w:sz w:val="20"/>
              </w:rPr>
              <w:t>to</w:t>
            </w:r>
            <w:r>
              <w:rPr>
                <w:color w:val="FF0000"/>
                <w:spacing w:val="-4"/>
                <w:sz w:val="20"/>
              </w:rPr>
              <w:t xml:space="preserve"> </w:t>
            </w:r>
            <w:r>
              <w:rPr>
                <w:color w:val="FF0000"/>
                <w:sz w:val="20"/>
              </w:rPr>
              <w:t>make</w:t>
            </w:r>
          </w:p>
        </w:tc>
        <w:tc>
          <w:tcPr>
            <w:tcW w:w="3255" w:type="dxa"/>
          </w:tcPr>
          <w:p>
            <w:pPr>
              <w:pStyle w:val="11"/>
              <w:tabs>
                <w:tab w:val="left" w:pos="1931"/>
              </w:tabs>
              <w:spacing w:before="23"/>
              <w:ind w:left="251"/>
              <w:rPr>
                <w:sz w:val="20"/>
              </w:rPr>
            </w:pPr>
            <w:r>
              <w:rPr>
                <w:sz w:val="20"/>
              </w:rPr>
              <w:t>62</w:t>
            </w:r>
            <w:r>
              <w:rPr>
                <w:rFonts w:ascii="宋体"/>
                <w:sz w:val="20"/>
              </w:rPr>
              <w:t>.</w:t>
            </w:r>
            <w:r>
              <w:rPr>
                <w:color w:val="FF0000"/>
                <w:sz w:val="20"/>
              </w:rPr>
              <w:t>the</w:t>
            </w:r>
            <w:r>
              <w:rPr>
                <w:color w:val="FF0000"/>
                <w:sz w:val="20"/>
              </w:rPr>
              <w:tab/>
            </w:r>
            <w:r>
              <w:rPr>
                <w:sz w:val="20"/>
              </w:rPr>
              <w:t>63</w:t>
            </w:r>
            <w:r>
              <w:rPr>
                <w:rFonts w:ascii="宋体"/>
                <w:sz w:val="20"/>
              </w:rPr>
              <w:t>.</w:t>
            </w:r>
            <w:r>
              <w:rPr>
                <w:color w:val="FF0000"/>
                <w:sz w:val="20"/>
              </w:rPr>
              <w:t>that</w:t>
            </w:r>
          </w:p>
        </w:tc>
        <w:tc>
          <w:tcPr>
            <w:tcW w:w="1692" w:type="dxa"/>
          </w:tcPr>
          <w:p>
            <w:pPr>
              <w:pStyle w:val="11"/>
              <w:spacing w:before="23"/>
              <w:ind w:left="255" w:right="326"/>
              <w:jc w:val="center"/>
              <w:rPr>
                <w:sz w:val="20"/>
              </w:rPr>
            </w:pPr>
            <w:r>
              <w:rPr>
                <w:sz w:val="20"/>
              </w:rPr>
              <w:t>64</w:t>
            </w:r>
            <w:r>
              <w:rPr>
                <w:rFonts w:ascii="宋体"/>
                <w:sz w:val="20"/>
              </w:rPr>
              <w:t>.</w:t>
            </w:r>
            <w:r>
              <w:rPr>
                <w:color w:val="FF0000"/>
                <w:sz w:val="20"/>
              </w:rPr>
              <w:t>be</w:t>
            </w:r>
            <w:r>
              <w:rPr>
                <w:color w:val="FF0000"/>
                <w:spacing w:val="-3"/>
                <w:sz w:val="20"/>
              </w:rPr>
              <w:t xml:space="preserve"> </w:t>
            </w:r>
            <w:r>
              <w:rPr>
                <w:color w:val="FF0000"/>
                <w:sz w:val="20"/>
              </w:rPr>
              <w:t>used</w:t>
            </w:r>
          </w:p>
        </w:tc>
        <w:tc>
          <w:tcPr>
            <w:tcW w:w="1250" w:type="dxa"/>
          </w:tcPr>
          <w:p>
            <w:pPr>
              <w:pStyle w:val="11"/>
              <w:spacing w:before="23"/>
              <w:ind w:left="344"/>
              <w:rPr>
                <w:sz w:val="20"/>
              </w:rPr>
            </w:pPr>
            <w:r>
              <w:rPr>
                <w:sz w:val="20"/>
              </w:rPr>
              <w:t>65</w:t>
            </w:r>
            <w:r>
              <w:rPr>
                <w:rFonts w:ascii="宋体"/>
                <w:sz w:val="20"/>
              </w:rPr>
              <w:t>.</w:t>
            </w:r>
            <w:r>
              <w:rPr>
                <w:color w:val="FF0000"/>
                <w:sz w:val="20"/>
              </w:rPr>
              <w:t>mainly</w:t>
            </w:r>
          </w:p>
        </w:tc>
      </w:tr>
    </w:tbl>
    <w:p>
      <w:pPr>
        <w:pStyle w:val="4"/>
        <w:spacing w:before="69"/>
        <w:rPr>
          <w:rFonts w:hint="eastAsia" w:ascii="楷体" w:eastAsia="楷体"/>
        </w:rPr>
      </w:pPr>
      <w:r>
        <w:rPr>
          <w:rFonts w:hint="eastAsia" w:ascii="黑体" w:eastAsia="黑体"/>
          <w:spacing w:val="-1"/>
        </w:rPr>
        <w:t>第四部分：写作</w:t>
      </w:r>
      <w:r>
        <w:rPr>
          <w:rFonts w:hint="eastAsia" w:ascii="楷体" w:eastAsia="楷体"/>
          <w:spacing w:val="-1"/>
        </w:rPr>
        <w:t>(共三节，满分</w:t>
      </w:r>
      <w:r>
        <w:t>40</w:t>
      </w:r>
      <w:r>
        <w:rPr>
          <w:rFonts w:hint="eastAsia" w:ascii="楷体" w:eastAsia="楷体"/>
        </w:rPr>
        <w:t>分)</w:t>
      </w:r>
    </w:p>
    <w:p>
      <w:pPr>
        <w:pStyle w:val="4"/>
        <w:spacing w:before="55"/>
        <w:rPr>
          <w:rFonts w:hint="eastAsia" w:ascii="楷体" w:eastAsia="楷体"/>
        </w:rPr>
      </w:pPr>
      <w:r>
        <w:rPr>
          <w:rFonts w:hint="eastAsia" w:ascii="宋体" w:eastAsia="宋体"/>
        </w:rPr>
        <w:t>第一节：单词填空</w:t>
      </w:r>
      <w:r>
        <w:rPr>
          <w:rFonts w:hint="eastAsia" w:ascii="楷体" w:eastAsia="楷体"/>
          <w:spacing w:val="-18"/>
        </w:rPr>
        <w:t xml:space="preserve">(共 </w:t>
      </w:r>
      <w:r>
        <w:t>10</w:t>
      </w:r>
      <w:r>
        <w:rPr>
          <w:spacing w:val="-2"/>
        </w:rPr>
        <w:t xml:space="preserve"> </w:t>
      </w:r>
      <w:r>
        <w:rPr>
          <w:rFonts w:hint="eastAsia" w:ascii="楷体" w:eastAsia="楷体"/>
          <w:spacing w:val="-7"/>
        </w:rPr>
        <w:t xml:space="preserve">个小题；每小题 </w:t>
      </w:r>
      <w:r>
        <w:t>1</w:t>
      </w:r>
      <w:r>
        <w:rPr>
          <w:spacing w:val="-2"/>
        </w:rPr>
        <w:t xml:space="preserve"> </w:t>
      </w:r>
      <w:r>
        <w:rPr>
          <w:rFonts w:hint="eastAsia" w:ascii="楷体" w:eastAsia="楷体"/>
          <w:spacing w:val="-11"/>
        </w:rPr>
        <w:t xml:space="preserve">分，满分 </w:t>
      </w:r>
      <w:r>
        <w:t>10</w:t>
      </w:r>
      <w:r>
        <w:rPr>
          <w:spacing w:val="-2"/>
        </w:rPr>
        <w:t xml:space="preserve"> </w:t>
      </w:r>
      <w:r>
        <w:rPr>
          <w:rFonts w:hint="eastAsia" w:ascii="楷体" w:eastAsia="楷体"/>
        </w:rPr>
        <w:t>分)</w:t>
      </w:r>
    </w:p>
    <w:p>
      <w:pPr>
        <w:pStyle w:val="4"/>
        <w:spacing w:before="1"/>
        <w:ind w:left="0"/>
        <w:rPr>
          <w:rFonts w:ascii="楷体"/>
          <w:sz w:val="6"/>
        </w:rPr>
      </w:pPr>
    </w:p>
    <w:tbl>
      <w:tblPr>
        <w:tblStyle w:val="7"/>
        <w:tblW w:w="0" w:type="auto"/>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84"/>
        <w:gridCol w:w="1558"/>
        <w:gridCol w:w="1900"/>
        <w:gridCol w:w="1613"/>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484" w:type="dxa"/>
          </w:tcPr>
          <w:p>
            <w:pPr>
              <w:pStyle w:val="11"/>
              <w:spacing w:line="235" w:lineRule="exact"/>
              <w:rPr>
                <w:sz w:val="20"/>
              </w:rPr>
            </w:pPr>
            <w:r>
              <w:rPr>
                <w:sz w:val="20"/>
              </w:rPr>
              <w:t>66</w:t>
            </w:r>
            <w:r>
              <w:rPr>
                <w:rFonts w:ascii="宋体"/>
                <w:sz w:val="20"/>
              </w:rPr>
              <w:t>.</w:t>
            </w:r>
            <w:r>
              <w:rPr>
                <w:color w:val="FF0000"/>
                <w:sz w:val="20"/>
              </w:rPr>
              <w:t>personality</w:t>
            </w:r>
          </w:p>
        </w:tc>
        <w:tc>
          <w:tcPr>
            <w:tcW w:w="1558" w:type="dxa"/>
          </w:tcPr>
          <w:p>
            <w:pPr>
              <w:pStyle w:val="11"/>
              <w:spacing w:line="235" w:lineRule="exact"/>
              <w:ind w:left="246"/>
              <w:rPr>
                <w:sz w:val="20"/>
              </w:rPr>
            </w:pPr>
            <w:r>
              <w:rPr>
                <w:sz w:val="20"/>
              </w:rPr>
              <w:t>67</w:t>
            </w:r>
            <w:r>
              <w:rPr>
                <w:rFonts w:ascii="宋体"/>
                <w:sz w:val="20"/>
              </w:rPr>
              <w:t>.</w:t>
            </w:r>
            <w:r>
              <w:rPr>
                <w:color w:val="FF0000"/>
                <w:sz w:val="20"/>
              </w:rPr>
              <w:t>official</w:t>
            </w:r>
          </w:p>
        </w:tc>
        <w:tc>
          <w:tcPr>
            <w:tcW w:w="1900" w:type="dxa"/>
          </w:tcPr>
          <w:p>
            <w:pPr>
              <w:pStyle w:val="11"/>
              <w:spacing w:line="235" w:lineRule="exact"/>
              <w:ind w:left="368"/>
              <w:rPr>
                <w:sz w:val="20"/>
              </w:rPr>
            </w:pPr>
            <w:r>
              <w:rPr>
                <w:sz w:val="20"/>
              </w:rPr>
              <w:t>68</w:t>
            </w:r>
            <w:r>
              <w:rPr>
                <w:rFonts w:ascii="宋体"/>
                <w:sz w:val="20"/>
              </w:rPr>
              <w:t>.</w:t>
            </w:r>
            <w:r>
              <w:rPr>
                <w:color w:val="FF0000"/>
                <w:sz w:val="20"/>
              </w:rPr>
              <w:t>responsibility</w:t>
            </w:r>
          </w:p>
        </w:tc>
        <w:tc>
          <w:tcPr>
            <w:tcW w:w="1613" w:type="dxa"/>
          </w:tcPr>
          <w:p>
            <w:pPr>
              <w:pStyle w:val="11"/>
              <w:spacing w:line="235" w:lineRule="exact"/>
              <w:ind w:left="148"/>
              <w:rPr>
                <w:sz w:val="20"/>
              </w:rPr>
            </w:pPr>
            <w:r>
              <w:rPr>
                <w:sz w:val="20"/>
              </w:rPr>
              <w:t>69</w:t>
            </w:r>
            <w:r>
              <w:rPr>
                <w:rFonts w:ascii="宋体"/>
                <w:sz w:val="20"/>
              </w:rPr>
              <w:t>.</w:t>
            </w:r>
            <w:r>
              <w:rPr>
                <w:color w:val="FF0000"/>
                <w:sz w:val="20"/>
              </w:rPr>
              <w:t>pretended</w:t>
            </w:r>
          </w:p>
        </w:tc>
        <w:tc>
          <w:tcPr>
            <w:tcW w:w="1306" w:type="dxa"/>
          </w:tcPr>
          <w:p>
            <w:pPr>
              <w:pStyle w:val="11"/>
              <w:spacing w:line="235" w:lineRule="exact"/>
              <w:ind w:left="215"/>
              <w:rPr>
                <w:sz w:val="20"/>
              </w:rPr>
            </w:pPr>
            <w:r>
              <w:rPr>
                <w:sz w:val="20"/>
              </w:rPr>
              <w:t>70</w:t>
            </w:r>
            <w:r>
              <w:rPr>
                <w:rFonts w:ascii="宋体"/>
                <w:sz w:val="20"/>
              </w:rPr>
              <w:t>.</w:t>
            </w:r>
            <w:r>
              <w:rPr>
                <w:color w:val="FF0000"/>
                <w:sz w:val="20"/>
              </w:rPr>
              <w:t>annoying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484" w:type="dxa"/>
          </w:tcPr>
          <w:p>
            <w:pPr>
              <w:pStyle w:val="11"/>
              <w:spacing w:before="23"/>
              <w:rPr>
                <w:sz w:val="20"/>
              </w:rPr>
            </w:pPr>
            <w:r>
              <w:rPr>
                <w:sz w:val="20"/>
              </w:rPr>
              <w:t>71</w:t>
            </w:r>
            <w:r>
              <w:rPr>
                <w:rFonts w:ascii="宋体"/>
                <w:sz w:val="20"/>
              </w:rPr>
              <w:t>.</w:t>
            </w:r>
            <w:r>
              <w:rPr>
                <w:color w:val="FF0000"/>
                <w:sz w:val="20"/>
              </w:rPr>
              <w:t>flight</w:t>
            </w:r>
          </w:p>
        </w:tc>
        <w:tc>
          <w:tcPr>
            <w:tcW w:w="1558" w:type="dxa"/>
          </w:tcPr>
          <w:p>
            <w:pPr>
              <w:pStyle w:val="11"/>
              <w:spacing w:before="23"/>
              <w:ind w:left="246"/>
              <w:rPr>
                <w:sz w:val="20"/>
              </w:rPr>
            </w:pPr>
            <w:r>
              <w:rPr>
                <w:sz w:val="20"/>
              </w:rPr>
              <w:t>72</w:t>
            </w:r>
            <w:r>
              <w:rPr>
                <w:rFonts w:ascii="宋体"/>
                <w:sz w:val="20"/>
              </w:rPr>
              <w:t>.</w:t>
            </w:r>
            <w:r>
              <w:rPr>
                <w:color w:val="FF0000"/>
                <w:sz w:val="20"/>
              </w:rPr>
              <w:t>strength</w:t>
            </w:r>
          </w:p>
        </w:tc>
        <w:tc>
          <w:tcPr>
            <w:tcW w:w="1900" w:type="dxa"/>
          </w:tcPr>
          <w:p>
            <w:pPr>
              <w:pStyle w:val="11"/>
              <w:spacing w:before="23"/>
              <w:ind w:left="368"/>
              <w:rPr>
                <w:sz w:val="20"/>
              </w:rPr>
            </w:pPr>
            <w:r>
              <w:rPr>
                <w:sz w:val="20"/>
              </w:rPr>
              <w:t>73</w:t>
            </w:r>
            <w:r>
              <w:rPr>
                <w:rFonts w:ascii="宋体"/>
                <w:sz w:val="20"/>
              </w:rPr>
              <w:t>.</w:t>
            </w:r>
            <w:r>
              <w:rPr>
                <w:color w:val="FF0000"/>
                <w:sz w:val="20"/>
              </w:rPr>
              <w:t>extremely</w:t>
            </w:r>
          </w:p>
        </w:tc>
        <w:tc>
          <w:tcPr>
            <w:tcW w:w="1613" w:type="dxa"/>
          </w:tcPr>
          <w:p>
            <w:pPr>
              <w:pStyle w:val="11"/>
              <w:spacing w:before="23"/>
              <w:ind w:left="148"/>
              <w:rPr>
                <w:sz w:val="20"/>
              </w:rPr>
            </w:pPr>
            <w:r>
              <w:rPr>
                <w:sz w:val="20"/>
              </w:rPr>
              <w:t>74</w:t>
            </w:r>
            <w:r>
              <w:rPr>
                <w:rFonts w:ascii="宋体"/>
                <w:sz w:val="20"/>
              </w:rPr>
              <w:t>.</w:t>
            </w:r>
            <w:r>
              <w:rPr>
                <w:color w:val="FF0000"/>
                <w:sz w:val="20"/>
              </w:rPr>
              <w:t>competition</w:t>
            </w:r>
          </w:p>
        </w:tc>
        <w:tc>
          <w:tcPr>
            <w:tcW w:w="1306" w:type="dxa"/>
          </w:tcPr>
          <w:p>
            <w:pPr>
              <w:pStyle w:val="11"/>
              <w:spacing w:before="23"/>
              <w:ind w:left="215"/>
              <w:rPr>
                <w:sz w:val="20"/>
              </w:rPr>
            </w:pPr>
            <w:r>
              <w:rPr>
                <w:sz w:val="20"/>
              </w:rPr>
              <w:t>75</w:t>
            </w:r>
            <w:r>
              <w:rPr>
                <w:rFonts w:ascii="宋体"/>
                <w:sz w:val="20"/>
              </w:rPr>
              <w:t>.</w:t>
            </w:r>
            <w:r>
              <w:rPr>
                <w:color w:val="FF0000"/>
                <w:sz w:val="20"/>
              </w:rPr>
              <w:t>admired</w:t>
            </w:r>
          </w:p>
        </w:tc>
      </w:tr>
    </w:tbl>
    <w:p>
      <w:pPr>
        <w:pStyle w:val="4"/>
        <w:spacing w:before="69"/>
        <w:rPr>
          <w:rFonts w:hint="eastAsia" w:ascii="楷体" w:eastAsia="楷体"/>
        </w:rPr>
      </w:pPr>
      <w:r>
        <w:rPr>
          <w:rFonts w:hint="eastAsia" w:ascii="宋体" w:eastAsia="宋体"/>
        </w:rPr>
        <w:t>第二节：句子翻译</w:t>
      </w:r>
      <w:r>
        <w:rPr>
          <w:rFonts w:hint="eastAsia" w:ascii="楷体" w:eastAsia="楷体"/>
          <w:spacing w:val="-18"/>
        </w:rPr>
        <w:t xml:space="preserve">(共 </w:t>
      </w:r>
      <w:r>
        <w:t>5</w:t>
      </w:r>
      <w:r>
        <w:rPr>
          <w:spacing w:val="-2"/>
        </w:rPr>
        <w:t xml:space="preserve"> </w:t>
      </w:r>
      <w:r>
        <w:rPr>
          <w:rFonts w:hint="eastAsia" w:ascii="楷体" w:eastAsia="楷体"/>
          <w:spacing w:val="-7"/>
        </w:rPr>
        <w:t xml:space="preserve">个小题；每小题 </w:t>
      </w:r>
      <w:r>
        <w:t>2</w:t>
      </w:r>
      <w:r>
        <w:rPr>
          <w:spacing w:val="-2"/>
        </w:rPr>
        <w:t xml:space="preserve"> </w:t>
      </w:r>
      <w:r>
        <w:rPr>
          <w:rFonts w:hint="eastAsia" w:ascii="楷体" w:eastAsia="楷体"/>
          <w:spacing w:val="-11"/>
        </w:rPr>
        <w:t xml:space="preserve">分，满分 </w:t>
      </w:r>
      <w:r>
        <w:t>10</w:t>
      </w:r>
      <w:r>
        <w:rPr>
          <w:spacing w:val="-2"/>
        </w:rPr>
        <w:t xml:space="preserve"> </w:t>
      </w:r>
      <w:r>
        <w:rPr>
          <w:rFonts w:hint="eastAsia" w:ascii="楷体" w:eastAsia="楷体"/>
        </w:rPr>
        <w:t>分)</w:t>
      </w:r>
    </w:p>
    <w:p>
      <w:pPr>
        <w:pStyle w:val="10"/>
        <w:numPr>
          <w:ilvl w:val="0"/>
          <w:numId w:val="1"/>
        </w:numPr>
        <w:tabs>
          <w:tab w:val="left" w:pos="727"/>
        </w:tabs>
        <w:spacing w:before="68" w:after="0" w:line="240" w:lineRule="auto"/>
        <w:ind w:left="726" w:right="0" w:hanging="297"/>
        <w:jc w:val="left"/>
        <w:rPr>
          <w:sz w:val="20"/>
        </w:rPr>
      </w:pPr>
      <w:r>
        <w:rPr>
          <w:color w:val="FF0000"/>
          <w:sz w:val="20"/>
        </w:rPr>
        <w:t>What if you forget (to bring) the credit card during the</w:t>
      </w:r>
      <w:r>
        <w:rPr>
          <w:color w:val="FF0000"/>
          <w:spacing w:val="-15"/>
          <w:sz w:val="20"/>
        </w:rPr>
        <w:t xml:space="preserve"> </w:t>
      </w:r>
      <w:r>
        <w:rPr>
          <w:color w:val="FF0000"/>
          <w:sz w:val="20"/>
        </w:rPr>
        <w:t>travel?</w:t>
      </w:r>
    </w:p>
    <w:p>
      <w:pPr>
        <w:pStyle w:val="10"/>
        <w:numPr>
          <w:ilvl w:val="0"/>
          <w:numId w:val="1"/>
        </w:numPr>
        <w:tabs>
          <w:tab w:val="left" w:pos="730"/>
        </w:tabs>
        <w:spacing w:before="82" w:after="0" w:line="240" w:lineRule="auto"/>
        <w:ind w:left="730" w:right="0" w:hanging="300"/>
        <w:jc w:val="left"/>
        <w:rPr>
          <w:sz w:val="20"/>
        </w:rPr>
      </w:pPr>
      <w:r>
        <w:rPr>
          <w:color w:val="FF0000"/>
          <w:sz w:val="20"/>
        </w:rPr>
        <w:t>I will never lose heart even if/though I (should) fail many</w:t>
      </w:r>
      <w:r>
        <w:rPr>
          <w:color w:val="FF0000"/>
          <w:spacing w:val="-11"/>
          <w:sz w:val="20"/>
        </w:rPr>
        <w:t xml:space="preserve"> </w:t>
      </w:r>
      <w:r>
        <w:rPr>
          <w:color w:val="FF0000"/>
          <w:sz w:val="20"/>
        </w:rPr>
        <w:t>times.</w:t>
      </w:r>
    </w:p>
    <w:p>
      <w:pPr>
        <w:pStyle w:val="10"/>
        <w:numPr>
          <w:ilvl w:val="0"/>
          <w:numId w:val="1"/>
        </w:numPr>
        <w:tabs>
          <w:tab w:val="left" w:pos="727"/>
        </w:tabs>
        <w:spacing w:before="82" w:after="0" w:line="240" w:lineRule="auto"/>
        <w:ind w:left="726" w:right="0" w:hanging="297"/>
        <w:jc w:val="left"/>
        <w:rPr>
          <w:sz w:val="20"/>
        </w:rPr>
      </w:pPr>
      <w:r>
        <w:rPr>
          <w:color w:val="FF0000"/>
          <w:sz w:val="20"/>
        </w:rPr>
        <w:t>Wherever he goes, he can adapt to the new school life</w:t>
      </w:r>
      <w:r>
        <w:rPr>
          <w:color w:val="FF0000"/>
          <w:spacing w:val="-25"/>
          <w:sz w:val="20"/>
        </w:rPr>
        <w:t xml:space="preserve"> </w:t>
      </w:r>
      <w:r>
        <w:rPr>
          <w:color w:val="FF0000"/>
          <w:sz w:val="20"/>
        </w:rPr>
        <w:t>easily.</w:t>
      </w:r>
    </w:p>
    <w:p>
      <w:pPr>
        <w:pStyle w:val="10"/>
        <w:numPr>
          <w:ilvl w:val="0"/>
          <w:numId w:val="1"/>
        </w:numPr>
        <w:tabs>
          <w:tab w:val="left" w:pos="730"/>
        </w:tabs>
        <w:spacing w:before="82" w:after="0" w:line="240" w:lineRule="auto"/>
        <w:ind w:left="730" w:right="0" w:hanging="300"/>
        <w:jc w:val="left"/>
        <w:rPr>
          <w:sz w:val="20"/>
        </w:rPr>
      </w:pPr>
      <w:r>
        <w:rPr>
          <w:color w:val="FF0000"/>
          <w:sz w:val="20"/>
        </w:rPr>
        <w:t>His childhood dream was to become a great basketball player like Michael</w:t>
      </w:r>
      <w:r>
        <w:rPr>
          <w:color w:val="FF0000"/>
          <w:spacing w:val="-10"/>
          <w:sz w:val="20"/>
        </w:rPr>
        <w:t xml:space="preserve"> </w:t>
      </w:r>
      <w:r>
        <w:rPr>
          <w:color w:val="FF0000"/>
          <w:sz w:val="20"/>
        </w:rPr>
        <w:t>Jordan.</w:t>
      </w:r>
    </w:p>
    <w:p>
      <w:pPr>
        <w:pStyle w:val="10"/>
        <w:numPr>
          <w:ilvl w:val="0"/>
          <w:numId w:val="1"/>
        </w:numPr>
        <w:tabs>
          <w:tab w:val="left" w:pos="730"/>
        </w:tabs>
        <w:spacing w:before="82" w:after="0" w:line="240" w:lineRule="auto"/>
        <w:ind w:left="730" w:right="0" w:hanging="300"/>
        <w:jc w:val="left"/>
        <w:rPr>
          <w:sz w:val="20"/>
        </w:rPr>
      </w:pPr>
      <w:r>
        <w:rPr>
          <w:color w:val="FF0000"/>
          <w:sz w:val="20"/>
        </w:rPr>
        <w:t>It is how to stay healthy/keep fit that I will/ would like to share with</w:t>
      </w:r>
      <w:r>
        <w:rPr>
          <w:color w:val="FF0000"/>
          <w:spacing w:val="-14"/>
          <w:sz w:val="20"/>
        </w:rPr>
        <w:t xml:space="preserve"> </w:t>
      </w:r>
      <w:r>
        <w:rPr>
          <w:color w:val="FF0000"/>
          <w:sz w:val="20"/>
        </w:rPr>
        <w:t>you.</w:t>
      </w:r>
    </w:p>
    <w:p>
      <w:pPr>
        <w:pStyle w:val="4"/>
        <w:spacing w:before="70"/>
        <w:rPr>
          <w:rFonts w:hint="eastAsia" w:ascii="楷体" w:eastAsia="楷体"/>
        </w:rPr>
      </w:pPr>
      <w:r>
        <w:rPr>
          <w:rFonts w:hint="eastAsia" w:ascii="宋体" w:eastAsia="宋体"/>
        </w:rPr>
        <w:t>第三节：</w:t>
      </w:r>
      <w:r>
        <w:rPr>
          <w:rFonts w:hint="eastAsia" w:ascii="楷体" w:eastAsia="楷体"/>
          <w:spacing w:val="-13"/>
        </w:rPr>
        <w:t xml:space="preserve">(满分 </w:t>
      </w:r>
      <w:r>
        <w:t xml:space="preserve">20 </w:t>
      </w:r>
      <w:r>
        <w:rPr>
          <w:rFonts w:hint="eastAsia" w:ascii="楷体" w:eastAsia="楷体"/>
        </w:rPr>
        <w:t>分)</w:t>
      </w:r>
    </w:p>
    <w:p>
      <w:pPr>
        <w:pStyle w:val="4"/>
        <w:spacing w:before="67"/>
        <w:jc w:val="both"/>
      </w:pPr>
      <w:r>
        <w:t>Dear Mike,</w:t>
      </w:r>
    </w:p>
    <w:p>
      <w:pPr>
        <w:pStyle w:val="4"/>
        <w:ind w:left="514"/>
        <w:jc w:val="both"/>
      </w:pPr>
      <w:r>
        <w:t>Glad to know that you are coming to China for winter vacation, I'd like to recommend Hangzhou to</w:t>
      </w:r>
      <w:r>
        <w:rPr>
          <w:spacing w:val="-16"/>
        </w:rPr>
        <w:t xml:space="preserve"> </w:t>
      </w:r>
      <w:r>
        <w:t>you.</w:t>
      </w:r>
    </w:p>
    <w:p>
      <w:pPr>
        <w:pStyle w:val="4"/>
        <w:spacing w:line="326" w:lineRule="auto"/>
        <w:ind w:right="155" w:firstLine="399"/>
        <w:jc w:val="both"/>
      </w:pPr>
      <w:r>
        <w:t>Hangzhou is a most picturesque city with so much to offer. You can enjoy the refreshing breeze when biking along the world-famous West Lake. You can also experience the charm of a modern downtown section full of historical sites. If you prefer a quiet getaway, take a stroll to its silk museum to admire the unique charm of Chinese</w:t>
      </w:r>
      <w:r>
        <w:rPr>
          <w:spacing w:val="-3"/>
        </w:rPr>
        <w:t xml:space="preserve"> </w:t>
      </w:r>
      <w:r>
        <w:t>art!</w:t>
      </w:r>
    </w:p>
    <w:p>
      <w:pPr>
        <w:pStyle w:val="4"/>
        <w:spacing w:before="0" w:line="326" w:lineRule="auto"/>
        <w:ind w:right="156" w:firstLine="399"/>
        <w:jc w:val="both"/>
      </w:pPr>
      <w:r>
        <w:t>I hope my recommendation will be helpful. The convenient transportation can make your trip more enjoyable.</w:t>
      </w:r>
    </w:p>
    <w:p>
      <w:pPr>
        <w:pStyle w:val="4"/>
        <w:spacing w:before="0" w:line="326" w:lineRule="auto"/>
        <w:ind w:left="8400" w:right="148" w:firstLine="42"/>
        <w:jc w:val="right"/>
      </w:pPr>
      <w:r>
        <w:rPr>
          <w:spacing w:val="-3"/>
        </w:rPr>
        <w:t>Yours,</w:t>
      </w:r>
      <w:r>
        <w:rPr>
          <w:spacing w:val="-48"/>
        </w:rPr>
        <w:t xml:space="preserve"> </w:t>
      </w:r>
      <w:r>
        <w:t>Li</w:t>
      </w:r>
      <w:r>
        <w:rPr>
          <w:spacing w:val="-11"/>
        </w:rPr>
        <w:t xml:space="preserve"> </w:t>
      </w:r>
      <w:r>
        <w:t>Hua</w:t>
      </w:r>
    </w:p>
    <w:p>
      <w:pPr>
        <w:spacing w:after="0" w:line="326" w:lineRule="auto"/>
        <w:jc w:val="right"/>
        <w:sectPr>
          <w:footerReference r:id="rId4" w:type="default"/>
          <w:pgSz w:w="10440" w:h="14750"/>
          <w:pgMar w:top="1100" w:right="640" w:bottom="1000" w:left="680" w:header="720" w:footer="806" w:gutter="0"/>
          <w:pgNumType w:start="1"/>
        </w:sectPr>
      </w:pPr>
    </w:p>
    <w:p>
      <w:pPr>
        <w:pStyle w:val="4"/>
        <w:spacing w:before="47"/>
        <w:rPr>
          <w:rFonts w:hint="eastAsia" w:ascii="宋体" w:eastAsia="宋体"/>
        </w:rPr>
      </w:pPr>
      <w:r>
        <w:rPr>
          <w:rFonts w:hint="eastAsia" w:ascii="宋体" w:eastAsia="宋体"/>
          <w:spacing w:val="-1"/>
        </w:rPr>
        <w:t>附：听力原文</w:t>
      </w:r>
    </w:p>
    <w:p>
      <w:pPr>
        <w:spacing w:before="68"/>
        <w:ind w:left="114" w:right="0" w:firstLine="0"/>
        <w:jc w:val="left"/>
        <w:rPr>
          <w:i/>
          <w:sz w:val="20"/>
        </w:rPr>
      </w:pPr>
      <w:r>
        <w:rPr>
          <w:i/>
          <w:sz w:val="20"/>
        </w:rPr>
        <w:t>Text</w:t>
      </w:r>
      <w:r>
        <w:rPr>
          <w:i/>
          <w:spacing w:val="-18"/>
          <w:sz w:val="20"/>
        </w:rPr>
        <w:t xml:space="preserve"> </w:t>
      </w:r>
      <w:r>
        <w:rPr>
          <w:i/>
          <w:sz w:val="20"/>
        </w:rPr>
        <w:t>1:</w:t>
      </w:r>
    </w:p>
    <w:p>
      <w:pPr>
        <w:pStyle w:val="4"/>
        <w:spacing w:line="326" w:lineRule="auto"/>
        <w:ind w:right="1045"/>
        <w:rPr>
          <w:i/>
        </w:rPr>
      </w:pPr>
      <w:r>
        <w:t>W: I want some study materials to prepare for the coming test. Can I buy some at the bookstore? M:</w:t>
      </w:r>
      <w:r>
        <w:rPr>
          <w:spacing w:val="-8"/>
        </w:rPr>
        <w:t xml:space="preserve"> </w:t>
      </w:r>
      <w:r>
        <w:t>Why</w:t>
      </w:r>
      <w:r>
        <w:rPr>
          <w:spacing w:val="-3"/>
        </w:rPr>
        <w:t xml:space="preserve"> </w:t>
      </w:r>
      <w:r>
        <w:t>not</w:t>
      </w:r>
      <w:r>
        <w:rPr>
          <w:spacing w:val="-1"/>
        </w:rPr>
        <w:t xml:space="preserve"> </w:t>
      </w:r>
      <w:r>
        <w:t>visit</w:t>
      </w:r>
      <w:r>
        <w:rPr>
          <w:spacing w:val="-3"/>
        </w:rPr>
        <w:t xml:space="preserve"> </w:t>
      </w:r>
      <w:r>
        <w:t>the</w:t>
      </w:r>
      <w:r>
        <w:rPr>
          <w:spacing w:val="-1"/>
        </w:rPr>
        <w:t xml:space="preserve"> </w:t>
      </w:r>
      <w:r>
        <w:t>College</w:t>
      </w:r>
      <w:r>
        <w:rPr>
          <w:spacing w:val="-4"/>
        </w:rPr>
        <w:t xml:space="preserve"> </w:t>
      </w:r>
      <w:r>
        <w:t>Board</w:t>
      </w:r>
      <w:r>
        <w:rPr>
          <w:spacing w:val="-6"/>
        </w:rPr>
        <w:t xml:space="preserve"> </w:t>
      </w:r>
      <w:r>
        <w:t>Website? It</w:t>
      </w:r>
      <w:r>
        <w:rPr>
          <w:spacing w:val="-4"/>
        </w:rPr>
        <w:t xml:space="preserve"> </w:t>
      </w:r>
      <w:r>
        <w:t>offers</w:t>
      </w:r>
      <w:r>
        <w:rPr>
          <w:spacing w:val="-3"/>
        </w:rPr>
        <w:t xml:space="preserve"> </w:t>
      </w:r>
      <w:r>
        <w:t>free</w:t>
      </w:r>
      <w:r>
        <w:rPr>
          <w:spacing w:val="-4"/>
        </w:rPr>
        <w:t xml:space="preserve"> </w:t>
      </w:r>
      <w:r>
        <w:t>study</w:t>
      </w:r>
      <w:r>
        <w:rPr>
          <w:spacing w:val="-2"/>
        </w:rPr>
        <w:t xml:space="preserve"> </w:t>
      </w:r>
      <w:r>
        <w:t>materials,</w:t>
      </w:r>
      <w:r>
        <w:rPr>
          <w:spacing w:val="-1"/>
        </w:rPr>
        <w:t xml:space="preserve"> </w:t>
      </w:r>
      <w:r>
        <w:t>including</w:t>
      </w:r>
      <w:r>
        <w:rPr>
          <w:spacing w:val="-2"/>
        </w:rPr>
        <w:t xml:space="preserve"> </w:t>
      </w:r>
      <w:r>
        <w:t>practice</w:t>
      </w:r>
      <w:r>
        <w:rPr>
          <w:spacing w:val="-1"/>
        </w:rPr>
        <w:t xml:space="preserve"> </w:t>
      </w:r>
      <w:r>
        <w:t xml:space="preserve">tests. </w:t>
      </w:r>
      <w:r>
        <w:rPr>
          <w:i/>
        </w:rPr>
        <w:t>Text</w:t>
      </w:r>
      <w:r>
        <w:rPr>
          <w:i/>
          <w:spacing w:val="-2"/>
        </w:rPr>
        <w:t xml:space="preserve"> </w:t>
      </w:r>
      <w:r>
        <w:rPr>
          <w:i/>
        </w:rPr>
        <w:t>2:</w:t>
      </w:r>
    </w:p>
    <w:p>
      <w:pPr>
        <w:pStyle w:val="4"/>
        <w:spacing w:before="0" w:line="228" w:lineRule="exact"/>
      </w:pPr>
      <w:r>
        <w:t>W: My partner is absent today. I have to do the work</w:t>
      </w:r>
      <w:r>
        <w:rPr>
          <w:spacing w:val="-27"/>
        </w:rPr>
        <w:t xml:space="preserve"> </w:t>
      </w:r>
      <w:r>
        <w:t>alone.</w:t>
      </w:r>
    </w:p>
    <w:p>
      <w:pPr>
        <w:pStyle w:val="4"/>
      </w:pPr>
      <w:r>
        <w:t>M:</w:t>
      </w:r>
      <w:r>
        <w:rPr>
          <w:spacing w:val="-5"/>
        </w:rPr>
        <w:t xml:space="preserve"> </w:t>
      </w:r>
      <w:r>
        <w:t>Oh,</w:t>
      </w:r>
      <w:r>
        <w:rPr>
          <w:spacing w:val="-4"/>
        </w:rPr>
        <w:t xml:space="preserve"> </w:t>
      </w:r>
      <w:r>
        <w:t>no.</w:t>
      </w:r>
      <w:r>
        <w:rPr>
          <w:spacing w:val="-11"/>
        </w:rPr>
        <w:t xml:space="preserve"> </w:t>
      </w:r>
      <w:r>
        <w:t>You</w:t>
      </w:r>
      <w:r>
        <w:rPr>
          <w:spacing w:val="-4"/>
        </w:rPr>
        <w:t xml:space="preserve"> </w:t>
      </w:r>
      <w:r>
        <w:t>cannot</w:t>
      </w:r>
      <w:r>
        <w:rPr>
          <w:spacing w:val="-4"/>
        </w:rPr>
        <w:t xml:space="preserve"> </w:t>
      </w:r>
      <w:r>
        <w:t>do</w:t>
      </w:r>
      <w:r>
        <w:rPr>
          <w:spacing w:val="-4"/>
        </w:rPr>
        <w:t xml:space="preserve"> </w:t>
      </w:r>
      <w:r>
        <w:t>the</w:t>
      </w:r>
      <w:r>
        <w:rPr>
          <w:spacing w:val="-5"/>
        </w:rPr>
        <w:t xml:space="preserve"> </w:t>
      </w:r>
      <w:r>
        <w:t>experiment</w:t>
      </w:r>
      <w:r>
        <w:rPr>
          <w:spacing w:val="-4"/>
        </w:rPr>
        <w:t xml:space="preserve"> </w:t>
      </w:r>
      <w:r>
        <w:t>without</w:t>
      </w:r>
      <w:r>
        <w:rPr>
          <w:spacing w:val="-4"/>
        </w:rPr>
        <w:t xml:space="preserve"> </w:t>
      </w:r>
      <w:r>
        <w:t>a</w:t>
      </w:r>
      <w:r>
        <w:rPr>
          <w:spacing w:val="-5"/>
        </w:rPr>
        <w:t xml:space="preserve"> </w:t>
      </w:r>
      <w:r>
        <w:t>partner,</w:t>
      </w:r>
      <w:r>
        <w:rPr>
          <w:spacing w:val="-5"/>
        </w:rPr>
        <w:t xml:space="preserve"> </w:t>
      </w:r>
      <w:r>
        <w:t>for</w:t>
      </w:r>
      <w:r>
        <w:rPr>
          <w:spacing w:val="-4"/>
        </w:rPr>
        <w:t xml:space="preserve"> </w:t>
      </w:r>
      <w:r>
        <w:t>safety.</w:t>
      </w:r>
    </w:p>
    <w:p>
      <w:pPr>
        <w:spacing w:before="82"/>
        <w:ind w:left="114" w:right="0" w:firstLine="0"/>
        <w:jc w:val="left"/>
        <w:rPr>
          <w:i/>
          <w:sz w:val="20"/>
        </w:rPr>
      </w:pPr>
      <w:r>
        <w:rPr>
          <w:i/>
          <w:sz w:val="20"/>
        </w:rPr>
        <w:t>Text</w:t>
      </w:r>
      <w:r>
        <w:rPr>
          <w:i/>
          <w:spacing w:val="-18"/>
          <w:sz w:val="20"/>
        </w:rPr>
        <w:t xml:space="preserve"> </w:t>
      </w:r>
      <w:r>
        <w:rPr>
          <w:i/>
          <w:sz w:val="20"/>
        </w:rPr>
        <w:t>3:</w:t>
      </w:r>
    </w:p>
    <w:p>
      <w:pPr>
        <w:pStyle w:val="4"/>
        <w:spacing w:line="326" w:lineRule="auto"/>
        <w:ind w:right="4196"/>
      </w:pPr>
      <w:r>
        <w:t>M: Ms. White, for tomorrow’s test, can we use a</w:t>
      </w:r>
      <w:r>
        <w:rPr>
          <w:spacing w:val="-26"/>
        </w:rPr>
        <w:t xml:space="preserve"> </w:t>
      </w:r>
      <w:r>
        <w:t>calculator? W: No. You should learn basic maths</w:t>
      </w:r>
      <w:r>
        <w:rPr>
          <w:spacing w:val="-16"/>
        </w:rPr>
        <w:t xml:space="preserve"> </w:t>
      </w:r>
      <w:r>
        <w:t>skills.</w:t>
      </w:r>
    </w:p>
    <w:p>
      <w:pPr>
        <w:spacing w:before="0" w:line="228" w:lineRule="exact"/>
        <w:ind w:left="114" w:right="0" w:firstLine="0"/>
        <w:jc w:val="left"/>
        <w:rPr>
          <w:i/>
          <w:sz w:val="20"/>
        </w:rPr>
      </w:pPr>
      <w:r>
        <w:rPr>
          <w:i/>
          <w:sz w:val="20"/>
        </w:rPr>
        <w:t>Text</w:t>
      </w:r>
      <w:r>
        <w:rPr>
          <w:i/>
          <w:spacing w:val="-18"/>
          <w:sz w:val="20"/>
        </w:rPr>
        <w:t xml:space="preserve"> </w:t>
      </w:r>
      <w:r>
        <w:rPr>
          <w:i/>
          <w:sz w:val="20"/>
        </w:rPr>
        <w:t>4:</w:t>
      </w:r>
      <w:bookmarkStart w:id="0" w:name="_GoBack"/>
      <w:bookmarkEnd w:id="0"/>
    </w:p>
    <w:p>
      <w:pPr>
        <w:pStyle w:val="4"/>
        <w:spacing w:line="326" w:lineRule="auto"/>
        <w:ind w:right="5925"/>
      </w:pPr>
      <w:r>
        <w:t>W:</w:t>
      </w:r>
      <w:r>
        <w:rPr>
          <w:spacing w:val="-13"/>
        </w:rPr>
        <w:t xml:space="preserve"> </w:t>
      </w:r>
      <w:r>
        <w:t>What’s</w:t>
      </w:r>
      <w:r>
        <w:rPr>
          <w:spacing w:val="-8"/>
        </w:rPr>
        <w:t xml:space="preserve"> </w:t>
      </w:r>
      <w:r>
        <w:t>your</w:t>
      </w:r>
      <w:r>
        <w:rPr>
          <w:spacing w:val="-8"/>
        </w:rPr>
        <w:t xml:space="preserve"> </w:t>
      </w:r>
      <w:r>
        <w:t>new</w:t>
      </w:r>
      <w:r>
        <w:rPr>
          <w:spacing w:val="-9"/>
        </w:rPr>
        <w:t xml:space="preserve"> </w:t>
      </w:r>
      <w:r>
        <w:t>friend’s</w:t>
      </w:r>
      <w:r>
        <w:rPr>
          <w:spacing w:val="-10"/>
        </w:rPr>
        <w:t xml:space="preserve"> </w:t>
      </w:r>
      <w:r>
        <w:t>name? M:</w:t>
      </w:r>
      <w:r>
        <w:rPr>
          <w:spacing w:val="-2"/>
        </w:rPr>
        <w:t xml:space="preserve"> </w:t>
      </w:r>
      <w:r>
        <w:t>David.</w:t>
      </w:r>
    </w:p>
    <w:p>
      <w:pPr>
        <w:pStyle w:val="4"/>
        <w:spacing w:before="0" w:line="228" w:lineRule="exact"/>
      </w:pPr>
      <w:r>
        <w:t>W: Does he live in the</w:t>
      </w:r>
      <w:r>
        <w:rPr>
          <w:spacing w:val="-14"/>
        </w:rPr>
        <w:t xml:space="preserve"> </w:t>
      </w:r>
      <w:r>
        <w:t>countryside?</w:t>
      </w:r>
    </w:p>
    <w:p>
      <w:pPr>
        <w:pStyle w:val="4"/>
      </w:pPr>
      <w:r>
        <w:t>M:</w:t>
      </w:r>
      <w:r>
        <w:rPr>
          <w:spacing w:val="-10"/>
        </w:rPr>
        <w:t xml:space="preserve"> </w:t>
      </w:r>
      <w:r>
        <w:t>Yes,</w:t>
      </w:r>
      <w:r>
        <w:rPr>
          <w:spacing w:val="-3"/>
        </w:rPr>
        <w:t xml:space="preserve"> </w:t>
      </w:r>
      <w:r>
        <w:t>he</w:t>
      </w:r>
      <w:r>
        <w:rPr>
          <w:spacing w:val="-2"/>
        </w:rPr>
        <w:t xml:space="preserve"> </w:t>
      </w:r>
      <w:r>
        <w:t>lives</w:t>
      </w:r>
      <w:r>
        <w:rPr>
          <w:spacing w:val="-2"/>
        </w:rPr>
        <w:t xml:space="preserve"> </w:t>
      </w:r>
      <w:r>
        <w:t>with</w:t>
      </w:r>
      <w:r>
        <w:rPr>
          <w:spacing w:val="-1"/>
        </w:rPr>
        <w:t xml:space="preserve"> </w:t>
      </w:r>
      <w:r>
        <w:t>his</w:t>
      </w:r>
      <w:r>
        <w:rPr>
          <w:spacing w:val="-3"/>
        </w:rPr>
        <w:t xml:space="preserve"> </w:t>
      </w:r>
      <w:r>
        <w:t>parents</w:t>
      </w:r>
      <w:r>
        <w:rPr>
          <w:spacing w:val="-3"/>
        </w:rPr>
        <w:t xml:space="preserve"> </w:t>
      </w:r>
      <w:r>
        <w:t>on</w:t>
      </w:r>
      <w:r>
        <w:rPr>
          <w:spacing w:val="-2"/>
        </w:rPr>
        <w:t xml:space="preserve"> </w:t>
      </w:r>
      <w:r>
        <w:t>a</w:t>
      </w:r>
      <w:r>
        <w:rPr>
          <w:spacing w:val="-2"/>
        </w:rPr>
        <w:t xml:space="preserve"> </w:t>
      </w:r>
      <w:r>
        <w:t>small</w:t>
      </w:r>
      <w:r>
        <w:rPr>
          <w:spacing w:val="-2"/>
        </w:rPr>
        <w:t xml:space="preserve"> </w:t>
      </w:r>
      <w:r>
        <w:t>farm</w:t>
      </w:r>
      <w:r>
        <w:rPr>
          <w:spacing w:val="-3"/>
        </w:rPr>
        <w:t xml:space="preserve"> </w:t>
      </w:r>
      <w:r>
        <w:t>with</w:t>
      </w:r>
      <w:r>
        <w:rPr>
          <w:spacing w:val="-2"/>
        </w:rPr>
        <w:t xml:space="preserve"> </w:t>
      </w:r>
      <w:r>
        <w:t>lots</w:t>
      </w:r>
      <w:r>
        <w:rPr>
          <w:spacing w:val="-2"/>
        </w:rPr>
        <w:t xml:space="preserve"> </w:t>
      </w:r>
      <w:r>
        <w:t>of</w:t>
      </w:r>
      <w:r>
        <w:rPr>
          <w:spacing w:val="-2"/>
        </w:rPr>
        <w:t xml:space="preserve"> </w:t>
      </w:r>
      <w:r>
        <w:t>animals.</w:t>
      </w:r>
    </w:p>
    <w:p>
      <w:pPr>
        <w:spacing w:before="82"/>
        <w:ind w:left="114" w:right="0" w:firstLine="0"/>
        <w:jc w:val="left"/>
        <w:rPr>
          <w:i/>
          <w:sz w:val="20"/>
        </w:rPr>
      </w:pPr>
      <w:r>
        <w:rPr>
          <w:i/>
          <w:sz w:val="20"/>
        </w:rPr>
        <w:t>Text</w:t>
      </w:r>
      <w:r>
        <w:rPr>
          <w:i/>
          <w:spacing w:val="-18"/>
          <w:sz w:val="20"/>
        </w:rPr>
        <w:t xml:space="preserve"> </w:t>
      </w:r>
      <w:r>
        <w:rPr>
          <w:i/>
          <w:sz w:val="20"/>
        </w:rPr>
        <w:t>5:</w:t>
      </w:r>
    </w:p>
    <w:p>
      <w:pPr>
        <w:pStyle w:val="4"/>
      </w:pPr>
      <w:r>
        <w:t>W:</w:t>
      </w:r>
      <w:r>
        <w:rPr>
          <w:spacing w:val="-7"/>
        </w:rPr>
        <w:t xml:space="preserve"> </w:t>
      </w:r>
      <w:r>
        <w:t>Hi,</w:t>
      </w:r>
      <w:r>
        <w:rPr>
          <w:spacing w:val="-6"/>
        </w:rPr>
        <w:t xml:space="preserve"> </w:t>
      </w:r>
      <w:r>
        <w:t>Tom.</w:t>
      </w:r>
      <w:r>
        <w:rPr>
          <w:spacing w:val="-9"/>
        </w:rPr>
        <w:t xml:space="preserve"> </w:t>
      </w:r>
      <w:r>
        <w:t>Would</w:t>
      </w:r>
      <w:r>
        <w:rPr>
          <w:spacing w:val="-4"/>
        </w:rPr>
        <w:t xml:space="preserve"> </w:t>
      </w:r>
      <w:r>
        <w:t>you</w:t>
      </w:r>
      <w:r>
        <w:rPr>
          <w:spacing w:val="-5"/>
        </w:rPr>
        <w:t xml:space="preserve"> </w:t>
      </w:r>
      <w:r>
        <w:t>like</w:t>
      </w:r>
      <w:r>
        <w:rPr>
          <w:spacing w:val="-5"/>
        </w:rPr>
        <w:t xml:space="preserve"> </w:t>
      </w:r>
      <w:r>
        <w:t>to</w:t>
      </w:r>
      <w:r>
        <w:rPr>
          <w:spacing w:val="-4"/>
        </w:rPr>
        <w:t xml:space="preserve"> </w:t>
      </w:r>
      <w:r>
        <w:t>go</w:t>
      </w:r>
      <w:r>
        <w:rPr>
          <w:spacing w:val="-4"/>
        </w:rPr>
        <w:t xml:space="preserve"> </w:t>
      </w:r>
      <w:r>
        <w:t>swimming</w:t>
      </w:r>
      <w:r>
        <w:rPr>
          <w:spacing w:val="-4"/>
        </w:rPr>
        <w:t xml:space="preserve"> </w:t>
      </w:r>
      <w:r>
        <w:t>with</w:t>
      </w:r>
      <w:r>
        <w:rPr>
          <w:spacing w:val="-4"/>
        </w:rPr>
        <w:t xml:space="preserve"> </w:t>
      </w:r>
      <w:r>
        <w:t>me</w:t>
      </w:r>
      <w:r>
        <w:rPr>
          <w:spacing w:val="-5"/>
        </w:rPr>
        <w:t xml:space="preserve"> </w:t>
      </w:r>
      <w:r>
        <w:t>this</w:t>
      </w:r>
      <w:r>
        <w:rPr>
          <w:spacing w:val="-4"/>
        </w:rPr>
        <w:t xml:space="preserve"> </w:t>
      </w:r>
      <w:r>
        <w:t>weekend?</w:t>
      </w:r>
    </w:p>
    <w:p>
      <w:pPr>
        <w:pStyle w:val="4"/>
        <w:spacing w:line="326" w:lineRule="auto"/>
        <w:ind w:right="2081"/>
      </w:pPr>
      <w:r>
        <w:t>M: I’m afraid I don’t like swimming. How about playing tennis? Or we can go hiking. W: Well, I am more into hiking. We can relax in the open</w:t>
      </w:r>
      <w:r>
        <w:rPr>
          <w:spacing w:val="-31"/>
        </w:rPr>
        <w:t xml:space="preserve"> </w:t>
      </w:r>
      <w:r>
        <w:t>air.</w:t>
      </w:r>
    </w:p>
    <w:p>
      <w:pPr>
        <w:pStyle w:val="4"/>
        <w:spacing w:before="0" w:line="228" w:lineRule="exact"/>
      </w:pPr>
      <w:r>
        <w:t>M: That’s</w:t>
      </w:r>
      <w:r>
        <w:rPr>
          <w:spacing w:val="-17"/>
        </w:rPr>
        <w:t xml:space="preserve"> </w:t>
      </w:r>
      <w:r>
        <w:t>OK.</w:t>
      </w:r>
    </w:p>
    <w:p>
      <w:pPr>
        <w:pStyle w:val="4"/>
        <w:spacing w:before="0"/>
        <w:ind w:left="0"/>
        <w:rPr>
          <w:sz w:val="22"/>
        </w:rPr>
      </w:pPr>
    </w:p>
    <w:p>
      <w:pPr>
        <w:spacing w:before="141"/>
        <w:ind w:left="114" w:right="0" w:firstLine="0"/>
        <w:jc w:val="left"/>
        <w:rPr>
          <w:i/>
          <w:sz w:val="20"/>
        </w:rPr>
      </w:pPr>
      <w:r>
        <w:rPr>
          <w:i/>
          <w:sz w:val="20"/>
        </w:rPr>
        <w:t>Text</w:t>
      </w:r>
      <w:r>
        <w:rPr>
          <w:i/>
          <w:spacing w:val="-18"/>
          <w:sz w:val="20"/>
        </w:rPr>
        <w:t xml:space="preserve"> </w:t>
      </w:r>
      <w:r>
        <w:rPr>
          <w:i/>
          <w:sz w:val="20"/>
        </w:rPr>
        <w:t>6:</w:t>
      </w:r>
    </w:p>
    <w:p>
      <w:pPr>
        <w:pStyle w:val="4"/>
        <w:spacing w:line="326" w:lineRule="auto"/>
        <w:ind w:right="3280"/>
      </w:pPr>
      <w:r>
        <w:t>M: Officer, my roommate Dick Martin has been missing for three</w:t>
      </w:r>
      <w:r>
        <w:rPr>
          <w:spacing w:val="-21"/>
        </w:rPr>
        <w:t xml:space="preserve"> </w:t>
      </w:r>
      <w:r>
        <w:t>days. W: Please give me his physical</w:t>
      </w:r>
      <w:r>
        <w:rPr>
          <w:spacing w:val="-6"/>
        </w:rPr>
        <w:t xml:space="preserve"> </w:t>
      </w:r>
      <w:r>
        <w:t>description.</w:t>
      </w:r>
    </w:p>
    <w:p>
      <w:pPr>
        <w:pStyle w:val="4"/>
        <w:spacing w:before="0" w:line="326" w:lineRule="auto"/>
        <w:ind w:right="2015"/>
      </w:pPr>
      <w:r>
        <w:t>M: He is 1.70 meters tall and weighs around sixty kilograms. He comes from Scotland. W: What was he wearing when you last saw</w:t>
      </w:r>
      <w:r>
        <w:rPr>
          <w:spacing w:val="-9"/>
        </w:rPr>
        <w:t xml:space="preserve"> </w:t>
      </w:r>
      <w:r>
        <w:t>him?</w:t>
      </w:r>
    </w:p>
    <w:p>
      <w:pPr>
        <w:pStyle w:val="4"/>
        <w:spacing w:before="0" w:line="326" w:lineRule="auto"/>
        <w:ind w:right="155"/>
      </w:pPr>
      <w:r>
        <w:t>M: He was wearing a white shirt and brown pants.I guess this photo taken from him can be a great help for you.</w:t>
      </w:r>
    </w:p>
    <w:p>
      <w:pPr>
        <w:pStyle w:val="4"/>
        <w:spacing w:before="0" w:line="326" w:lineRule="auto"/>
        <w:ind w:right="1330"/>
      </w:pPr>
      <w:r>
        <w:t>W:</w:t>
      </w:r>
      <w:r>
        <w:rPr>
          <w:spacing w:val="-4"/>
        </w:rPr>
        <w:t xml:space="preserve"> </w:t>
      </w:r>
      <w:r>
        <w:t>OK.</w:t>
      </w:r>
      <w:r>
        <w:rPr>
          <w:spacing w:val="-13"/>
        </w:rPr>
        <w:t xml:space="preserve"> </w:t>
      </w:r>
      <w:r>
        <w:t>And</w:t>
      </w:r>
      <w:r>
        <w:rPr>
          <w:spacing w:val="-1"/>
        </w:rPr>
        <w:t xml:space="preserve"> </w:t>
      </w:r>
      <w:r>
        <w:t>I</w:t>
      </w:r>
      <w:r>
        <w:rPr>
          <w:spacing w:val="-2"/>
        </w:rPr>
        <w:t xml:space="preserve"> </w:t>
      </w:r>
      <w:r>
        <w:t>have</w:t>
      </w:r>
      <w:r>
        <w:rPr>
          <w:spacing w:val="-3"/>
        </w:rPr>
        <w:t xml:space="preserve"> </w:t>
      </w:r>
      <w:r>
        <w:t>taken</w:t>
      </w:r>
      <w:r>
        <w:rPr>
          <w:spacing w:val="-1"/>
        </w:rPr>
        <w:t xml:space="preserve"> </w:t>
      </w:r>
      <w:r>
        <w:t>down</w:t>
      </w:r>
      <w:r>
        <w:rPr>
          <w:spacing w:val="-1"/>
        </w:rPr>
        <w:t xml:space="preserve"> </w:t>
      </w:r>
      <w:r>
        <w:t>your</w:t>
      </w:r>
      <w:r>
        <w:rPr>
          <w:spacing w:val="-2"/>
        </w:rPr>
        <w:t xml:space="preserve"> </w:t>
      </w:r>
      <w:r>
        <w:t>description.</w:t>
      </w:r>
      <w:r>
        <w:rPr>
          <w:spacing w:val="-6"/>
        </w:rPr>
        <w:t xml:space="preserve"> </w:t>
      </w:r>
      <w:r>
        <w:t>We</w:t>
      </w:r>
      <w:r>
        <w:rPr>
          <w:spacing w:val="-2"/>
        </w:rPr>
        <w:t xml:space="preserve"> </w:t>
      </w:r>
      <w:r>
        <w:t>will</w:t>
      </w:r>
      <w:r>
        <w:rPr>
          <w:spacing w:val="-3"/>
        </w:rPr>
        <w:t xml:space="preserve"> </w:t>
      </w:r>
      <w:r>
        <w:t>inform</w:t>
      </w:r>
      <w:r>
        <w:rPr>
          <w:spacing w:val="-4"/>
        </w:rPr>
        <w:t xml:space="preserve"> </w:t>
      </w:r>
      <w:r>
        <w:t>you</w:t>
      </w:r>
      <w:r>
        <w:rPr>
          <w:spacing w:val="-1"/>
        </w:rPr>
        <w:t xml:space="preserve"> </w:t>
      </w:r>
      <w:r>
        <w:t>as</w:t>
      </w:r>
      <w:r>
        <w:rPr>
          <w:spacing w:val="-3"/>
        </w:rPr>
        <w:t xml:space="preserve"> </w:t>
      </w:r>
      <w:r>
        <w:t>soon</w:t>
      </w:r>
      <w:r>
        <w:rPr>
          <w:spacing w:val="-3"/>
        </w:rPr>
        <w:t xml:space="preserve"> </w:t>
      </w:r>
      <w:r>
        <w:t>as</w:t>
      </w:r>
      <w:r>
        <w:rPr>
          <w:spacing w:val="-1"/>
        </w:rPr>
        <w:t xml:space="preserve"> </w:t>
      </w:r>
      <w:r>
        <w:t>we</w:t>
      </w:r>
      <w:r>
        <w:rPr>
          <w:spacing w:val="-1"/>
        </w:rPr>
        <w:t xml:space="preserve"> </w:t>
      </w:r>
      <w:r>
        <w:t>find</w:t>
      </w:r>
      <w:r>
        <w:rPr>
          <w:spacing w:val="-2"/>
        </w:rPr>
        <w:t xml:space="preserve"> </w:t>
      </w:r>
      <w:r>
        <w:t>him. M: OK, we’ll keep in</w:t>
      </w:r>
      <w:r>
        <w:rPr>
          <w:spacing w:val="-4"/>
        </w:rPr>
        <w:t xml:space="preserve"> </w:t>
      </w:r>
      <w:r>
        <w:t>touch.</w:t>
      </w:r>
    </w:p>
    <w:p>
      <w:pPr>
        <w:pStyle w:val="4"/>
        <w:spacing w:before="7"/>
        <w:ind w:left="0"/>
        <w:rPr>
          <w:sz w:val="26"/>
        </w:rPr>
      </w:pPr>
    </w:p>
    <w:p>
      <w:pPr>
        <w:spacing w:before="0"/>
        <w:ind w:left="114" w:right="0" w:firstLine="0"/>
        <w:jc w:val="left"/>
        <w:rPr>
          <w:i/>
          <w:sz w:val="20"/>
        </w:rPr>
      </w:pPr>
      <w:r>
        <w:rPr>
          <w:i/>
          <w:sz w:val="20"/>
        </w:rPr>
        <w:t>Text</w:t>
      </w:r>
      <w:r>
        <w:rPr>
          <w:i/>
          <w:spacing w:val="-18"/>
          <w:sz w:val="20"/>
        </w:rPr>
        <w:t xml:space="preserve"> </w:t>
      </w:r>
      <w:r>
        <w:rPr>
          <w:i/>
          <w:sz w:val="20"/>
        </w:rPr>
        <w:t>7:</w:t>
      </w:r>
    </w:p>
    <w:p>
      <w:pPr>
        <w:pStyle w:val="4"/>
        <w:spacing w:line="326" w:lineRule="auto"/>
        <w:ind w:right="5575"/>
      </w:pPr>
      <w:r>
        <w:t>W: What’s your favorite</w:t>
      </w:r>
      <w:r>
        <w:rPr>
          <w:spacing w:val="-37"/>
        </w:rPr>
        <w:t xml:space="preserve"> </w:t>
      </w:r>
      <w:r>
        <w:t>course, Daniel? M: I like science</w:t>
      </w:r>
      <w:r>
        <w:rPr>
          <w:spacing w:val="-2"/>
        </w:rPr>
        <w:t xml:space="preserve"> </w:t>
      </w:r>
      <w:r>
        <w:t>most.</w:t>
      </w:r>
    </w:p>
    <w:p>
      <w:pPr>
        <w:pStyle w:val="4"/>
        <w:spacing w:before="0" w:line="326" w:lineRule="auto"/>
        <w:ind w:right="6269"/>
      </w:pPr>
      <w:r>
        <w:t>W: Science? That’s a big</w:t>
      </w:r>
      <w:r>
        <w:rPr>
          <w:spacing w:val="-27"/>
        </w:rPr>
        <w:t xml:space="preserve"> </w:t>
      </w:r>
      <w:r>
        <w:t>surprise. M:</w:t>
      </w:r>
      <w:r>
        <w:rPr>
          <w:spacing w:val="-2"/>
        </w:rPr>
        <w:t xml:space="preserve"> </w:t>
      </w:r>
      <w:r>
        <w:t>Surprise?</w:t>
      </w:r>
    </w:p>
    <w:p>
      <w:pPr>
        <w:pStyle w:val="4"/>
        <w:spacing w:before="0" w:line="229" w:lineRule="exact"/>
      </w:pPr>
      <w:r>
        <w:t>W: I thought you would like</w:t>
      </w:r>
      <w:r>
        <w:rPr>
          <w:spacing w:val="-10"/>
        </w:rPr>
        <w:t xml:space="preserve"> </w:t>
      </w:r>
      <w:r>
        <w:t>PE.</w:t>
      </w:r>
    </w:p>
    <w:p>
      <w:pPr>
        <w:pStyle w:val="4"/>
        <w:spacing w:before="81"/>
      </w:pPr>
      <w:r>
        <w:t>M: I do like PE, but I am interested in</w:t>
      </w:r>
      <w:r>
        <w:rPr>
          <w:spacing w:val="-9"/>
        </w:rPr>
        <w:t xml:space="preserve"> </w:t>
      </w:r>
      <w:r>
        <w:t>science.</w:t>
      </w:r>
    </w:p>
    <w:p>
      <w:pPr>
        <w:pStyle w:val="4"/>
      </w:pPr>
      <w:r>
        <w:t>W:</w:t>
      </w:r>
      <w:r>
        <w:rPr>
          <w:spacing w:val="-12"/>
        </w:rPr>
        <w:t xml:space="preserve"> </w:t>
      </w:r>
      <w:r>
        <w:t>You</w:t>
      </w:r>
      <w:r>
        <w:rPr>
          <w:spacing w:val="-5"/>
        </w:rPr>
        <w:t xml:space="preserve"> </w:t>
      </w:r>
      <w:r>
        <w:t>are</w:t>
      </w:r>
      <w:r>
        <w:rPr>
          <w:spacing w:val="-5"/>
        </w:rPr>
        <w:t xml:space="preserve"> </w:t>
      </w:r>
      <w:r>
        <w:t>interested</w:t>
      </w:r>
      <w:r>
        <w:rPr>
          <w:spacing w:val="-5"/>
        </w:rPr>
        <w:t xml:space="preserve"> </w:t>
      </w:r>
      <w:r>
        <w:t>in</w:t>
      </w:r>
      <w:r>
        <w:rPr>
          <w:spacing w:val="-4"/>
        </w:rPr>
        <w:t xml:space="preserve"> </w:t>
      </w:r>
      <w:r>
        <w:t>science?</w:t>
      </w:r>
      <w:r>
        <w:rPr>
          <w:spacing w:val="-4"/>
        </w:rPr>
        <w:t xml:space="preserve"> </w:t>
      </w:r>
      <w:r>
        <w:t>I</w:t>
      </w:r>
      <w:r>
        <w:rPr>
          <w:spacing w:val="-5"/>
        </w:rPr>
        <w:t xml:space="preserve"> </w:t>
      </w:r>
      <w:r>
        <w:t>can’t</w:t>
      </w:r>
      <w:r>
        <w:rPr>
          <w:spacing w:val="-7"/>
        </w:rPr>
        <w:t xml:space="preserve"> </w:t>
      </w:r>
      <w:r>
        <w:t>believe</w:t>
      </w:r>
      <w:r>
        <w:rPr>
          <w:spacing w:val="-4"/>
        </w:rPr>
        <w:t xml:space="preserve"> </w:t>
      </w:r>
      <w:r>
        <w:t>it.</w:t>
      </w:r>
    </w:p>
    <w:p>
      <w:pPr>
        <w:pStyle w:val="4"/>
      </w:pPr>
      <w:r>
        <w:t>M: Through this course, I can learn more about how the world works around</w:t>
      </w:r>
      <w:r>
        <w:rPr>
          <w:spacing w:val="-16"/>
        </w:rPr>
        <w:t xml:space="preserve"> </w:t>
      </w:r>
      <w:r>
        <w:t>us.</w:t>
      </w:r>
    </w:p>
    <w:p>
      <w:pPr>
        <w:spacing w:after="0"/>
        <w:sectPr>
          <w:pgSz w:w="10440" w:h="14750"/>
          <w:pgMar w:top="1000" w:right="640" w:bottom="1000" w:left="680" w:header="0" w:footer="806" w:gutter="0"/>
        </w:sectPr>
      </w:pPr>
    </w:p>
    <w:p>
      <w:pPr>
        <w:pStyle w:val="4"/>
        <w:spacing w:before="79" w:line="326" w:lineRule="auto"/>
        <w:ind w:right="1542"/>
      </w:pPr>
      <w:r>
        <w:t>W:</w:t>
      </w:r>
      <w:r>
        <w:rPr>
          <w:spacing w:val="-11"/>
        </w:rPr>
        <w:t xml:space="preserve"> </w:t>
      </w:r>
      <w:r>
        <w:t>Your</w:t>
      </w:r>
      <w:r>
        <w:rPr>
          <w:spacing w:val="-4"/>
        </w:rPr>
        <w:t xml:space="preserve"> </w:t>
      </w:r>
      <w:r>
        <w:t>parents</w:t>
      </w:r>
      <w:r>
        <w:rPr>
          <w:spacing w:val="-3"/>
        </w:rPr>
        <w:t xml:space="preserve"> </w:t>
      </w:r>
      <w:r>
        <w:t>would</w:t>
      </w:r>
      <w:r>
        <w:rPr>
          <w:spacing w:val="-3"/>
        </w:rPr>
        <w:t xml:space="preserve"> </w:t>
      </w:r>
      <w:r>
        <w:t>be</w:t>
      </w:r>
      <w:r>
        <w:rPr>
          <w:spacing w:val="-3"/>
        </w:rPr>
        <w:t xml:space="preserve"> </w:t>
      </w:r>
      <w:r>
        <w:t>happy</w:t>
      </w:r>
      <w:r>
        <w:rPr>
          <w:spacing w:val="-3"/>
        </w:rPr>
        <w:t xml:space="preserve"> </w:t>
      </w:r>
      <w:r>
        <w:t>if</w:t>
      </w:r>
      <w:r>
        <w:rPr>
          <w:spacing w:val="-3"/>
        </w:rPr>
        <w:t xml:space="preserve"> </w:t>
      </w:r>
      <w:r>
        <w:t>they</w:t>
      </w:r>
      <w:r>
        <w:rPr>
          <w:spacing w:val="-3"/>
        </w:rPr>
        <w:t xml:space="preserve"> </w:t>
      </w:r>
      <w:r>
        <w:t>knew</w:t>
      </w:r>
      <w:r>
        <w:rPr>
          <w:spacing w:val="-3"/>
        </w:rPr>
        <w:t xml:space="preserve"> </w:t>
      </w:r>
      <w:r>
        <w:t>that.</w:t>
      </w:r>
      <w:r>
        <w:rPr>
          <w:spacing w:val="-2"/>
        </w:rPr>
        <w:t xml:space="preserve"> </w:t>
      </w:r>
      <w:r>
        <w:t>Because</w:t>
      </w:r>
      <w:r>
        <w:rPr>
          <w:spacing w:val="-3"/>
        </w:rPr>
        <w:t xml:space="preserve"> </w:t>
      </w:r>
      <w:r>
        <w:t>you</w:t>
      </w:r>
      <w:r>
        <w:rPr>
          <w:spacing w:val="-3"/>
        </w:rPr>
        <w:t xml:space="preserve"> </w:t>
      </w:r>
      <w:r>
        <w:t>are</w:t>
      </w:r>
      <w:r>
        <w:rPr>
          <w:spacing w:val="-5"/>
        </w:rPr>
        <w:t xml:space="preserve"> </w:t>
      </w:r>
      <w:r>
        <w:t>always</w:t>
      </w:r>
      <w:r>
        <w:rPr>
          <w:spacing w:val="-3"/>
        </w:rPr>
        <w:t xml:space="preserve"> </w:t>
      </w:r>
      <w:r>
        <w:t>a</w:t>
      </w:r>
      <w:r>
        <w:rPr>
          <w:spacing w:val="-3"/>
        </w:rPr>
        <w:t xml:space="preserve"> </w:t>
      </w:r>
      <w:r>
        <w:t>naughty</w:t>
      </w:r>
      <w:r>
        <w:rPr>
          <w:spacing w:val="-4"/>
        </w:rPr>
        <w:t xml:space="preserve"> </w:t>
      </w:r>
      <w:r>
        <w:t>boy. M: Naughty? Am I naughty? I’m just clever. So I only do the things I am curious</w:t>
      </w:r>
      <w:r>
        <w:rPr>
          <w:spacing w:val="-32"/>
        </w:rPr>
        <w:t xml:space="preserve"> </w:t>
      </w:r>
      <w:r>
        <w:t>about.</w:t>
      </w:r>
    </w:p>
    <w:p>
      <w:pPr>
        <w:pStyle w:val="4"/>
        <w:spacing w:before="0" w:line="228" w:lineRule="exact"/>
      </w:pPr>
      <w:r>
        <w:t>W: I hope</w:t>
      </w:r>
      <w:r>
        <w:rPr>
          <w:spacing w:val="-10"/>
        </w:rPr>
        <w:t xml:space="preserve"> </w:t>
      </w:r>
      <w:r>
        <w:t>so.</w:t>
      </w:r>
    </w:p>
    <w:p>
      <w:pPr>
        <w:pStyle w:val="4"/>
        <w:spacing w:before="3"/>
        <w:ind w:left="0"/>
        <w:rPr>
          <w:sz w:val="26"/>
        </w:rPr>
      </w:pPr>
    </w:p>
    <w:p>
      <w:pPr>
        <w:spacing w:before="92"/>
        <w:ind w:left="114" w:right="0" w:firstLine="0"/>
        <w:jc w:val="left"/>
        <w:rPr>
          <w:i/>
          <w:sz w:val="20"/>
        </w:rPr>
      </w:pPr>
      <w:r>
        <w:rPr>
          <w:i/>
          <w:sz w:val="20"/>
        </w:rPr>
        <w:t>Text</w:t>
      </w:r>
      <w:r>
        <w:rPr>
          <w:i/>
          <w:spacing w:val="-18"/>
          <w:sz w:val="20"/>
        </w:rPr>
        <w:t xml:space="preserve"> </w:t>
      </w:r>
      <w:r>
        <w:rPr>
          <w:i/>
          <w:sz w:val="20"/>
        </w:rPr>
        <w:t>8:</w:t>
      </w:r>
    </w:p>
    <w:p>
      <w:pPr>
        <w:pStyle w:val="4"/>
      </w:pPr>
      <w:r>
        <w:t>M: Did you watch the NBA game last</w:t>
      </w:r>
      <w:r>
        <w:rPr>
          <w:spacing w:val="-20"/>
        </w:rPr>
        <w:t xml:space="preserve"> </w:t>
      </w:r>
      <w:r>
        <w:t>night?</w:t>
      </w:r>
    </w:p>
    <w:p>
      <w:pPr>
        <w:pStyle w:val="4"/>
      </w:pPr>
      <w:r>
        <w:t>W: No, I didn’t see it. In fact, I almost never watch NBA</w:t>
      </w:r>
      <w:r>
        <w:rPr>
          <w:spacing w:val="-33"/>
        </w:rPr>
        <w:t xml:space="preserve"> </w:t>
      </w:r>
      <w:r>
        <w:t>games.</w:t>
      </w:r>
    </w:p>
    <w:p>
      <w:pPr>
        <w:pStyle w:val="4"/>
      </w:pPr>
      <w:r>
        <w:t>M:</w:t>
      </w:r>
      <w:r>
        <w:rPr>
          <w:spacing w:val="-10"/>
        </w:rPr>
        <w:t xml:space="preserve"> </w:t>
      </w:r>
      <w:r>
        <w:t>What?</w:t>
      </w:r>
      <w:r>
        <w:rPr>
          <w:spacing w:val="-9"/>
        </w:rPr>
        <w:t xml:space="preserve"> </w:t>
      </w:r>
      <w:r>
        <w:t>You’ve</w:t>
      </w:r>
      <w:r>
        <w:rPr>
          <w:spacing w:val="-5"/>
        </w:rPr>
        <w:t xml:space="preserve"> </w:t>
      </w:r>
      <w:r>
        <w:t>got</w:t>
      </w:r>
      <w:r>
        <w:rPr>
          <w:spacing w:val="-3"/>
        </w:rPr>
        <w:t xml:space="preserve"> </w:t>
      </w:r>
      <w:r>
        <w:t>to</w:t>
      </w:r>
      <w:r>
        <w:rPr>
          <w:spacing w:val="-5"/>
        </w:rPr>
        <w:t xml:space="preserve"> </w:t>
      </w:r>
      <w:r>
        <w:t>be</w:t>
      </w:r>
      <w:r>
        <w:rPr>
          <w:spacing w:val="-6"/>
        </w:rPr>
        <w:t xml:space="preserve"> </w:t>
      </w:r>
      <w:r>
        <w:t>kidding!</w:t>
      </w:r>
      <w:r>
        <w:rPr>
          <w:spacing w:val="-3"/>
        </w:rPr>
        <w:t xml:space="preserve"> </w:t>
      </w:r>
      <w:r>
        <w:t>Basketball</w:t>
      </w:r>
      <w:r>
        <w:rPr>
          <w:spacing w:val="-4"/>
        </w:rPr>
        <w:t xml:space="preserve"> </w:t>
      </w:r>
      <w:r>
        <w:t>is</w:t>
      </w:r>
      <w:r>
        <w:rPr>
          <w:spacing w:val="-4"/>
        </w:rPr>
        <w:t xml:space="preserve"> </w:t>
      </w:r>
      <w:r>
        <w:t>the</w:t>
      </w:r>
      <w:r>
        <w:rPr>
          <w:spacing w:val="-3"/>
        </w:rPr>
        <w:t xml:space="preserve"> </w:t>
      </w:r>
      <w:r>
        <w:t>xkw</w:t>
      </w:r>
      <w:r>
        <w:rPr>
          <w:spacing w:val="-4"/>
        </w:rPr>
        <w:t xml:space="preserve"> </w:t>
      </w:r>
      <w:r>
        <w:t>best</w:t>
      </w:r>
      <w:r>
        <w:rPr>
          <w:spacing w:val="-4"/>
        </w:rPr>
        <w:t xml:space="preserve"> </w:t>
      </w:r>
      <w:r>
        <w:t>thing</w:t>
      </w:r>
      <w:r>
        <w:rPr>
          <w:spacing w:val="-4"/>
        </w:rPr>
        <w:t xml:space="preserve"> </w:t>
      </w:r>
      <w:r>
        <w:t>on</w:t>
      </w:r>
      <w:r>
        <w:rPr>
          <w:spacing w:val="-8"/>
        </w:rPr>
        <w:t xml:space="preserve"> </w:t>
      </w:r>
      <w:r>
        <w:t>TV.</w:t>
      </w:r>
    </w:p>
    <w:p>
      <w:pPr>
        <w:pStyle w:val="4"/>
        <w:spacing w:before="83"/>
      </w:pPr>
      <w:r>
        <w:t>W:</w:t>
      </w:r>
      <w:r>
        <w:rPr>
          <w:spacing w:val="-14"/>
        </w:rPr>
        <w:t xml:space="preserve"> </w:t>
      </w:r>
      <w:r>
        <w:t>All</w:t>
      </w:r>
      <w:r>
        <w:rPr>
          <w:spacing w:val="-2"/>
        </w:rPr>
        <w:t xml:space="preserve"> </w:t>
      </w:r>
      <w:r>
        <w:t>it</w:t>
      </w:r>
      <w:r>
        <w:rPr>
          <w:spacing w:val="-1"/>
        </w:rPr>
        <w:t xml:space="preserve"> </w:t>
      </w:r>
      <w:r>
        <w:t>is</w:t>
      </w:r>
      <w:r>
        <w:rPr>
          <w:spacing w:val="-1"/>
        </w:rPr>
        <w:t xml:space="preserve"> </w:t>
      </w:r>
      <w:r>
        <w:t>a bunch</w:t>
      </w:r>
      <w:r>
        <w:rPr>
          <w:spacing w:val="-1"/>
        </w:rPr>
        <w:t xml:space="preserve"> </w:t>
      </w:r>
      <w:r>
        <w:t>of</w:t>
      </w:r>
      <w:r>
        <w:rPr>
          <w:spacing w:val="-1"/>
        </w:rPr>
        <w:t xml:space="preserve"> </w:t>
      </w:r>
      <w:r>
        <w:t>men in</w:t>
      </w:r>
      <w:r>
        <w:rPr>
          <w:spacing w:val="-3"/>
        </w:rPr>
        <w:t xml:space="preserve"> </w:t>
      </w:r>
      <w:r>
        <w:t>shorts</w:t>
      </w:r>
      <w:r>
        <w:rPr>
          <w:spacing w:val="-2"/>
        </w:rPr>
        <w:t xml:space="preserve"> </w:t>
      </w:r>
      <w:r>
        <w:t>running</w:t>
      </w:r>
      <w:r>
        <w:rPr>
          <w:spacing w:val="-3"/>
        </w:rPr>
        <w:t xml:space="preserve"> </w:t>
      </w:r>
      <w:r>
        <w:t>around</w:t>
      </w:r>
      <w:r>
        <w:rPr>
          <w:spacing w:val="-2"/>
        </w:rPr>
        <w:t xml:space="preserve"> </w:t>
      </w:r>
      <w:r>
        <w:t>with a</w:t>
      </w:r>
      <w:r>
        <w:rPr>
          <w:spacing w:val="-2"/>
        </w:rPr>
        <w:t xml:space="preserve"> </w:t>
      </w:r>
      <w:r>
        <w:t>ball.</w:t>
      </w:r>
      <w:r>
        <w:rPr>
          <w:spacing w:val="-5"/>
        </w:rPr>
        <w:t xml:space="preserve"> </w:t>
      </w:r>
      <w:r>
        <w:t>What's</w:t>
      </w:r>
      <w:r>
        <w:rPr>
          <w:spacing w:val="-1"/>
        </w:rPr>
        <w:t xml:space="preserve"> </w:t>
      </w:r>
      <w:r>
        <w:t>so</w:t>
      </w:r>
      <w:r>
        <w:rPr>
          <w:spacing w:val="-1"/>
        </w:rPr>
        <w:t xml:space="preserve"> </w:t>
      </w:r>
      <w:r>
        <w:t>great</w:t>
      </w:r>
      <w:r>
        <w:rPr>
          <w:spacing w:val="-1"/>
        </w:rPr>
        <w:t xml:space="preserve"> </w:t>
      </w:r>
      <w:r>
        <w:t>about</w:t>
      </w:r>
      <w:r>
        <w:rPr>
          <w:spacing w:val="-1"/>
        </w:rPr>
        <w:t xml:space="preserve"> </w:t>
      </w:r>
      <w:r>
        <w:t>that?</w:t>
      </w:r>
    </w:p>
    <w:p>
      <w:pPr>
        <w:pStyle w:val="4"/>
        <w:spacing w:line="326" w:lineRule="auto"/>
        <w:ind w:right="151"/>
        <w:jc w:val="both"/>
      </w:pPr>
      <w:r>
        <w:t>M: What's so great about it? Why, it's the greatest sport ever, that’s what! To play a basketball game requires</w:t>
      </w:r>
      <w:r>
        <w:rPr>
          <w:spacing w:val="-32"/>
        </w:rPr>
        <w:t xml:space="preserve"> </w:t>
      </w:r>
      <w:r>
        <w:t>a lot of athletic ability, determination, and speed. It's a very fast game, and it's very exciting to</w:t>
      </w:r>
      <w:r>
        <w:rPr>
          <w:spacing w:val="-15"/>
        </w:rPr>
        <w:t xml:space="preserve"> </w:t>
      </w:r>
      <w:r>
        <w:t>watch.</w:t>
      </w:r>
    </w:p>
    <w:p>
      <w:pPr>
        <w:pStyle w:val="4"/>
        <w:spacing w:before="0" w:line="326" w:lineRule="auto"/>
        <w:ind w:right="101"/>
        <w:jc w:val="both"/>
      </w:pPr>
      <w:r>
        <w:t>W:</w:t>
      </w:r>
      <w:r>
        <w:rPr>
          <w:spacing w:val="-5"/>
        </w:rPr>
        <w:t xml:space="preserve"> </w:t>
      </w:r>
      <w:r>
        <w:t>Well,</w:t>
      </w:r>
      <w:r>
        <w:rPr>
          <w:spacing w:val="-4"/>
        </w:rPr>
        <w:t xml:space="preserve"> </w:t>
      </w:r>
      <w:r>
        <w:t>I</w:t>
      </w:r>
      <w:r>
        <w:rPr>
          <w:spacing w:val="-3"/>
        </w:rPr>
        <w:t xml:space="preserve"> </w:t>
      </w:r>
      <w:r>
        <w:t>think</w:t>
      </w:r>
      <w:r>
        <w:rPr>
          <w:spacing w:val="-3"/>
        </w:rPr>
        <w:t xml:space="preserve"> </w:t>
      </w:r>
      <w:r>
        <w:t>it's</w:t>
      </w:r>
      <w:r>
        <w:rPr>
          <w:spacing w:val="-2"/>
        </w:rPr>
        <w:t xml:space="preserve"> </w:t>
      </w:r>
      <w:r>
        <w:t>silly.</w:t>
      </w:r>
      <w:r>
        <w:rPr>
          <w:spacing w:val="-3"/>
        </w:rPr>
        <w:t xml:space="preserve"> </w:t>
      </w:r>
      <w:r>
        <w:t>All</w:t>
      </w:r>
      <w:r>
        <w:rPr>
          <w:spacing w:val="-3"/>
        </w:rPr>
        <w:t xml:space="preserve"> </w:t>
      </w:r>
      <w:r>
        <w:t>the</w:t>
      </w:r>
      <w:r>
        <w:rPr>
          <w:spacing w:val="-4"/>
        </w:rPr>
        <w:t xml:space="preserve"> </w:t>
      </w:r>
      <w:r>
        <w:t>players</w:t>
      </w:r>
      <w:r>
        <w:rPr>
          <w:spacing w:val="-3"/>
        </w:rPr>
        <w:t xml:space="preserve"> </w:t>
      </w:r>
      <w:r>
        <w:t>do</w:t>
      </w:r>
      <w:r>
        <w:rPr>
          <w:spacing w:val="-2"/>
        </w:rPr>
        <w:t xml:space="preserve"> </w:t>
      </w:r>
      <w:r>
        <w:t>is</w:t>
      </w:r>
      <w:r>
        <w:rPr>
          <w:spacing w:val="-3"/>
        </w:rPr>
        <w:t xml:space="preserve"> </w:t>
      </w:r>
      <w:r>
        <w:t>throw</w:t>
      </w:r>
      <w:r>
        <w:rPr>
          <w:spacing w:val="-2"/>
        </w:rPr>
        <w:t xml:space="preserve"> </w:t>
      </w:r>
      <w:r>
        <w:t>the</w:t>
      </w:r>
      <w:r>
        <w:rPr>
          <w:spacing w:val="-5"/>
        </w:rPr>
        <w:t xml:space="preserve"> </w:t>
      </w:r>
      <w:r>
        <w:t>ball,</w:t>
      </w:r>
      <w:r>
        <w:rPr>
          <w:spacing w:val="-3"/>
        </w:rPr>
        <w:t xml:space="preserve"> </w:t>
      </w:r>
      <w:r>
        <w:t>run</w:t>
      </w:r>
      <w:r>
        <w:rPr>
          <w:spacing w:val="-2"/>
        </w:rPr>
        <w:t xml:space="preserve"> </w:t>
      </w:r>
      <w:r>
        <w:t>around</w:t>
      </w:r>
      <w:r>
        <w:rPr>
          <w:spacing w:val="-3"/>
        </w:rPr>
        <w:t xml:space="preserve"> </w:t>
      </w:r>
      <w:r>
        <w:t>trying</w:t>
      </w:r>
      <w:r>
        <w:rPr>
          <w:spacing w:val="-1"/>
        </w:rPr>
        <w:t xml:space="preserve"> </w:t>
      </w:r>
      <w:r>
        <w:t>to</w:t>
      </w:r>
      <w:r>
        <w:rPr>
          <w:spacing w:val="-4"/>
        </w:rPr>
        <w:t xml:space="preserve"> </w:t>
      </w:r>
      <w:r>
        <w:t>take</w:t>
      </w:r>
      <w:r>
        <w:rPr>
          <w:spacing w:val="-4"/>
        </w:rPr>
        <w:t xml:space="preserve"> </w:t>
      </w:r>
      <w:r>
        <w:t>the</w:t>
      </w:r>
      <w:r>
        <w:rPr>
          <w:spacing w:val="-3"/>
        </w:rPr>
        <w:t xml:space="preserve"> </w:t>
      </w:r>
      <w:r>
        <w:t>ball</w:t>
      </w:r>
      <w:r>
        <w:rPr>
          <w:spacing w:val="-3"/>
        </w:rPr>
        <w:t xml:space="preserve"> </w:t>
      </w:r>
      <w:r>
        <w:t>from</w:t>
      </w:r>
      <w:r>
        <w:rPr>
          <w:spacing w:val="-5"/>
        </w:rPr>
        <w:t xml:space="preserve"> </w:t>
      </w:r>
      <w:r>
        <w:t>each</w:t>
      </w:r>
      <w:r>
        <w:rPr>
          <w:spacing w:val="-5"/>
        </w:rPr>
        <w:t xml:space="preserve"> </w:t>
      </w:r>
      <w:r>
        <w:t>other. I just don’t understand it. I'd much rather watch a movie, a talk show, or even a game show than a basketball game!</w:t>
      </w:r>
    </w:p>
    <w:p>
      <w:pPr>
        <w:pStyle w:val="4"/>
        <w:spacing w:before="0" w:line="326" w:lineRule="auto"/>
        <w:ind w:right="158"/>
        <w:jc w:val="both"/>
      </w:pPr>
      <w:r>
        <w:t>M: Well, I can see that we are never going to agree on this. Let's change the subject. So, what do you want to do this</w:t>
      </w:r>
      <w:r>
        <w:rPr>
          <w:spacing w:val="-1"/>
        </w:rPr>
        <w:t xml:space="preserve"> </w:t>
      </w:r>
      <w:r>
        <w:t>weekend?</w:t>
      </w:r>
    </w:p>
    <w:p>
      <w:pPr>
        <w:pStyle w:val="4"/>
        <w:spacing w:before="7"/>
        <w:ind w:left="0"/>
        <w:rPr>
          <w:sz w:val="18"/>
        </w:rPr>
      </w:pPr>
    </w:p>
    <w:p>
      <w:pPr>
        <w:spacing w:before="92"/>
        <w:ind w:left="114" w:right="0" w:firstLine="0"/>
        <w:jc w:val="left"/>
        <w:rPr>
          <w:i/>
          <w:sz w:val="20"/>
        </w:rPr>
      </w:pPr>
      <w:r>
        <w:rPr>
          <w:i/>
          <w:sz w:val="20"/>
        </w:rPr>
        <w:t>Text</w:t>
      </w:r>
      <w:r>
        <w:rPr>
          <w:i/>
          <w:spacing w:val="-18"/>
          <w:sz w:val="20"/>
        </w:rPr>
        <w:t xml:space="preserve"> </w:t>
      </w:r>
      <w:r>
        <w:rPr>
          <w:i/>
          <w:sz w:val="20"/>
        </w:rPr>
        <w:t>9:</w:t>
      </w:r>
    </w:p>
    <w:p>
      <w:pPr>
        <w:pStyle w:val="4"/>
        <w:spacing w:line="326" w:lineRule="auto"/>
        <w:ind w:right="3808"/>
      </w:pPr>
      <w:r>
        <w:t>W: Dave, I'm going to work in Asia from the New York office. M: Right. And they’re letting you choose which city, aren't</w:t>
      </w:r>
      <w:r>
        <w:rPr>
          <w:spacing w:val="-35"/>
        </w:rPr>
        <w:t xml:space="preserve"> </w:t>
      </w:r>
      <w:r>
        <w:t>they?</w:t>
      </w:r>
    </w:p>
    <w:p>
      <w:pPr>
        <w:pStyle w:val="4"/>
        <w:spacing w:before="0" w:line="326" w:lineRule="auto"/>
        <w:ind w:right="155"/>
      </w:pPr>
      <w:r>
        <w:t>W: Yeah. The only problem is that I don’t know much about Asia. You' ve worked in all our offices in Asia. Can you give me some</w:t>
      </w:r>
      <w:r>
        <w:rPr>
          <w:spacing w:val="-3"/>
        </w:rPr>
        <w:t xml:space="preserve"> </w:t>
      </w:r>
      <w:r>
        <w:t>advice?</w:t>
      </w:r>
    </w:p>
    <w:p>
      <w:pPr>
        <w:pStyle w:val="4"/>
        <w:spacing w:before="0" w:line="326" w:lineRule="auto"/>
      </w:pPr>
      <w:r>
        <w:t>M:Sure. Well, I think I started out in Bangkok. There were amazing temples there. It's not expensive to live there,</w:t>
      </w:r>
      <w:r>
        <w:rPr>
          <w:spacing w:val="-1"/>
        </w:rPr>
        <w:t xml:space="preserve"> </w:t>
      </w:r>
      <w:r>
        <w:t>too.</w:t>
      </w:r>
    </w:p>
    <w:p>
      <w:pPr>
        <w:pStyle w:val="4"/>
        <w:spacing w:before="0" w:line="228" w:lineRule="exact"/>
      </w:pPr>
      <w:r>
        <w:t>W:</w:t>
      </w:r>
      <w:r>
        <w:rPr>
          <w:spacing w:val="-9"/>
        </w:rPr>
        <w:t xml:space="preserve"> </w:t>
      </w:r>
      <w:r>
        <w:t>What</w:t>
      </w:r>
      <w:r>
        <w:rPr>
          <w:spacing w:val="-6"/>
        </w:rPr>
        <w:t xml:space="preserve"> </w:t>
      </w:r>
      <w:r>
        <w:t>about</w:t>
      </w:r>
      <w:r>
        <w:rPr>
          <w:spacing w:val="-6"/>
        </w:rPr>
        <w:t xml:space="preserve"> </w:t>
      </w:r>
      <w:r>
        <w:t>Seoul?</w:t>
      </w:r>
      <w:r>
        <w:rPr>
          <w:spacing w:val="-10"/>
        </w:rPr>
        <w:t xml:space="preserve"> </w:t>
      </w:r>
      <w:r>
        <w:t>You</w:t>
      </w:r>
      <w:r>
        <w:rPr>
          <w:spacing w:val="-5"/>
        </w:rPr>
        <w:t xml:space="preserve"> </w:t>
      </w:r>
      <w:r>
        <w:t>worked</w:t>
      </w:r>
      <w:r>
        <w:rPr>
          <w:spacing w:val="-4"/>
        </w:rPr>
        <w:t xml:space="preserve"> </w:t>
      </w:r>
      <w:r>
        <w:t>there</w:t>
      </w:r>
      <w:r>
        <w:rPr>
          <w:spacing w:val="-5"/>
        </w:rPr>
        <w:t xml:space="preserve"> </w:t>
      </w:r>
      <w:r>
        <w:t>too,</w:t>
      </w:r>
      <w:r>
        <w:rPr>
          <w:spacing w:val="-4"/>
        </w:rPr>
        <w:t xml:space="preserve"> </w:t>
      </w:r>
      <w:r>
        <w:t>right?</w:t>
      </w:r>
    </w:p>
    <w:p>
      <w:pPr>
        <w:pStyle w:val="4"/>
        <w:spacing w:before="79" w:line="326" w:lineRule="auto"/>
        <w:ind w:right="155"/>
      </w:pPr>
      <w:r>
        <w:t>M: Uh-huh. Seoul’s a rather big city, but I always felt safe there, even late at night. I often went to the all-night market called Namdaemun. I didn't like its spicy</w:t>
      </w:r>
      <w:r>
        <w:rPr>
          <w:spacing w:val="-3"/>
        </w:rPr>
        <w:t xml:space="preserve"> </w:t>
      </w:r>
      <w:r>
        <w:t>food,though.</w:t>
      </w:r>
    </w:p>
    <w:p>
      <w:pPr>
        <w:pStyle w:val="4"/>
        <w:spacing w:before="0" w:line="228" w:lineRule="exact"/>
      </w:pPr>
      <w:r>
        <w:t>W: And</w:t>
      </w:r>
      <w:r>
        <w:rPr>
          <w:spacing w:val="-23"/>
        </w:rPr>
        <w:t xml:space="preserve"> </w:t>
      </w:r>
      <w:r>
        <w:t>Singapore?</w:t>
      </w:r>
    </w:p>
    <w:p>
      <w:pPr>
        <w:pStyle w:val="4"/>
        <w:spacing w:line="326" w:lineRule="auto"/>
        <w:ind w:right="851"/>
      </w:pPr>
      <w:r>
        <w:t>M:</w:t>
      </w:r>
      <w:r>
        <w:rPr>
          <w:spacing w:val="-8"/>
        </w:rPr>
        <w:t xml:space="preserve"> </w:t>
      </w:r>
      <w:r>
        <w:t>Well,</w:t>
      </w:r>
      <w:r>
        <w:rPr>
          <w:spacing w:val="-1"/>
        </w:rPr>
        <w:t xml:space="preserve"> </w:t>
      </w:r>
      <w:r>
        <w:t>Singapore</w:t>
      </w:r>
      <w:r>
        <w:rPr>
          <w:spacing w:val="-1"/>
        </w:rPr>
        <w:t xml:space="preserve"> </w:t>
      </w:r>
      <w:r>
        <w:t>isn't</w:t>
      </w:r>
      <w:r>
        <w:rPr>
          <w:spacing w:val="-1"/>
        </w:rPr>
        <w:t xml:space="preserve"> </w:t>
      </w:r>
      <w:r>
        <w:t>very</w:t>
      </w:r>
      <w:r>
        <w:rPr>
          <w:spacing w:val="-3"/>
        </w:rPr>
        <w:t xml:space="preserve"> </w:t>
      </w:r>
      <w:r>
        <w:t>big</w:t>
      </w:r>
      <w:r>
        <w:rPr>
          <w:spacing w:val="-3"/>
        </w:rPr>
        <w:t xml:space="preserve"> </w:t>
      </w:r>
      <w:r>
        <w:t>but</w:t>
      </w:r>
      <w:r>
        <w:rPr>
          <w:spacing w:val="-1"/>
        </w:rPr>
        <w:t xml:space="preserve"> </w:t>
      </w:r>
      <w:r>
        <w:t>it's</w:t>
      </w:r>
      <w:r>
        <w:rPr>
          <w:spacing w:val="-1"/>
        </w:rPr>
        <w:t xml:space="preserve"> </w:t>
      </w:r>
      <w:r>
        <w:t>very</w:t>
      </w:r>
      <w:r>
        <w:rPr>
          <w:spacing w:val="-1"/>
        </w:rPr>
        <w:t xml:space="preserve"> </w:t>
      </w:r>
      <w:r>
        <w:t>convenient</w:t>
      </w:r>
      <w:r>
        <w:rPr>
          <w:spacing w:val="-2"/>
        </w:rPr>
        <w:t xml:space="preserve"> </w:t>
      </w:r>
      <w:r>
        <w:t>to</w:t>
      </w:r>
      <w:r>
        <w:rPr>
          <w:spacing w:val="-1"/>
        </w:rPr>
        <w:t xml:space="preserve"> </w:t>
      </w:r>
      <w:r>
        <w:t>get</w:t>
      </w:r>
      <w:r>
        <w:rPr>
          <w:spacing w:val="-1"/>
        </w:rPr>
        <w:t xml:space="preserve"> </w:t>
      </w:r>
      <w:r>
        <w:t>around.</w:t>
      </w:r>
      <w:r>
        <w:rPr>
          <w:spacing w:val="-14"/>
        </w:rPr>
        <w:t xml:space="preserve"> </w:t>
      </w:r>
      <w:r>
        <w:t>And</w:t>
      </w:r>
      <w:r>
        <w:rPr>
          <w:spacing w:val="-1"/>
        </w:rPr>
        <w:t xml:space="preserve"> </w:t>
      </w:r>
      <w:r>
        <w:t>the</w:t>
      </w:r>
      <w:r>
        <w:rPr>
          <w:spacing w:val="-1"/>
        </w:rPr>
        <w:t xml:space="preserve"> </w:t>
      </w:r>
      <w:r>
        <w:t>food</w:t>
      </w:r>
      <w:r>
        <w:rPr>
          <w:spacing w:val="-2"/>
        </w:rPr>
        <w:t xml:space="preserve"> </w:t>
      </w:r>
      <w:r>
        <w:t>there</w:t>
      </w:r>
      <w:r>
        <w:rPr>
          <w:spacing w:val="-3"/>
        </w:rPr>
        <w:t xml:space="preserve"> </w:t>
      </w:r>
      <w:r>
        <w:t>is</w:t>
      </w:r>
      <w:r>
        <w:rPr>
          <w:spacing w:val="-1"/>
        </w:rPr>
        <w:t xml:space="preserve"> </w:t>
      </w:r>
      <w:r>
        <w:t>great. W: Hmm… It's not going to be easy to decide. They all sound</w:t>
      </w:r>
      <w:r>
        <w:rPr>
          <w:spacing w:val="-14"/>
        </w:rPr>
        <w:t xml:space="preserve"> </w:t>
      </w:r>
      <w:r>
        <w:t>great.</w:t>
      </w:r>
    </w:p>
    <w:p>
      <w:pPr>
        <w:pStyle w:val="4"/>
        <w:spacing w:before="0"/>
        <w:ind w:left="0"/>
        <w:rPr>
          <w:sz w:val="27"/>
        </w:rPr>
      </w:pPr>
    </w:p>
    <w:p>
      <w:pPr>
        <w:spacing w:before="0"/>
        <w:ind w:left="114" w:right="0" w:firstLine="0"/>
        <w:jc w:val="both"/>
        <w:rPr>
          <w:i/>
          <w:sz w:val="20"/>
        </w:rPr>
      </w:pPr>
      <w:r>
        <w:rPr>
          <w:i/>
          <w:sz w:val="20"/>
        </w:rPr>
        <w:t>Text</w:t>
      </w:r>
      <w:r>
        <w:rPr>
          <w:i/>
          <w:spacing w:val="-19"/>
          <w:sz w:val="20"/>
        </w:rPr>
        <w:t xml:space="preserve"> </w:t>
      </w:r>
      <w:r>
        <w:rPr>
          <w:i/>
          <w:sz w:val="20"/>
        </w:rPr>
        <w:t>10:</w:t>
      </w:r>
    </w:p>
    <w:p>
      <w:pPr>
        <w:pStyle w:val="4"/>
        <w:spacing w:line="326" w:lineRule="auto"/>
        <w:ind w:right="152"/>
        <w:jc w:val="both"/>
      </w:pPr>
      <w:r>
        <w:t>M: Last summer I went to Miami beach, Florida, where I stayed for two weeks. My friend John and I flew to Miami from New York in three hours. It was the first time for both of us to travel by air. We sat near the window of the plane and enjoyed an unusual and beautiful view of the world. We went there because the cost was lower. We stayed at a hotel on the beach. We slept late every morning and then had breakfast outdoors near the pool. When the weather was not too hot, we went sightseeing in the morning. In the afternoon, we would go swimming in the ocean, lie in the sun, or go water-skiing. After dinner in the evening, we usually went dancing or enjoyed ourselves in the nightclubs. The two weeks went by too quickly. We were both very sorry when we had to</w:t>
      </w:r>
      <w:r>
        <w:rPr>
          <w:spacing w:val="-2"/>
        </w:rPr>
        <w:t xml:space="preserve"> </w:t>
      </w:r>
      <w:r>
        <w:t>leave.</w:t>
      </w:r>
    </w:p>
    <w:p>
      <w:pPr>
        <w:pStyle w:val="4"/>
        <w:spacing w:before="9"/>
        <w:ind w:left="0"/>
        <w:rPr>
          <w:rFonts w:ascii="宋体"/>
          <w:sz w:val="15"/>
        </w:rPr>
      </w:pPr>
    </w:p>
    <w:sectPr>
      <w:pgSz w:w="10440" w:h="14750"/>
      <w:pgMar w:top="980" w:right="620" w:bottom="1000" w:left="640" w:header="0" w:footer="7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auto"/>
    <w:pitch w:val="default"/>
    <w:sig w:usb0="E00002FF" w:usb1="4000ACFF" w:usb2="00000001" w:usb3="00000000" w:csb0="2000019F" w:csb1="00000000"/>
  </w:font>
  <w:font w:name="草檀斋毛泽东字体">
    <w:altName w:val="宋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66"/>
      <w:numFmt w:val="decimal"/>
      <w:lvlText w:val="%1."/>
      <w:lvlJc w:val="left"/>
      <w:pPr>
        <w:ind w:left="460" w:hanging="306"/>
        <w:jc w:val="left"/>
      </w:pPr>
      <w:rPr>
        <w:rFonts w:hint="default" w:ascii="Times New Roman" w:hAnsi="Times New Roman" w:eastAsia="Times New Roman" w:cs="Times New Roman"/>
        <w:w w:val="100"/>
        <w:sz w:val="20"/>
        <w:szCs w:val="20"/>
        <w:lang w:val="en-US" w:eastAsia="en-US" w:bidi="en-US"/>
      </w:rPr>
    </w:lvl>
    <w:lvl w:ilvl="1" w:tentative="0">
      <w:start w:val="1"/>
      <w:numFmt w:val="decimal"/>
      <w:lvlText w:val="%2."/>
      <w:lvlJc w:val="left"/>
      <w:pPr>
        <w:ind w:left="760" w:hanging="207"/>
        <w:jc w:val="left"/>
      </w:pPr>
      <w:rPr>
        <w:rFonts w:hint="default" w:ascii="Times New Roman" w:hAnsi="Times New Roman" w:eastAsia="Times New Roman" w:cs="Times New Roman"/>
        <w:w w:val="100"/>
        <w:sz w:val="20"/>
        <w:szCs w:val="20"/>
        <w:lang w:val="en-US" w:eastAsia="en-US" w:bidi="en-US"/>
      </w:rPr>
    </w:lvl>
    <w:lvl w:ilvl="2" w:tentative="0">
      <w:start w:val="0"/>
      <w:numFmt w:val="bullet"/>
      <w:lvlText w:val="•"/>
      <w:lvlJc w:val="left"/>
      <w:pPr>
        <w:ind w:left="1694" w:hanging="207"/>
      </w:pPr>
      <w:rPr>
        <w:rFonts w:hint="default"/>
        <w:lang w:val="en-US" w:eastAsia="en-US" w:bidi="en-US"/>
      </w:rPr>
    </w:lvl>
    <w:lvl w:ilvl="3" w:tentative="0">
      <w:start w:val="0"/>
      <w:numFmt w:val="bullet"/>
      <w:lvlText w:val="•"/>
      <w:lvlJc w:val="left"/>
      <w:pPr>
        <w:ind w:left="2629" w:hanging="207"/>
      </w:pPr>
      <w:rPr>
        <w:rFonts w:hint="default"/>
        <w:lang w:val="en-US" w:eastAsia="en-US" w:bidi="en-US"/>
      </w:rPr>
    </w:lvl>
    <w:lvl w:ilvl="4" w:tentative="0">
      <w:start w:val="0"/>
      <w:numFmt w:val="bullet"/>
      <w:lvlText w:val="•"/>
      <w:lvlJc w:val="left"/>
      <w:pPr>
        <w:ind w:left="3564" w:hanging="207"/>
      </w:pPr>
      <w:rPr>
        <w:rFonts w:hint="default"/>
        <w:lang w:val="en-US" w:eastAsia="en-US" w:bidi="en-US"/>
      </w:rPr>
    </w:lvl>
    <w:lvl w:ilvl="5" w:tentative="0">
      <w:start w:val="0"/>
      <w:numFmt w:val="bullet"/>
      <w:lvlText w:val="•"/>
      <w:lvlJc w:val="left"/>
      <w:pPr>
        <w:ind w:left="4499" w:hanging="207"/>
      </w:pPr>
      <w:rPr>
        <w:rFonts w:hint="default"/>
        <w:lang w:val="en-US" w:eastAsia="en-US" w:bidi="en-US"/>
      </w:rPr>
    </w:lvl>
    <w:lvl w:ilvl="6" w:tentative="0">
      <w:start w:val="0"/>
      <w:numFmt w:val="bullet"/>
      <w:lvlText w:val="•"/>
      <w:lvlJc w:val="left"/>
      <w:pPr>
        <w:ind w:left="5433" w:hanging="207"/>
      </w:pPr>
      <w:rPr>
        <w:rFonts w:hint="default"/>
        <w:lang w:val="en-US" w:eastAsia="en-US" w:bidi="en-US"/>
      </w:rPr>
    </w:lvl>
    <w:lvl w:ilvl="7" w:tentative="0">
      <w:start w:val="0"/>
      <w:numFmt w:val="bullet"/>
      <w:lvlText w:val="•"/>
      <w:lvlJc w:val="left"/>
      <w:pPr>
        <w:ind w:left="6368" w:hanging="207"/>
      </w:pPr>
      <w:rPr>
        <w:rFonts w:hint="default"/>
        <w:lang w:val="en-US" w:eastAsia="en-US" w:bidi="en-US"/>
      </w:rPr>
    </w:lvl>
    <w:lvl w:ilvl="8" w:tentative="0">
      <w:start w:val="0"/>
      <w:numFmt w:val="bullet"/>
      <w:lvlText w:val="•"/>
      <w:lvlJc w:val="left"/>
      <w:pPr>
        <w:ind w:left="7303" w:hanging="207"/>
      </w:pPr>
      <w:rPr>
        <w:rFonts w:hint="default"/>
        <w:lang w:val="en-US" w:eastAsia="en-US" w:bidi="en-US"/>
      </w:rPr>
    </w:lvl>
  </w:abstractNum>
  <w:abstractNum w:abstractNumId="1">
    <w:nsid w:val="B5E306ED"/>
    <w:multiLevelType w:val="multilevel"/>
    <w:tmpl w:val="B5E306ED"/>
    <w:lvl w:ilvl="0" w:tentative="0">
      <w:start w:val="2"/>
      <w:numFmt w:val="upperLetter"/>
      <w:lvlText w:val="%1."/>
      <w:lvlJc w:val="left"/>
      <w:pPr>
        <w:ind w:left="704" w:hanging="235"/>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547" w:hanging="235"/>
      </w:pPr>
      <w:rPr>
        <w:rFonts w:hint="default"/>
        <w:lang w:val="en-US" w:eastAsia="en-US" w:bidi="en-US"/>
      </w:rPr>
    </w:lvl>
    <w:lvl w:ilvl="2" w:tentative="0">
      <w:start w:val="0"/>
      <w:numFmt w:val="bullet"/>
      <w:lvlText w:val="•"/>
      <w:lvlJc w:val="left"/>
      <w:pPr>
        <w:ind w:left="2394" w:hanging="235"/>
      </w:pPr>
      <w:rPr>
        <w:rFonts w:hint="default"/>
        <w:lang w:val="en-US" w:eastAsia="en-US" w:bidi="en-US"/>
      </w:rPr>
    </w:lvl>
    <w:lvl w:ilvl="3" w:tentative="0">
      <w:start w:val="0"/>
      <w:numFmt w:val="bullet"/>
      <w:lvlText w:val="•"/>
      <w:lvlJc w:val="left"/>
      <w:pPr>
        <w:ind w:left="3241" w:hanging="235"/>
      </w:pPr>
      <w:rPr>
        <w:rFonts w:hint="default"/>
        <w:lang w:val="en-US" w:eastAsia="en-US" w:bidi="en-US"/>
      </w:rPr>
    </w:lvl>
    <w:lvl w:ilvl="4" w:tentative="0">
      <w:start w:val="0"/>
      <w:numFmt w:val="bullet"/>
      <w:lvlText w:val="•"/>
      <w:lvlJc w:val="left"/>
      <w:pPr>
        <w:ind w:left="4089" w:hanging="235"/>
      </w:pPr>
      <w:rPr>
        <w:rFonts w:hint="default"/>
        <w:lang w:val="en-US" w:eastAsia="en-US" w:bidi="en-US"/>
      </w:rPr>
    </w:lvl>
    <w:lvl w:ilvl="5" w:tentative="0">
      <w:start w:val="0"/>
      <w:numFmt w:val="bullet"/>
      <w:lvlText w:val="•"/>
      <w:lvlJc w:val="left"/>
      <w:pPr>
        <w:ind w:left="4936" w:hanging="235"/>
      </w:pPr>
      <w:rPr>
        <w:rFonts w:hint="default"/>
        <w:lang w:val="en-US" w:eastAsia="en-US" w:bidi="en-US"/>
      </w:rPr>
    </w:lvl>
    <w:lvl w:ilvl="6" w:tentative="0">
      <w:start w:val="0"/>
      <w:numFmt w:val="bullet"/>
      <w:lvlText w:val="•"/>
      <w:lvlJc w:val="left"/>
      <w:pPr>
        <w:ind w:left="5783" w:hanging="235"/>
      </w:pPr>
      <w:rPr>
        <w:rFonts w:hint="default"/>
        <w:lang w:val="en-US" w:eastAsia="en-US" w:bidi="en-US"/>
      </w:rPr>
    </w:lvl>
    <w:lvl w:ilvl="7" w:tentative="0">
      <w:start w:val="0"/>
      <w:numFmt w:val="bullet"/>
      <w:lvlText w:val="•"/>
      <w:lvlJc w:val="left"/>
      <w:pPr>
        <w:ind w:left="6630" w:hanging="235"/>
      </w:pPr>
      <w:rPr>
        <w:rFonts w:hint="default"/>
        <w:lang w:val="en-US" w:eastAsia="en-US" w:bidi="en-US"/>
      </w:rPr>
    </w:lvl>
    <w:lvl w:ilvl="8" w:tentative="0">
      <w:start w:val="0"/>
      <w:numFmt w:val="bullet"/>
      <w:lvlText w:val="•"/>
      <w:lvlJc w:val="left"/>
      <w:pPr>
        <w:ind w:left="7478" w:hanging="235"/>
      </w:pPr>
      <w:rPr>
        <w:rFonts w:hint="default"/>
        <w:lang w:val="en-US" w:eastAsia="en-US" w:bidi="en-US"/>
      </w:rPr>
    </w:lvl>
  </w:abstractNum>
  <w:abstractNum w:abstractNumId="2">
    <w:nsid w:val="BF205925"/>
    <w:multiLevelType w:val="multilevel"/>
    <w:tmpl w:val="BF205925"/>
    <w:lvl w:ilvl="0" w:tentative="0">
      <w:start w:val="2"/>
      <w:numFmt w:val="upperLetter"/>
      <w:lvlText w:val="%1."/>
      <w:lvlJc w:val="left"/>
      <w:pPr>
        <w:ind w:left="704" w:hanging="235"/>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547" w:hanging="235"/>
      </w:pPr>
      <w:rPr>
        <w:rFonts w:hint="default"/>
        <w:lang w:val="en-US" w:eastAsia="en-US" w:bidi="en-US"/>
      </w:rPr>
    </w:lvl>
    <w:lvl w:ilvl="2" w:tentative="0">
      <w:start w:val="0"/>
      <w:numFmt w:val="bullet"/>
      <w:lvlText w:val="•"/>
      <w:lvlJc w:val="left"/>
      <w:pPr>
        <w:ind w:left="2394" w:hanging="235"/>
      </w:pPr>
      <w:rPr>
        <w:rFonts w:hint="default"/>
        <w:lang w:val="en-US" w:eastAsia="en-US" w:bidi="en-US"/>
      </w:rPr>
    </w:lvl>
    <w:lvl w:ilvl="3" w:tentative="0">
      <w:start w:val="0"/>
      <w:numFmt w:val="bullet"/>
      <w:lvlText w:val="•"/>
      <w:lvlJc w:val="left"/>
      <w:pPr>
        <w:ind w:left="3241" w:hanging="235"/>
      </w:pPr>
      <w:rPr>
        <w:rFonts w:hint="default"/>
        <w:lang w:val="en-US" w:eastAsia="en-US" w:bidi="en-US"/>
      </w:rPr>
    </w:lvl>
    <w:lvl w:ilvl="4" w:tentative="0">
      <w:start w:val="0"/>
      <w:numFmt w:val="bullet"/>
      <w:lvlText w:val="•"/>
      <w:lvlJc w:val="left"/>
      <w:pPr>
        <w:ind w:left="4089" w:hanging="235"/>
      </w:pPr>
      <w:rPr>
        <w:rFonts w:hint="default"/>
        <w:lang w:val="en-US" w:eastAsia="en-US" w:bidi="en-US"/>
      </w:rPr>
    </w:lvl>
    <w:lvl w:ilvl="5" w:tentative="0">
      <w:start w:val="0"/>
      <w:numFmt w:val="bullet"/>
      <w:lvlText w:val="•"/>
      <w:lvlJc w:val="left"/>
      <w:pPr>
        <w:ind w:left="4936" w:hanging="235"/>
      </w:pPr>
      <w:rPr>
        <w:rFonts w:hint="default"/>
        <w:lang w:val="en-US" w:eastAsia="en-US" w:bidi="en-US"/>
      </w:rPr>
    </w:lvl>
    <w:lvl w:ilvl="6" w:tentative="0">
      <w:start w:val="0"/>
      <w:numFmt w:val="bullet"/>
      <w:lvlText w:val="•"/>
      <w:lvlJc w:val="left"/>
      <w:pPr>
        <w:ind w:left="5783" w:hanging="235"/>
      </w:pPr>
      <w:rPr>
        <w:rFonts w:hint="default"/>
        <w:lang w:val="en-US" w:eastAsia="en-US" w:bidi="en-US"/>
      </w:rPr>
    </w:lvl>
    <w:lvl w:ilvl="7" w:tentative="0">
      <w:start w:val="0"/>
      <w:numFmt w:val="bullet"/>
      <w:lvlText w:val="•"/>
      <w:lvlJc w:val="left"/>
      <w:pPr>
        <w:ind w:left="6630" w:hanging="235"/>
      </w:pPr>
      <w:rPr>
        <w:rFonts w:hint="default"/>
        <w:lang w:val="en-US" w:eastAsia="en-US" w:bidi="en-US"/>
      </w:rPr>
    </w:lvl>
    <w:lvl w:ilvl="8" w:tentative="0">
      <w:start w:val="0"/>
      <w:numFmt w:val="bullet"/>
      <w:lvlText w:val="•"/>
      <w:lvlJc w:val="left"/>
      <w:pPr>
        <w:ind w:left="7478" w:hanging="235"/>
      </w:pPr>
      <w:rPr>
        <w:rFonts w:hint="default"/>
        <w:lang w:val="en-US" w:eastAsia="en-US" w:bidi="en-US"/>
      </w:rPr>
    </w:lvl>
  </w:abstractNum>
  <w:abstractNum w:abstractNumId="3">
    <w:nsid w:val="CF092B84"/>
    <w:multiLevelType w:val="multilevel"/>
    <w:tmpl w:val="CF092B84"/>
    <w:lvl w:ilvl="0" w:tentative="0">
      <w:start w:val="1"/>
      <w:numFmt w:val="decimal"/>
      <w:lvlText w:val="%1."/>
      <w:lvlJc w:val="left"/>
      <w:pPr>
        <w:ind w:left="359" w:hanging="206"/>
        <w:jc w:val="left"/>
      </w:pPr>
      <w:rPr>
        <w:rFonts w:hint="default" w:ascii="Times New Roman" w:hAnsi="Times New Roman" w:eastAsia="Times New Roman" w:cs="Times New Roman"/>
        <w:w w:val="100"/>
        <w:sz w:val="20"/>
        <w:szCs w:val="20"/>
        <w:lang w:val="en-US" w:eastAsia="en-US" w:bidi="en-US"/>
      </w:rPr>
    </w:lvl>
    <w:lvl w:ilvl="1" w:tentative="0">
      <w:start w:val="1"/>
      <w:numFmt w:val="upperLetter"/>
      <w:lvlText w:val="%2."/>
      <w:lvlJc w:val="left"/>
      <w:pPr>
        <w:ind w:left="614" w:hanging="250"/>
        <w:jc w:val="left"/>
      </w:pPr>
      <w:rPr>
        <w:rFonts w:hint="default" w:ascii="Times New Roman" w:hAnsi="Times New Roman" w:eastAsia="Times New Roman" w:cs="Times New Roman"/>
        <w:w w:val="100"/>
        <w:sz w:val="20"/>
        <w:szCs w:val="20"/>
        <w:lang w:val="en-US" w:eastAsia="en-US" w:bidi="en-US"/>
      </w:rPr>
    </w:lvl>
    <w:lvl w:ilvl="2" w:tentative="0">
      <w:start w:val="0"/>
      <w:numFmt w:val="bullet"/>
      <w:lvlText w:val="•"/>
      <w:lvlJc w:val="left"/>
      <w:pPr>
        <w:ind w:left="620" w:hanging="250"/>
      </w:pPr>
      <w:rPr>
        <w:rFonts w:hint="default"/>
        <w:lang w:val="en-US" w:eastAsia="en-US" w:bidi="en-US"/>
      </w:rPr>
    </w:lvl>
    <w:lvl w:ilvl="3" w:tentative="0">
      <w:start w:val="0"/>
      <w:numFmt w:val="bullet"/>
      <w:lvlText w:val="•"/>
      <w:lvlJc w:val="left"/>
      <w:pPr>
        <w:ind w:left="720" w:hanging="250"/>
      </w:pPr>
      <w:rPr>
        <w:rFonts w:hint="default"/>
        <w:lang w:val="en-US" w:eastAsia="en-US" w:bidi="en-US"/>
      </w:rPr>
    </w:lvl>
    <w:lvl w:ilvl="4" w:tentative="0">
      <w:start w:val="0"/>
      <w:numFmt w:val="bullet"/>
      <w:lvlText w:val="•"/>
      <w:lvlJc w:val="left"/>
      <w:pPr>
        <w:ind w:left="800" w:hanging="250"/>
      </w:pPr>
      <w:rPr>
        <w:rFonts w:hint="default"/>
        <w:lang w:val="en-US" w:eastAsia="en-US" w:bidi="en-US"/>
      </w:rPr>
    </w:lvl>
    <w:lvl w:ilvl="5" w:tentative="0">
      <w:start w:val="0"/>
      <w:numFmt w:val="bullet"/>
      <w:lvlText w:val="•"/>
      <w:lvlJc w:val="left"/>
      <w:pPr>
        <w:ind w:left="900" w:hanging="250"/>
      </w:pPr>
      <w:rPr>
        <w:rFonts w:hint="default"/>
        <w:lang w:val="en-US" w:eastAsia="en-US" w:bidi="en-US"/>
      </w:rPr>
    </w:lvl>
    <w:lvl w:ilvl="6" w:tentative="0">
      <w:start w:val="0"/>
      <w:numFmt w:val="bullet"/>
      <w:lvlText w:val="•"/>
      <w:lvlJc w:val="left"/>
      <w:pPr>
        <w:ind w:left="2554" w:hanging="250"/>
      </w:pPr>
      <w:rPr>
        <w:rFonts w:hint="default"/>
        <w:lang w:val="en-US" w:eastAsia="en-US" w:bidi="en-US"/>
      </w:rPr>
    </w:lvl>
    <w:lvl w:ilvl="7" w:tentative="0">
      <w:start w:val="0"/>
      <w:numFmt w:val="bullet"/>
      <w:lvlText w:val="•"/>
      <w:lvlJc w:val="left"/>
      <w:pPr>
        <w:ind w:left="4209" w:hanging="250"/>
      </w:pPr>
      <w:rPr>
        <w:rFonts w:hint="default"/>
        <w:lang w:val="en-US" w:eastAsia="en-US" w:bidi="en-US"/>
      </w:rPr>
    </w:lvl>
    <w:lvl w:ilvl="8" w:tentative="0">
      <w:start w:val="0"/>
      <w:numFmt w:val="bullet"/>
      <w:lvlText w:val="•"/>
      <w:lvlJc w:val="left"/>
      <w:pPr>
        <w:ind w:left="5863" w:hanging="250"/>
      </w:pPr>
      <w:rPr>
        <w:rFonts w:hint="default"/>
        <w:lang w:val="en-US" w:eastAsia="en-US" w:bidi="en-US"/>
      </w:rPr>
    </w:lvl>
  </w:abstractNum>
  <w:abstractNum w:abstractNumId="4">
    <w:nsid w:val="0053208E"/>
    <w:multiLevelType w:val="multilevel"/>
    <w:tmpl w:val="0053208E"/>
    <w:lvl w:ilvl="0" w:tentative="0">
      <w:start w:val="1"/>
      <w:numFmt w:val="decimal"/>
      <w:lvlText w:val="%1."/>
      <w:lvlJc w:val="left"/>
      <w:pPr>
        <w:ind w:left="756" w:hanging="202"/>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107" w:hanging="202"/>
      </w:pPr>
      <w:rPr>
        <w:rFonts w:hint="default"/>
        <w:lang w:val="en-US" w:eastAsia="en-US" w:bidi="en-US"/>
      </w:rPr>
    </w:lvl>
    <w:lvl w:ilvl="2" w:tentative="0">
      <w:start w:val="0"/>
      <w:numFmt w:val="bullet"/>
      <w:lvlText w:val="•"/>
      <w:lvlJc w:val="left"/>
      <w:pPr>
        <w:ind w:left="1455" w:hanging="202"/>
      </w:pPr>
      <w:rPr>
        <w:rFonts w:hint="default"/>
        <w:lang w:val="en-US" w:eastAsia="en-US" w:bidi="en-US"/>
      </w:rPr>
    </w:lvl>
    <w:lvl w:ilvl="3" w:tentative="0">
      <w:start w:val="0"/>
      <w:numFmt w:val="bullet"/>
      <w:lvlText w:val="•"/>
      <w:lvlJc w:val="left"/>
      <w:pPr>
        <w:ind w:left="1803" w:hanging="202"/>
      </w:pPr>
      <w:rPr>
        <w:rFonts w:hint="default"/>
        <w:lang w:val="en-US" w:eastAsia="en-US" w:bidi="en-US"/>
      </w:rPr>
    </w:lvl>
    <w:lvl w:ilvl="4" w:tentative="0">
      <w:start w:val="0"/>
      <w:numFmt w:val="bullet"/>
      <w:lvlText w:val="•"/>
      <w:lvlJc w:val="left"/>
      <w:pPr>
        <w:ind w:left="2151" w:hanging="202"/>
      </w:pPr>
      <w:rPr>
        <w:rFonts w:hint="default"/>
        <w:lang w:val="en-US" w:eastAsia="en-US" w:bidi="en-US"/>
      </w:rPr>
    </w:lvl>
    <w:lvl w:ilvl="5" w:tentative="0">
      <w:start w:val="0"/>
      <w:numFmt w:val="bullet"/>
      <w:lvlText w:val="•"/>
      <w:lvlJc w:val="left"/>
      <w:pPr>
        <w:ind w:left="2499" w:hanging="202"/>
      </w:pPr>
      <w:rPr>
        <w:rFonts w:hint="default"/>
        <w:lang w:val="en-US" w:eastAsia="en-US" w:bidi="en-US"/>
      </w:rPr>
    </w:lvl>
    <w:lvl w:ilvl="6" w:tentative="0">
      <w:start w:val="0"/>
      <w:numFmt w:val="bullet"/>
      <w:lvlText w:val="•"/>
      <w:lvlJc w:val="left"/>
      <w:pPr>
        <w:ind w:left="2847" w:hanging="202"/>
      </w:pPr>
      <w:rPr>
        <w:rFonts w:hint="default"/>
        <w:lang w:val="en-US" w:eastAsia="en-US" w:bidi="en-US"/>
      </w:rPr>
    </w:lvl>
    <w:lvl w:ilvl="7" w:tentative="0">
      <w:start w:val="0"/>
      <w:numFmt w:val="bullet"/>
      <w:lvlText w:val="•"/>
      <w:lvlJc w:val="left"/>
      <w:pPr>
        <w:ind w:left="3195" w:hanging="202"/>
      </w:pPr>
      <w:rPr>
        <w:rFonts w:hint="default"/>
        <w:lang w:val="en-US" w:eastAsia="en-US" w:bidi="en-US"/>
      </w:rPr>
    </w:lvl>
    <w:lvl w:ilvl="8" w:tentative="0">
      <w:start w:val="0"/>
      <w:numFmt w:val="bullet"/>
      <w:lvlText w:val="•"/>
      <w:lvlJc w:val="left"/>
      <w:pPr>
        <w:ind w:left="3543" w:hanging="202"/>
      </w:pPr>
      <w:rPr>
        <w:rFonts w:hint="default"/>
        <w:lang w:val="en-US" w:eastAsia="en-US" w:bidi="en-US"/>
      </w:rPr>
    </w:lvl>
  </w:abstractNum>
  <w:abstractNum w:abstractNumId="5">
    <w:nsid w:val="0248C179"/>
    <w:multiLevelType w:val="multilevel"/>
    <w:tmpl w:val="0248C179"/>
    <w:lvl w:ilvl="0" w:tentative="0">
      <w:start w:val="6"/>
      <w:numFmt w:val="upperLetter"/>
      <w:lvlText w:val="%1."/>
      <w:lvlJc w:val="left"/>
      <w:pPr>
        <w:ind w:left="682" w:hanging="213"/>
        <w:jc w:val="left"/>
      </w:pPr>
      <w:rPr>
        <w:rFonts w:hint="default" w:ascii="Times New Roman" w:hAnsi="Times New Roman" w:eastAsia="Times New Roman" w:cs="Times New Roman"/>
        <w:w w:val="100"/>
        <w:sz w:val="18"/>
        <w:szCs w:val="18"/>
        <w:lang w:val="en-US" w:eastAsia="en-US" w:bidi="en-US"/>
      </w:rPr>
    </w:lvl>
    <w:lvl w:ilvl="1" w:tentative="0">
      <w:start w:val="0"/>
      <w:numFmt w:val="bullet"/>
      <w:lvlText w:val="•"/>
      <w:lvlJc w:val="left"/>
      <w:pPr>
        <w:ind w:left="1529" w:hanging="213"/>
      </w:pPr>
      <w:rPr>
        <w:rFonts w:hint="default"/>
        <w:lang w:val="en-US" w:eastAsia="en-US" w:bidi="en-US"/>
      </w:rPr>
    </w:lvl>
    <w:lvl w:ilvl="2" w:tentative="0">
      <w:start w:val="0"/>
      <w:numFmt w:val="bullet"/>
      <w:lvlText w:val="•"/>
      <w:lvlJc w:val="left"/>
      <w:pPr>
        <w:ind w:left="2378" w:hanging="213"/>
      </w:pPr>
      <w:rPr>
        <w:rFonts w:hint="default"/>
        <w:lang w:val="en-US" w:eastAsia="en-US" w:bidi="en-US"/>
      </w:rPr>
    </w:lvl>
    <w:lvl w:ilvl="3" w:tentative="0">
      <w:start w:val="0"/>
      <w:numFmt w:val="bullet"/>
      <w:lvlText w:val="•"/>
      <w:lvlJc w:val="left"/>
      <w:pPr>
        <w:ind w:left="3227" w:hanging="213"/>
      </w:pPr>
      <w:rPr>
        <w:rFonts w:hint="default"/>
        <w:lang w:val="en-US" w:eastAsia="en-US" w:bidi="en-US"/>
      </w:rPr>
    </w:lvl>
    <w:lvl w:ilvl="4" w:tentative="0">
      <w:start w:val="0"/>
      <w:numFmt w:val="bullet"/>
      <w:lvlText w:val="•"/>
      <w:lvlJc w:val="left"/>
      <w:pPr>
        <w:ind w:left="4077" w:hanging="213"/>
      </w:pPr>
      <w:rPr>
        <w:rFonts w:hint="default"/>
        <w:lang w:val="en-US" w:eastAsia="en-US" w:bidi="en-US"/>
      </w:rPr>
    </w:lvl>
    <w:lvl w:ilvl="5" w:tentative="0">
      <w:start w:val="0"/>
      <w:numFmt w:val="bullet"/>
      <w:lvlText w:val="•"/>
      <w:lvlJc w:val="left"/>
      <w:pPr>
        <w:ind w:left="4926" w:hanging="213"/>
      </w:pPr>
      <w:rPr>
        <w:rFonts w:hint="default"/>
        <w:lang w:val="en-US" w:eastAsia="en-US" w:bidi="en-US"/>
      </w:rPr>
    </w:lvl>
    <w:lvl w:ilvl="6" w:tentative="0">
      <w:start w:val="0"/>
      <w:numFmt w:val="bullet"/>
      <w:lvlText w:val="•"/>
      <w:lvlJc w:val="left"/>
      <w:pPr>
        <w:ind w:left="5775" w:hanging="213"/>
      </w:pPr>
      <w:rPr>
        <w:rFonts w:hint="default"/>
        <w:lang w:val="en-US" w:eastAsia="en-US" w:bidi="en-US"/>
      </w:rPr>
    </w:lvl>
    <w:lvl w:ilvl="7" w:tentative="0">
      <w:start w:val="0"/>
      <w:numFmt w:val="bullet"/>
      <w:lvlText w:val="•"/>
      <w:lvlJc w:val="left"/>
      <w:pPr>
        <w:ind w:left="6624" w:hanging="213"/>
      </w:pPr>
      <w:rPr>
        <w:rFonts w:hint="default"/>
        <w:lang w:val="en-US" w:eastAsia="en-US" w:bidi="en-US"/>
      </w:rPr>
    </w:lvl>
    <w:lvl w:ilvl="8" w:tentative="0">
      <w:start w:val="0"/>
      <w:numFmt w:val="bullet"/>
      <w:lvlText w:val="•"/>
      <w:lvlJc w:val="left"/>
      <w:pPr>
        <w:ind w:left="7474" w:hanging="213"/>
      </w:pPr>
      <w:rPr>
        <w:rFonts w:hint="default"/>
        <w:lang w:val="en-US" w:eastAsia="en-US" w:bidi="en-US"/>
      </w:rPr>
    </w:lvl>
  </w:abstractNum>
  <w:abstractNum w:abstractNumId="6">
    <w:nsid w:val="03D62ECE"/>
    <w:multiLevelType w:val="multilevel"/>
    <w:tmpl w:val="03D62ECE"/>
    <w:lvl w:ilvl="0" w:tentative="0">
      <w:start w:val="1"/>
      <w:numFmt w:val="upperLetter"/>
      <w:lvlText w:val="%1."/>
      <w:lvlJc w:val="left"/>
      <w:pPr>
        <w:ind w:left="716" w:hanging="247"/>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565" w:hanging="247"/>
      </w:pPr>
      <w:rPr>
        <w:rFonts w:hint="default"/>
        <w:lang w:val="en-US" w:eastAsia="en-US" w:bidi="en-US"/>
      </w:rPr>
    </w:lvl>
    <w:lvl w:ilvl="2" w:tentative="0">
      <w:start w:val="0"/>
      <w:numFmt w:val="bullet"/>
      <w:lvlText w:val="•"/>
      <w:lvlJc w:val="left"/>
      <w:pPr>
        <w:ind w:left="2410" w:hanging="247"/>
      </w:pPr>
      <w:rPr>
        <w:rFonts w:hint="default"/>
        <w:lang w:val="en-US" w:eastAsia="en-US" w:bidi="en-US"/>
      </w:rPr>
    </w:lvl>
    <w:lvl w:ilvl="3" w:tentative="0">
      <w:start w:val="0"/>
      <w:numFmt w:val="bullet"/>
      <w:lvlText w:val="•"/>
      <w:lvlJc w:val="left"/>
      <w:pPr>
        <w:ind w:left="3255" w:hanging="247"/>
      </w:pPr>
      <w:rPr>
        <w:rFonts w:hint="default"/>
        <w:lang w:val="en-US" w:eastAsia="en-US" w:bidi="en-US"/>
      </w:rPr>
    </w:lvl>
    <w:lvl w:ilvl="4" w:tentative="0">
      <w:start w:val="0"/>
      <w:numFmt w:val="bullet"/>
      <w:lvlText w:val="•"/>
      <w:lvlJc w:val="left"/>
      <w:pPr>
        <w:ind w:left="4101" w:hanging="247"/>
      </w:pPr>
      <w:rPr>
        <w:rFonts w:hint="default"/>
        <w:lang w:val="en-US" w:eastAsia="en-US" w:bidi="en-US"/>
      </w:rPr>
    </w:lvl>
    <w:lvl w:ilvl="5" w:tentative="0">
      <w:start w:val="0"/>
      <w:numFmt w:val="bullet"/>
      <w:lvlText w:val="•"/>
      <w:lvlJc w:val="left"/>
      <w:pPr>
        <w:ind w:left="4946" w:hanging="247"/>
      </w:pPr>
      <w:rPr>
        <w:rFonts w:hint="default"/>
        <w:lang w:val="en-US" w:eastAsia="en-US" w:bidi="en-US"/>
      </w:rPr>
    </w:lvl>
    <w:lvl w:ilvl="6" w:tentative="0">
      <w:start w:val="0"/>
      <w:numFmt w:val="bullet"/>
      <w:lvlText w:val="•"/>
      <w:lvlJc w:val="left"/>
      <w:pPr>
        <w:ind w:left="5791" w:hanging="247"/>
      </w:pPr>
      <w:rPr>
        <w:rFonts w:hint="default"/>
        <w:lang w:val="en-US" w:eastAsia="en-US" w:bidi="en-US"/>
      </w:rPr>
    </w:lvl>
    <w:lvl w:ilvl="7" w:tentative="0">
      <w:start w:val="0"/>
      <w:numFmt w:val="bullet"/>
      <w:lvlText w:val="•"/>
      <w:lvlJc w:val="left"/>
      <w:pPr>
        <w:ind w:left="6636" w:hanging="247"/>
      </w:pPr>
      <w:rPr>
        <w:rFonts w:hint="default"/>
        <w:lang w:val="en-US" w:eastAsia="en-US" w:bidi="en-US"/>
      </w:rPr>
    </w:lvl>
    <w:lvl w:ilvl="8" w:tentative="0">
      <w:start w:val="0"/>
      <w:numFmt w:val="bullet"/>
      <w:lvlText w:val="•"/>
      <w:lvlJc w:val="left"/>
      <w:pPr>
        <w:ind w:left="7482" w:hanging="247"/>
      </w:pPr>
      <w:rPr>
        <w:rFonts w:hint="default"/>
        <w:lang w:val="en-US" w:eastAsia="en-US" w:bidi="en-US"/>
      </w:rPr>
    </w:lvl>
  </w:abstractNum>
  <w:abstractNum w:abstractNumId="7">
    <w:nsid w:val="25B654F3"/>
    <w:multiLevelType w:val="multilevel"/>
    <w:tmpl w:val="25B654F3"/>
    <w:lvl w:ilvl="0" w:tentative="0">
      <w:start w:val="31"/>
      <w:numFmt w:val="decimal"/>
      <w:lvlText w:val="%1."/>
      <w:lvlJc w:val="left"/>
      <w:pPr>
        <w:ind w:left="456" w:hanging="302"/>
        <w:jc w:val="left"/>
      </w:pPr>
      <w:rPr>
        <w:rFonts w:hint="default" w:ascii="Times New Roman" w:hAnsi="Times New Roman" w:eastAsia="Times New Roman" w:cs="Times New Roman"/>
        <w:spacing w:val="-1"/>
        <w:w w:val="100"/>
        <w:sz w:val="18"/>
        <w:szCs w:val="18"/>
        <w:lang w:val="en-US" w:eastAsia="en-US" w:bidi="en-US"/>
      </w:rPr>
    </w:lvl>
    <w:lvl w:ilvl="1" w:tentative="0">
      <w:start w:val="1"/>
      <w:numFmt w:val="upperLetter"/>
      <w:lvlText w:val="%2."/>
      <w:lvlJc w:val="left"/>
      <w:pPr>
        <w:ind w:left="716" w:hanging="247"/>
        <w:jc w:val="left"/>
      </w:pPr>
      <w:rPr>
        <w:rFonts w:hint="default" w:ascii="Times New Roman" w:hAnsi="Times New Roman" w:eastAsia="Times New Roman" w:cs="Times New Roman"/>
        <w:spacing w:val="-1"/>
        <w:w w:val="100"/>
        <w:sz w:val="18"/>
        <w:szCs w:val="18"/>
        <w:lang w:val="en-US" w:eastAsia="en-US" w:bidi="en-US"/>
      </w:rPr>
    </w:lvl>
    <w:lvl w:ilvl="2" w:tentative="0">
      <w:start w:val="0"/>
      <w:numFmt w:val="bullet"/>
      <w:lvlText w:val="•"/>
      <w:lvlJc w:val="left"/>
      <w:pPr>
        <w:ind w:left="720" w:hanging="247"/>
      </w:pPr>
      <w:rPr>
        <w:rFonts w:hint="default"/>
        <w:lang w:val="en-US" w:eastAsia="en-US" w:bidi="en-US"/>
      </w:rPr>
    </w:lvl>
    <w:lvl w:ilvl="3" w:tentative="0">
      <w:start w:val="0"/>
      <w:numFmt w:val="bullet"/>
      <w:lvlText w:val="•"/>
      <w:lvlJc w:val="left"/>
      <w:pPr>
        <w:ind w:left="1776" w:hanging="247"/>
      </w:pPr>
      <w:rPr>
        <w:rFonts w:hint="default"/>
        <w:lang w:val="en-US" w:eastAsia="en-US" w:bidi="en-US"/>
      </w:rPr>
    </w:lvl>
    <w:lvl w:ilvl="4" w:tentative="0">
      <w:start w:val="0"/>
      <w:numFmt w:val="bullet"/>
      <w:lvlText w:val="•"/>
      <w:lvlJc w:val="left"/>
      <w:pPr>
        <w:ind w:left="2833" w:hanging="247"/>
      </w:pPr>
      <w:rPr>
        <w:rFonts w:hint="default"/>
        <w:lang w:val="en-US" w:eastAsia="en-US" w:bidi="en-US"/>
      </w:rPr>
    </w:lvl>
    <w:lvl w:ilvl="5" w:tentative="0">
      <w:start w:val="0"/>
      <w:numFmt w:val="bullet"/>
      <w:lvlText w:val="•"/>
      <w:lvlJc w:val="left"/>
      <w:pPr>
        <w:ind w:left="3889" w:hanging="247"/>
      </w:pPr>
      <w:rPr>
        <w:rFonts w:hint="default"/>
        <w:lang w:val="en-US" w:eastAsia="en-US" w:bidi="en-US"/>
      </w:rPr>
    </w:lvl>
    <w:lvl w:ilvl="6" w:tentative="0">
      <w:start w:val="0"/>
      <w:numFmt w:val="bullet"/>
      <w:lvlText w:val="•"/>
      <w:lvlJc w:val="left"/>
      <w:pPr>
        <w:ind w:left="4946" w:hanging="247"/>
      </w:pPr>
      <w:rPr>
        <w:rFonts w:hint="default"/>
        <w:lang w:val="en-US" w:eastAsia="en-US" w:bidi="en-US"/>
      </w:rPr>
    </w:lvl>
    <w:lvl w:ilvl="7" w:tentative="0">
      <w:start w:val="0"/>
      <w:numFmt w:val="bullet"/>
      <w:lvlText w:val="•"/>
      <w:lvlJc w:val="left"/>
      <w:pPr>
        <w:ind w:left="6003" w:hanging="247"/>
      </w:pPr>
      <w:rPr>
        <w:rFonts w:hint="default"/>
        <w:lang w:val="en-US" w:eastAsia="en-US" w:bidi="en-US"/>
      </w:rPr>
    </w:lvl>
    <w:lvl w:ilvl="8" w:tentative="0">
      <w:start w:val="0"/>
      <w:numFmt w:val="bullet"/>
      <w:lvlText w:val="•"/>
      <w:lvlJc w:val="left"/>
      <w:pPr>
        <w:ind w:left="7059" w:hanging="247"/>
      </w:pPr>
      <w:rPr>
        <w:rFonts w:hint="default"/>
        <w:lang w:val="en-US" w:eastAsia="en-US" w:bidi="en-US"/>
      </w:rPr>
    </w:lvl>
  </w:abstractNum>
  <w:abstractNum w:abstractNumId="8">
    <w:nsid w:val="2A8F537B"/>
    <w:multiLevelType w:val="multilevel"/>
    <w:tmpl w:val="2A8F537B"/>
    <w:lvl w:ilvl="0" w:tentative="0">
      <w:start w:val="1"/>
      <w:numFmt w:val="decimal"/>
      <w:lvlText w:val="%1."/>
      <w:lvlJc w:val="left"/>
      <w:pPr>
        <w:ind w:left="756" w:hanging="202"/>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601" w:hanging="202"/>
      </w:pPr>
      <w:rPr>
        <w:rFonts w:hint="default"/>
        <w:lang w:val="en-US" w:eastAsia="en-US" w:bidi="en-US"/>
      </w:rPr>
    </w:lvl>
    <w:lvl w:ilvl="2" w:tentative="0">
      <w:start w:val="0"/>
      <w:numFmt w:val="bullet"/>
      <w:lvlText w:val="•"/>
      <w:lvlJc w:val="left"/>
      <w:pPr>
        <w:ind w:left="2442" w:hanging="202"/>
      </w:pPr>
      <w:rPr>
        <w:rFonts w:hint="default"/>
        <w:lang w:val="en-US" w:eastAsia="en-US" w:bidi="en-US"/>
      </w:rPr>
    </w:lvl>
    <w:lvl w:ilvl="3" w:tentative="0">
      <w:start w:val="0"/>
      <w:numFmt w:val="bullet"/>
      <w:lvlText w:val="•"/>
      <w:lvlJc w:val="left"/>
      <w:pPr>
        <w:ind w:left="3283" w:hanging="202"/>
      </w:pPr>
      <w:rPr>
        <w:rFonts w:hint="default"/>
        <w:lang w:val="en-US" w:eastAsia="en-US" w:bidi="en-US"/>
      </w:rPr>
    </w:lvl>
    <w:lvl w:ilvl="4" w:tentative="0">
      <w:start w:val="0"/>
      <w:numFmt w:val="bullet"/>
      <w:lvlText w:val="•"/>
      <w:lvlJc w:val="left"/>
      <w:pPr>
        <w:ind w:left="4125" w:hanging="202"/>
      </w:pPr>
      <w:rPr>
        <w:rFonts w:hint="default"/>
        <w:lang w:val="en-US" w:eastAsia="en-US" w:bidi="en-US"/>
      </w:rPr>
    </w:lvl>
    <w:lvl w:ilvl="5" w:tentative="0">
      <w:start w:val="0"/>
      <w:numFmt w:val="bullet"/>
      <w:lvlText w:val="•"/>
      <w:lvlJc w:val="left"/>
      <w:pPr>
        <w:ind w:left="4966" w:hanging="202"/>
      </w:pPr>
      <w:rPr>
        <w:rFonts w:hint="default"/>
        <w:lang w:val="en-US" w:eastAsia="en-US" w:bidi="en-US"/>
      </w:rPr>
    </w:lvl>
    <w:lvl w:ilvl="6" w:tentative="0">
      <w:start w:val="0"/>
      <w:numFmt w:val="bullet"/>
      <w:lvlText w:val="•"/>
      <w:lvlJc w:val="left"/>
      <w:pPr>
        <w:ind w:left="5807" w:hanging="202"/>
      </w:pPr>
      <w:rPr>
        <w:rFonts w:hint="default"/>
        <w:lang w:val="en-US" w:eastAsia="en-US" w:bidi="en-US"/>
      </w:rPr>
    </w:lvl>
    <w:lvl w:ilvl="7" w:tentative="0">
      <w:start w:val="0"/>
      <w:numFmt w:val="bullet"/>
      <w:lvlText w:val="•"/>
      <w:lvlJc w:val="left"/>
      <w:pPr>
        <w:ind w:left="6648" w:hanging="202"/>
      </w:pPr>
      <w:rPr>
        <w:rFonts w:hint="default"/>
        <w:lang w:val="en-US" w:eastAsia="en-US" w:bidi="en-US"/>
      </w:rPr>
    </w:lvl>
    <w:lvl w:ilvl="8" w:tentative="0">
      <w:start w:val="0"/>
      <w:numFmt w:val="bullet"/>
      <w:lvlText w:val="•"/>
      <w:lvlJc w:val="left"/>
      <w:pPr>
        <w:ind w:left="7490" w:hanging="202"/>
      </w:pPr>
      <w:rPr>
        <w:rFonts w:hint="default"/>
        <w:lang w:val="en-US" w:eastAsia="en-US" w:bidi="en-US"/>
      </w:rPr>
    </w:lvl>
  </w:abstractNum>
  <w:abstractNum w:abstractNumId="9">
    <w:nsid w:val="59ADCABA"/>
    <w:multiLevelType w:val="multilevel"/>
    <w:tmpl w:val="59ADCABA"/>
    <w:lvl w:ilvl="0" w:tentative="0">
      <w:start w:val="2"/>
      <w:numFmt w:val="upperLetter"/>
      <w:lvlText w:val="%1."/>
      <w:lvlJc w:val="left"/>
      <w:pPr>
        <w:ind w:left="704" w:hanging="234"/>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547" w:hanging="234"/>
      </w:pPr>
      <w:rPr>
        <w:rFonts w:hint="default"/>
        <w:lang w:val="en-US" w:eastAsia="en-US" w:bidi="en-US"/>
      </w:rPr>
    </w:lvl>
    <w:lvl w:ilvl="2" w:tentative="0">
      <w:start w:val="0"/>
      <w:numFmt w:val="bullet"/>
      <w:lvlText w:val="•"/>
      <w:lvlJc w:val="left"/>
      <w:pPr>
        <w:ind w:left="2394" w:hanging="234"/>
      </w:pPr>
      <w:rPr>
        <w:rFonts w:hint="default"/>
        <w:lang w:val="en-US" w:eastAsia="en-US" w:bidi="en-US"/>
      </w:rPr>
    </w:lvl>
    <w:lvl w:ilvl="3" w:tentative="0">
      <w:start w:val="0"/>
      <w:numFmt w:val="bullet"/>
      <w:lvlText w:val="•"/>
      <w:lvlJc w:val="left"/>
      <w:pPr>
        <w:ind w:left="3241" w:hanging="234"/>
      </w:pPr>
      <w:rPr>
        <w:rFonts w:hint="default"/>
        <w:lang w:val="en-US" w:eastAsia="en-US" w:bidi="en-US"/>
      </w:rPr>
    </w:lvl>
    <w:lvl w:ilvl="4" w:tentative="0">
      <w:start w:val="0"/>
      <w:numFmt w:val="bullet"/>
      <w:lvlText w:val="•"/>
      <w:lvlJc w:val="left"/>
      <w:pPr>
        <w:ind w:left="4089" w:hanging="234"/>
      </w:pPr>
      <w:rPr>
        <w:rFonts w:hint="default"/>
        <w:lang w:val="en-US" w:eastAsia="en-US" w:bidi="en-US"/>
      </w:rPr>
    </w:lvl>
    <w:lvl w:ilvl="5" w:tentative="0">
      <w:start w:val="0"/>
      <w:numFmt w:val="bullet"/>
      <w:lvlText w:val="•"/>
      <w:lvlJc w:val="left"/>
      <w:pPr>
        <w:ind w:left="4936" w:hanging="234"/>
      </w:pPr>
      <w:rPr>
        <w:rFonts w:hint="default"/>
        <w:lang w:val="en-US" w:eastAsia="en-US" w:bidi="en-US"/>
      </w:rPr>
    </w:lvl>
    <w:lvl w:ilvl="6" w:tentative="0">
      <w:start w:val="0"/>
      <w:numFmt w:val="bullet"/>
      <w:lvlText w:val="•"/>
      <w:lvlJc w:val="left"/>
      <w:pPr>
        <w:ind w:left="5783" w:hanging="234"/>
      </w:pPr>
      <w:rPr>
        <w:rFonts w:hint="default"/>
        <w:lang w:val="en-US" w:eastAsia="en-US" w:bidi="en-US"/>
      </w:rPr>
    </w:lvl>
    <w:lvl w:ilvl="7" w:tentative="0">
      <w:start w:val="0"/>
      <w:numFmt w:val="bullet"/>
      <w:lvlText w:val="•"/>
      <w:lvlJc w:val="left"/>
      <w:pPr>
        <w:ind w:left="6630" w:hanging="234"/>
      </w:pPr>
      <w:rPr>
        <w:rFonts w:hint="default"/>
        <w:lang w:val="en-US" w:eastAsia="en-US" w:bidi="en-US"/>
      </w:rPr>
    </w:lvl>
    <w:lvl w:ilvl="8" w:tentative="0">
      <w:start w:val="0"/>
      <w:numFmt w:val="bullet"/>
      <w:lvlText w:val="•"/>
      <w:lvlJc w:val="left"/>
      <w:pPr>
        <w:ind w:left="7478" w:hanging="234"/>
      </w:pPr>
      <w:rPr>
        <w:rFonts w:hint="default"/>
        <w:lang w:val="en-US" w:eastAsia="en-US" w:bidi="en-US"/>
      </w:rPr>
    </w:lvl>
  </w:abstractNum>
  <w:abstractNum w:abstractNumId="10">
    <w:nsid w:val="72183CF9"/>
    <w:multiLevelType w:val="multilevel"/>
    <w:tmpl w:val="72183CF9"/>
    <w:lvl w:ilvl="0" w:tentative="0">
      <w:start w:val="1"/>
      <w:numFmt w:val="upperLetter"/>
      <w:lvlText w:val="%1."/>
      <w:lvlJc w:val="left"/>
      <w:pPr>
        <w:ind w:left="716" w:hanging="247"/>
        <w:jc w:val="left"/>
      </w:pPr>
      <w:rPr>
        <w:rFonts w:hint="default" w:ascii="Times New Roman" w:hAnsi="Times New Roman" w:eastAsia="Times New Roman" w:cs="Times New Roman"/>
        <w:spacing w:val="-1"/>
        <w:w w:val="100"/>
        <w:sz w:val="18"/>
        <w:szCs w:val="18"/>
        <w:lang w:val="en-US" w:eastAsia="en-US" w:bidi="en-US"/>
      </w:rPr>
    </w:lvl>
    <w:lvl w:ilvl="1" w:tentative="0">
      <w:start w:val="0"/>
      <w:numFmt w:val="bullet"/>
      <w:lvlText w:val="•"/>
      <w:lvlJc w:val="left"/>
      <w:pPr>
        <w:ind w:left="1565" w:hanging="247"/>
      </w:pPr>
      <w:rPr>
        <w:rFonts w:hint="default"/>
        <w:lang w:val="en-US" w:eastAsia="en-US" w:bidi="en-US"/>
      </w:rPr>
    </w:lvl>
    <w:lvl w:ilvl="2" w:tentative="0">
      <w:start w:val="0"/>
      <w:numFmt w:val="bullet"/>
      <w:lvlText w:val="•"/>
      <w:lvlJc w:val="left"/>
      <w:pPr>
        <w:ind w:left="2410" w:hanging="247"/>
      </w:pPr>
      <w:rPr>
        <w:rFonts w:hint="default"/>
        <w:lang w:val="en-US" w:eastAsia="en-US" w:bidi="en-US"/>
      </w:rPr>
    </w:lvl>
    <w:lvl w:ilvl="3" w:tentative="0">
      <w:start w:val="0"/>
      <w:numFmt w:val="bullet"/>
      <w:lvlText w:val="•"/>
      <w:lvlJc w:val="left"/>
      <w:pPr>
        <w:ind w:left="3255" w:hanging="247"/>
      </w:pPr>
      <w:rPr>
        <w:rFonts w:hint="default"/>
        <w:lang w:val="en-US" w:eastAsia="en-US" w:bidi="en-US"/>
      </w:rPr>
    </w:lvl>
    <w:lvl w:ilvl="4" w:tentative="0">
      <w:start w:val="0"/>
      <w:numFmt w:val="bullet"/>
      <w:lvlText w:val="•"/>
      <w:lvlJc w:val="left"/>
      <w:pPr>
        <w:ind w:left="4101" w:hanging="247"/>
      </w:pPr>
      <w:rPr>
        <w:rFonts w:hint="default"/>
        <w:lang w:val="en-US" w:eastAsia="en-US" w:bidi="en-US"/>
      </w:rPr>
    </w:lvl>
    <w:lvl w:ilvl="5" w:tentative="0">
      <w:start w:val="0"/>
      <w:numFmt w:val="bullet"/>
      <w:lvlText w:val="•"/>
      <w:lvlJc w:val="left"/>
      <w:pPr>
        <w:ind w:left="4946" w:hanging="247"/>
      </w:pPr>
      <w:rPr>
        <w:rFonts w:hint="default"/>
        <w:lang w:val="en-US" w:eastAsia="en-US" w:bidi="en-US"/>
      </w:rPr>
    </w:lvl>
    <w:lvl w:ilvl="6" w:tentative="0">
      <w:start w:val="0"/>
      <w:numFmt w:val="bullet"/>
      <w:lvlText w:val="•"/>
      <w:lvlJc w:val="left"/>
      <w:pPr>
        <w:ind w:left="5791" w:hanging="247"/>
      </w:pPr>
      <w:rPr>
        <w:rFonts w:hint="default"/>
        <w:lang w:val="en-US" w:eastAsia="en-US" w:bidi="en-US"/>
      </w:rPr>
    </w:lvl>
    <w:lvl w:ilvl="7" w:tentative="0">
      <w:start w:val="0"/>
      <w:numFmt w:val="bullet"/>
      <w:lvlText w:val="•"/>
      <w:lvlJc w:val="left"/>
      <w:pPr>
        <w:ind w:left="6636" w:hanging="247"/>
      </w:pPr>
      <w:rPr>
        <w:rFonts w:hint="default"/>
        <w:lang w:val="en-US" w:eastAsia="en-US" w:bidi="en-US"/>
      </w:rPr>
    </w:lvl>
    <w:lvl w:ilvl="8" w:tentative="0">
      <w:start w:val="0"/>
      <w:numFmt w:val="bullet"/>
      <w:lvlText w:val="•"/>
      <w:lvlJc w:val="left"/>
      <w:pPr>
        <w:ind w:left="7482" w:hanging="247"/>
      </w:pPr>
      <w:rPr>
        <w:rFonts w:hint="default"/>
        <w:lang w:val="en-US" w:eastAsia="en-US" w:bidi="en-US"/>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D993B04"/>
    <w:rsid w:val="384E59DF"/>
    <w:rsid w:val="7E607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122"/>
      <w:ind w:left="3161" w:right="3177"/>
      <w:jc w:val="center"/>
      <w:outlineLvl w:val="1"/>
    </w:pPr>
    <w:rPr>
      <w:rFonts w:ascii="宋体" w:hAnsi="宋体" w:eastAsia="宋体" w:cs="宋体"/>
      <w:sz w:val="28"/>
      <w:szCs w:val="28"/>
      <w:lang w:val="en-US" w:eastAsia="en-US" w:bidi="en-US"/>
    </w:rPr>
  </w:style>
  <w:style w:type="paragraph" w:styleId="3">
    <w:name w:val="heading 2"/>
    <w:basedOn w:val="1"/>
    <w:next w:val="1"/>
    <w:qFormat/>
    <w:uiPriority w:val="1"/>
    <w:pPr>
      <w:ind w:left="556"/>
      <w:jc w:val="both"/>
      <w:outlineLvl w:val="2"/>
    </w:pPr>
    <w:rPr>
      <w:rFonts w:ascii="Times New Roman" w:hAnsi="Times New Roman" w:eastAsia="Times New Roman" w:cs="Times New Roman"/>
      <w:b/>
      <w:bCs/>
      <w:sz w:val="20"/>
      <w:szCs w:val="20"/>
      <w:lang w:val="en-US" w:eastAsia="en-US" w:bidi="en-US"/>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54"/>
    </w:pPr>
    <w:rPr>
      <w:rFonts w:ascii="Times New Roman" w:hAnsi="Times New Roman" w:eastAsia="Times New Roman" w:cs="Times New Roman"/>
      <w:sz w:val="20"/>
      <w:szCs w:val="20"/>
      <w:lang w:val="en-US" w:eastAsia="en-US" w:bidi="en-US"/>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6">
    <w:name w:val="Title"/>
    <w:basedOn w:val="1"/>
    <w:qFormat/>
    <w:uiPriority w:val="1"/>
    <w:pPr>
      <w:spacing w:before="140"/>
      <w:ind w:left="912" w:right="947"/>
      <w:jc w:val="center"/>
    </w:pPr>
    <w:rPr>
      <w:rFonts w:ascii="草檀斋毛泽东字体" w:hAnsi="草檀斋毛泽东字体" w:eastAsia="草檀斋毛泽东字体" w:cs="草檀斋毛泽东字体"/>
      <w:sz w:val="32"/>
      <w:szCs w:val="32"/>
      <w:lang w:val="en-US" w:eastAsia="zh-CN" w:bidi="ar-SA"/>
    </w:rPr>
  </w:style>
  <w:style w:type="table" w:customStyle="1" w:styleId="9">
    <w:name w:val="Table Normal_0"/>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pPr>
      <w:spacing w:before="24"/>
      <w:ind w:left="704" w:hanging="235"/>
    </w:pPr>
    <w:rPr>
      <w:rFonts w:ascii="Times New Roman" w:hAnsi="Times New Roman" w:eastAsia="Times New Roman" w:cs="Times New Roman"/>
      <w:lang w:val="en-US" w:eastAsia="en-US" w:bidi="en-US"/>
    </w:rPr>
  </w:style>
  <w:style w:type="paragraph" w:customStyle="1" w:styleId="11">
    <w:name w:val="Table Paragraph"/>
    <w:basedOn w:val="1"/>
    <w:qFormat/>
    <w:uiPriority w:val="1"/>
    <w:pPr>
      <w:spacing w:before="7" w:line="252" w:lineRule="exact"/>
      <w:ind w:left="5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4546</Words>
  <Characters>16075</Characters>
  <Lines>0</Lines>
  <Paragraphs>0</Paragraphs>
  <TotalTime>0</TotalTime>
  <ScaleCrop>false</ScaleCrop>
  <LinksUpToDate>false</LinksUpToDate>
  <CharactersWithSpaces>19170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0</cp:revision>
  <dcterms:created xsi:type="dcterms:W3CDTF">2020-11-20T08:47:00Z</dcterms:created>
  <dcterms:modified xsi:type="dcterms:W3CDTF">2020-12-15T08:32:58Z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